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07" w:rsidRDefault="00F11C07" w:rsidP="00F11C07">
      <w:pPr>
        <w:jc w:val="center"/>
        <w:rPr>
          <w:b/>
          <w:sz w:val="28"/>
          <w:szCs w:val="28"/>
        </w:rPr>
      </w:pPr>
      <w:r w:rsidRPr="007A1159">
        <w:rPr>
          <w:b/>
          <w:sz w:val="28"/>
          <w:szCs w:val="28"/>
        </w:rPr>
        <w:t>Фонд оценочных средств</w:t>
      </w:r>
    </w:p>
    <w:p w:rsidR="00F11C07" w:rsidRDefault="00F11C07" w:rsidP="00F11C07">
      <w:pPr>
        <w:jc w:val="center"/>
        <w:rPr>
          <w:b/>
          <w:sz w:val="28"/>
          <w:szCs w:val="28"/>
        </w:rPr>
      </w:pPr>
      <w:r w:rsidRPr="007A1159">
        <w:rPr>
          <w:b/>
          <w:sz w:val="28"/>
          <w:szCs w:val="28"/>
        </w:rPr>
        <w:t>на 2019-2020 учебный год</w:t>
      </w:r>
    </w:p>
    <w:p w:rsidR="00F11C07" w:rsidRPr="007A1159" w:rsidRDefault="00F11C07" w:rsidP="00F11C0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11C07" w:rsidRPr="00480679" w:rsidRDefault="00F11C07" w:rsidP="00F11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уровень образования.</w:t>
      </w:r>
    </w:p>
    <w:p w:rsidR="00F11C07" w:rsidRPr="00AB2480" w:rsidRDefault="00F11C07" w:rsidP="00F11C07">
      <w:pPr>
        <w:jc w:val="center"/>
        <w:rPr>
          <w:b/>
        </w:rPr>
      </w:pPr>
      <w:r w:rsidRPr="00AB2480">
        <w:rPr>
          <w:b/>
        </w:rPr>
        <w:t>1 классы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3685"/>
        <w:gridCol w:w="2268"/>
        <w:gridCol w:w="1843"/>
      </w:tblGrid>
      <w:tr w:rsidR="00F11C07" w:rsidRPr="00AB2480" w:rsidTr="00FD4A08">
        <w:tc>
          <w:tcPr>
            <w:tcW w:w="10915" w:type="dxa"/>
            <w:gridSpan w:val="5"/>
            <w:vAlign w:val="center"/>
            <w:hideMark/>
          </w:tcPr>
          <w:p w:rsidR="00F11C07" w:rsidRPr="00AB2480" w:rsidRDefault="00F11C07" w:rsidP="00FD4A08">
            <w:pPr>
              <w:ind w:left="600" w:hanging="600"/>
              <w:jc w:val="center"/>
              <w:rPr>
                <w:lang w:eastAsia="en-US"/>
              </w:rPr>
            </w:pPr>
            <w:r w:rsidRPr="00AB2480">
              <w:rPr>
                <w:b/>
                <w:lang w:eastAsia="en-US"/>
              </w:rPr>
              <w:t>Математика. 1 класс.</w:t>
            </w:r>
          </w:p>
        </w:tc>
      </w:tr>
      <w:tr w:rsidR="00F11C07" w:rsidRPr="00AB2480" w:rsidTr="00FD4A08">
        <w:tc>
          <w:tcPr>
            <w:tcW w:w="708" w:type="dxa"/>
            <w:vAlign w:val="center"/>
          </w:tcPr>
          <w:p w:rsidR="00F11C07" w:rsidRPr="00AB2480" w:rsidRDefault="00F11C07" w:rsidP="00FD4A08">
            <w:pPr>
              <w:pStyle w:val="af8"/>
              <w:ind w:left="0"/>
            </w:pPr>
            <w:r>
              <w:t>1</w:t>
            </w:r>
            <w:r w:rsidRPr="00AB2480">
              <w:t>.</w:t>
            </w:r>
          </w:p>
        </w:tc>
        <w:tc>
          <w:tcPr>
            <w:tcW w:w="2411" w:type="dxa"/>
            <w:vAlign w:val="center"/>
            <w:hideMark/>
          </w:tcPr>
          <w:p w:rsidR="00F11C07" w:rsidRPr="00AB2480" w:rsidRDefault="00F11C07" w:rsidP="00FD4A08">
            <w:r w:rsidRPr="00AB2480">
              <w:t>Ситникова Т.Н.,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t xml:space="preserve">Яценко И. </w:t>
            </w:r>
          </w:p>
        </w:tc>
        <w:tc>
          <w:tcPr>
            <w:tcW w:w="3685" w:type="dxa"/>
            <w:vAlign w:val="center"/>
            <w:hideMark/>
          </w:tcPr>
          <w:p w:rsidR="00F11C07" w:rsidRPr="00AB2480" w:rsidRDefault="00F11C07" w:rsidP="00FD4A08">
            <w:r w:rsidRPr="00AB2480">
              <w:t>УМК  "Школа России". Контрольные и самостоятельные работы к учебнику математики для 1 класса. Моро М.И. и др.    «Просвещение», 2018 год</w:t>
            </w:r>
          </w:p>
        </w:tc>
        <w:tc>
          <w:tcPr>
            <w:tcW w:w="2268" w:type="dxa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Апкина А.Д.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Рогальская Е.А.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Киселева О.Ю. 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Т.Б.</w:t>
            </w:r>
          </w:p>
          <w:p w:rsidR="00F11C07" w:rsidRPr="00AB2480" w:rsidRDefault="00F11C07" w:rsidP="00FD4A08">
            <w:r>
              <w:rPr>
                <w:lang w:eastAsia="en-US"/>
              </w:rPr>
              <w:t>Челпанова Е.Л.</w:t>
            </w:r>
          </w:p>
        </w:tc>
        <w:tc>
          <w:tcPr>
            <w:tcW w:w="1843" w:type="dxa"/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тематического  и текущего контроля</w:t>
            </w:r>
          </w:p>
        </w:tc>
      </w:tr>
      <w:tr w:rsidR="00F11C07" w:rsidRPr="00AB2480" w:rsidTr="00FD4A08">
        <w:tc>
          <w:tcPr>
            <w:tcW w:w="10915" w:type="dxa"/>
            <w:gridSpan w:val="5"/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  <w:lang w:eastAsia="en-US"/>
              </w:rPr>
              <w:t>Окружающий мир. 1 класс</w:t>
            </w:r>
          </w:p>
        </w:tc>
      </w:tr>
      <w:tr w:rsidR="00F11C07" w:rsidRPr="00AB2480" w:rsidTr="00FD4A08">
        <w:tc>
          <w:tcPr>
            <w:tcW w:w="708" w:type="dxa"/>
            <w:vAlign w:val="center"/>
          </w:tcPr>
          <w:p w:rsidR="00F11C07" w:rsidRPr="00AB2480" w:rsidRDefault="00F11C07" w:rsidP="00FD4A08">
            <w:pPr>
              <w:pStyle w:val="af8"/>
              <w:ind w:left="0"/>
            </w:pPr>
            <w:r>
              <w:t>1</w:t>
            </w:r>
            <w:r w:rsidRPr="00AB2480">
              <w:t>.</w:t>
            </w:r>
          </w:p>
        </w:tc>
        <w:tc>
          <w:tcPr>
            <w:tcW w:w="2411" w:type="dxa"/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Максимова Т. Н.</w:t>
            </w:r>
          </w:p>
        </w:tc>
        <w:tc>
          <w:tcPr>
            <w:tcW w:w="3685" w:type="dxa"/>
            <w:vAlign w:val="center"/>
          </w:tcPr>
          <w:p w:rsidR="00F11C07" w:rsidRPr="00AB2480" w:rsidRDefault="00F11C07" w:rsidP="00FD4A08">
            <w:r w:rsidRPr="00AB2480">
              <w:t>УМК  "Школа России".</w:t>
            </w:r>
          </w:p>
          <w:p w:rsidR="00F11C07" w:rsidRPr="00AB2480" w:rsidRDefault="00F11C07" w:rsidP="00FD4A08">
            <w:r w:rsidRPr="00AB2480">
              <w:t xml:space="preserve">Материалы из поурочных разработок по курсу «Окружающий мир».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t>Москва «ВАКО» 2018</w:t>
            </w:r>
          </w:p>
        </w:tc>
        <w:tc>
          <w:tcPr>
            <w:tcW w:w="2268" w:type="dxa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Апкина А.Д.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Рогальская Е.А.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Киселева О.Ю. 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Т.Б.</w:t>
            </w:r>
          </w:p>
          <w:p w:rsidR="00F11C07" w:rsidRPr="00AB2480" w:rsidRDefault="00F11C07" w:rsidP="00FD4A08">
            <w:r>
              <w:rPr>
                <w:lang w:eastAsia="en-US"/>
              </w:rPr>
              <w:t>Челпанова Е.Л.</w:t>
            </w:r>
          </w:p>
        </w:tc>
        <w:tc>
          <w:tcPr>
            <w:tcW w:w="1843" w:type="dxa"/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тематического и текущего контроля</w:t>
            </w:r>
          </w:p>
        </w:tc>
      </w:tr>
      <w:tr w:rsidR="00F11C07" w:rsidRPr="00AB2480" w:rsidTr="00FD4A08">
        <w:tc>
          <w:tcPr>
            <w:tcW w:w="10915" w:type="dxa"/>
            <w:gridSpan w:val="5"/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b/>
                <w:lang w:eastAsia="en-US"/>
              </w:rPr>
              <w:t>Обучение грамоте. Письмо. 1 класс.</w:t>
            </w:r>
          </w:p>
        </w:tc>
      </w:tr>
      <w:tr w:rsidR="00F11C07" w:rsidRPr="00AB2480" w:rsidTr="00FD4A08">
        <w:tc>
          <w:tcPr>
            <w:tcW w:w="708" w:type="dxa"/>
            <w:vAlign w:val="center"/>
          </w:tcPr>
          <w:p w:rsidR="00F11C07" w:rsidRPr="00AB2480" w:rsidRDefault="00F11C07" w:rsidP="00FD4A08">
            <w:pPr>
              <w:pStyle w:val="af8"/>
              <w:ind w:left="0"/>
              <w:jc w:val="center"/>
            </w:pPr>
          </w:p>
          <w:p w:rsidR="00F11C07" w:rsidRPr="00AB2480" w:rsidRDefault="00F11C07" w:rsidP="00FD4A08">
            <w:pPr>
              <w:pStyle w:val="af8"/>
              <w:ind w:left="0"/>
            </w:pPr>
            <w:r>
              <w:t>1</w:t>
            </w:r>
            <w:r w:rsidRPr="00AB2480">
              <w:t xml:space="preserve">. </w:t>
            </w:r>
          </w:p>
          <w:p w:rsidR="00F11C07" w:rsidRPr="00AB2480" w:rsidRDefault="00F11C07" w:rsidP="00FD4A08">
            <w:pPr>
              <w:pStyle w:val="af8"/>
              <w:ind w:left="0"/>
              <w:jc w:val="center"/>
            </w:pPr>
          </w:p>
          <w:p w:rsidR="00F11C07" w:rsidRPr="00AB2480" w:rsidRDefault="00F11C07" w:rsidP="00FD4A08">
            <w:pPr>
              <w:pStyle w:val="af8"/>
              <w:ind w:left="0"/>
              <w:jc w:val="center"/>
            </w:pPr>
          </w:p>
        </w:tc>
        <w:tc>
          <w:tcPr>
            <w:tcW w:w="2411" w:type="dxa"/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Жиренко О. Е.,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Обухова А. А.</w:t>
            </w:r>
          </w:p>
        </w:tc>
        <w:tc>
          <w:tcPr>
            <w:tcW w:w="3685" w:type="dxa"/>
            <w:vAlign w:val="center"/>
          </w:tcPr>
          <w:p w:rsidR="00F11C07" w:rsidRPr="00AB2480" w:rsidRDefault="00F11C07" w:rsidP="00FD4A08">
            <w:r w:rsidRPr="00AB2480">
              <w:t xml:space="preserve">УМК  "Школа России".Материалы из поурочных разработок по курсу «Обучение грамоте».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t>Москва «ВАКО» 2018</w:t>
            </w:r>
          </w:p>
        </w:tc>
        <w:tc>
          <w:tcPr>
            <w:tcW w:w="2268" w:type="dxa"/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Апкина А.Д.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Рогальская Е.А.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Киселева О.Ю. 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Т.Б.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Челпанова Е.Л.</w:t>
            </w:r>
          </w:p>
        </w:tc>
        <w:tc>
          <w:tcPr>
            <w:tcW w:w="1843" w:type="dxa"/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тематического и текущего контроля</w:t>
            </w:r>
          </w:p>
        </w:tc>
      </w:tr>
      <w:tr w:rsidR="00F11C07" w:rsidRPr="00AB2480" w:rsidTr="00FD4A08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  <w:lang w:eastAsia="en-US"/>
              </w:rPr>
              <w:t>Технология (труд). 1 класс</w:t>
            </w:r>
          </w:p>
        </w:tc>
      </w:tr>
      <w:tr w:rsidR="00F11C07" w:rsidRPr="00AB2480" w:rsidTr="00FD4A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Богданова Н.В.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Фрейтаг И. П.</w:t>
            </w:r>
          </w:p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r w:rsidRPr="00AB2480">
              <w:t>УМК "Школа России". Учебное пособие для образовательных организаций.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t xml:space="preserve">  Москва «Просвещение».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Апкина А.Д.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Рогальская Е.А.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Киселева О.Ю. 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Т.Б.</w:t>
            </w:r>
          </w:p>
          <w:p w:rsidR="00F11C07" w:rsidRPr="00AB2480" w:rsidRDefault="00F11C07" w:rsidP="00FD4A08">
            <w:r>
              <w:rPr>
                <w:lang w:eastAsia="en-US"/>
              </w:rPr>
              <w:t>Челпанова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 текущего контроля</w:t>
            </w:r>
          </w:p>
        </w:tc>
      </w:tr>
      <w:tr w:rsidR="00F11C07" w:rsidRPr="00AB2480" w:rsidTr="00FD4A08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  <w:lang w:eastAsia="en-US"/>
              </w:rPr>
              <w:t xml:space="preserve"> Искусство (ИЗО) 1 класс</w:t>
            </w:r>
          </w:p>
        </w:tc>
      </w:tr>
      <w:tr w:rsidR="00F11C07" w:rsidRPr="00AB2480" w:rsidTr="00FD4A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Шпикалова Т.Я.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Ершова Л.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r w:rsidRPr="00AB2480">
              <w:t>УМК "Школа России". Учебное пособие для образовательных организаций.</w:t>
            </w:r>
          </w:p>
          <w:p w:rsidR="00F11C07" w:rsidRPr="00AB2480" w:rsidRDefault="00F11C07" w:rsidP="00FD4A08">
            <w:r w:rsidRPr="00AB2480">
              <w:t>Москва «Просвещение».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Апкина А.Д.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Рогальская Е.А.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Киселева О.Ю. 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Т.Б.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Челпанова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Для  текущего контроля</w:t>
            </w:r>
          </w:p>
        </w:tc>
      </w:tr>
    </w:tbl>
    <w:p w:rsidR="00F11C07" w:rsidRPr="00AB2480" w:rsidRDefault="00F11C07" w:rsidP="00F11C07">
      <w:pPr>
        <w:jc w:val="center"/>
        <w:rPr>
          <w:b/>
        </w:rPr>
      </w:pPr>
      <w:r w:rsidRPr="00AB2480">
        <w:rPr>
          <w:b/>
        </w:rPr>
        <w:t xml:space="preserve"> 2  классы </w:t>
      </w:r>
    </w:p>
    <w:tbl>
      <w:tblPr>
        <w:tblpPr w:leftFromText="180" w:rightFromText="180" w:vertAnchor="text" w:tblpX="116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4"/>
        <w:gridCol w:w="4110"/>
        <w:gridCol w:w="2204"/>
        <w:gridCol w:w="1907"/>
      </w:tblGrid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</w:pPr>
            <w:r w:rsidRPr="00AB2480">
              <w:t>№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</w:pPr>
            <w:r w:rsidRPr="00AB2480">
              <w:t>Автор разработки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</w:pPr>
            <w:r w:rsidRPr="00AB2480">
              <w:t>Наименование оценочных</w:t>
            </w:r>
          </w:p>
          <w:p w:rsidR="00F11C07" w:rsidRPr="00AB2480" w:rsidRDefault="00F11C07" w:rsidP="00FD4A08">
            <w:pPr>
              <w:jc w:val="center"/>
            </w:pPr>
            <w:r w:rsidRPr="00AB2480">
              <w:t>средств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</w:pPr>
            <w:r w:rsidRPr="00AB2480">
              <w:t>Учитель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</w:pPr>
            <w:r w:rsidRPr="00AB2480">
              <w:t>Примечание</w:t>
            </w:r>
          </w:p>
        </w:tc>
      </w:tr>
      <w:tr w:rsidR="00F11C07" w:rsidRPr="00AB2480" w:rsidTr="00FD4A08">
        <w:trPr>
          <w:trHeight w:val="283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b/>
              </w:rPr>
              <w:t>Русский язык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УМК «Школа России»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shd w:val="clear" w:color="auto" w:fill="F7F7F6"/>
              </w:rPr>
            </w:pPr>
            <w:r w:rsidRPr="00AB2480">
              <w:rPr>
                <w:shd w:val="clear" w:color="auto" w:fill="F7F7F6"/>
              </w:rPr>
              <w:t xml:space="preserve">Т. Н. Ситникова,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shd w:val="clear" w:color="auto" w:fill="F7F7F6"/>
              </w:rPr>
              <w:t>И. Ф. Яценко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shd w:val="clear" w:color="auto" w:fill="F7F7F6"/>
              </w:rPr>
              <w:t>Поурочные разработки по русскому языку.  2 класс. 2018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В.А. Синякова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Контрольно-измерительные материалы. Русский язык.2016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Е. М. Тихомирова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Тесты по русскому языку. 2010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Е. М. Тихомирова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Проверочные работы.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2011 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 xml:space="preserve">Касьянова С. Н. Муралёва О.В. </w:t>
            </w:r>
            <w:r>
              <w:lastRenderedPageBreak/>
              <w:t>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lastRenderedPageBreak/>
              <w:t xml:space="preserve">Для текущего и тематического </w:t>
            </w:r>
            <w:r w:rsidRPr="00AB2480">
              <w:rPr>
                <w:lang w:eastAsia="en-US"/>
              </w:rPr>
              <w:lastRenderedPageBreak/>
              <w:t>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УМК  «Перспектива»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С.Ю. Михайлова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Русский язык. 2 класс. Проверочные работы. 2018г.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Кичанова Е. М.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Кузяева Р. 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С.Ю. Михайлова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Русский язык. 2 класс.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Тесты. 2018г.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Кичанова Е. М.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Кузяева Р. 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И.Ф.Яценко,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Т.Н.Ситникова,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Н.А.Рылова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shd w:val="clear" w:color="auto" w:fill="F7F7F6"/>
              </w:rPr>
              <w:t>Поурочные разработки по русскому языку.  2 класс. 2015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Кичанова Е. М.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Кузяева Р. 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b/>
              </w:rPr>
              <w:t>Литературное чтение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УМК «Школа России»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С. В. Кутявина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rStyle w:val="c42"/>
                <w:shd w:val="clear" w:color="auto" w:fill="FFFFFF"/>
              </w:rPr>
            </w:pPr>
            <w:r w:rsidRPr="00AB2480">
              <w:rPr>
                <w:rStyle w:val="c42"/>
                <w:shd w:val="clear" w:color="auto" w:fill="FFFFFF"/>
              </w:rPr>
              <w:t xml:space="preserve">Поурочные разработки по литературному чтению.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rStyle w:val="c42"/>
                <w:shd w:val="clear" w:color="auto" w:fill="FFFFFF"/>
              </w:rPr>
              <w:t>2 класс.</w:t>
            </w:r>
            <w:r w:rsidRPr="00AB2480">
              <w:rPr>
                <w:rStyle w:val="c14"/>
                <w:shd w:val="clear" w:color="auto" w:fill="FFFFFF"/>
              </w:rPr>
              <w:t> 2017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С. И. Сабельникова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Сборник текстов для проверки навыков чтения.2011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УМК  «Перспектива»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С. В. Кутявина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rStyle w:val="c42"/>
                <w:shd w:val="clear" w:color="auto" w:fill="FFFFFF"/>
              </w:rPr>
            </w:pPr>
            <w:r w:rsidRPr="00AB2480">
              <w:rPr>
                <w:rStyle w:val="c42"/>
                <w:shd w:val="clear" w:color="auto" w:fill="FFFFFF"/>
              </w:rPr>
              <w:t xml:space="preserve">Поурочные разработки по литературному чтению.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rStyle w:val="c42"/>
                <w:shd w:val="clear" w:color="auto" w:fill="FFFFFF"/>
              </w:rPr>
              <w:t>2 класс.</w:t>
            </w:r>
            <w:r w:rsidRPr="00AB2480">
              <w:rPr>
                <w:rStyle w:val="c14"/>
                <w:shd w:val="clear" w:color="auto" w:fill="FFFFFF"/>
              </w:rPr>
              <w:t> 2017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Кичанова Е. М.</w:t>
            </w:r>
          </w:p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Кузяева Р. 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</w:rPr>
              <w:t>Математика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УМК  «Школа России»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shd w:val="clear" w:color="auto" w:fill="F7F7F6"/>
              </w:rPr>
              <w:t>Т. Н. Ситникова, И. Ф. Яценко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pStyle w:val="ad"/>
            </w:pPr>
            <w:r w:rsidRPr="00AB2480">
              <w:rPr>
                <w:rStyle w:val="a4"/>
                <w:b w:val="0"/>
                <w:shd w:val="clear" w:color="auto" w:fill="FFFFFF"/>
              </w:rPr>
              <w:t>Математика. Поурочные разработки. 2 класс</w:t>
            </w:r>
            <w:r w:rsidRPr="00AB2480">
              <w:rPr>
                <w:b/>
                <w:bCs/>
                <w:shd w:val="clear" w:color="auto" w:fill="FFFFFF"/>
              </w:rPr>
              <w:t> </w:t>
            </w:r>
            <w:r w:rsidRPr="00AB2480">
              <w:rPr>
                <w:b/>
              </w:rPr>
              <w:br/>
            </w:r>
            <w:r w:rsidRPr="00AB2480">
              <w:rPr>
                <w:shd w:val="clear" w:color="auto" w:fill="FFFFFF"/>
              </w:rPr>
              <w:t>2017 г</w:t>
            </w:r>
          </w:p>
          <w:p w:rsidR="00F11C07" w:rsidRPr="00AB2480" w:rsidRDefault="00F11C07" w:rsidP="00FD4A08">
            <w:pPr>
              <w:pStyle w:val="ad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pStyle w:val="ad"/>
            </w:pPr>
            <w:r w:rsidRPr="00AB2480">
              <w:t>https://docplayer.ru/57140568-Ocenochnye-i-metodicheskie-materialy-dlya-2-klassa-k-umk-shkola-rossii.html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Т. Н. Ситникова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Контрольно-измерительные материалы. Математика. 2016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color w:val="FF0000"/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В. Н. Рудницкая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Контрольные работы по математике. 2013 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color w:val="FF0000"/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lang w:eastAsia="en-US"/>
              </w:rPr>
              <w:t>В. Н. Рудницкая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Тесты по математике. 2013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color w:val="FF0000"/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УМК  «Перспектива»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Т.Н.Миракова, Г.В.Никифорова.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Математика. Проверочные работы. 2 класс. 2018г.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Кичанова Е. М.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Кузяева Р. 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b/>
                <w:lang w:eastAsia="en-US"/>
              </w:rPr>
            </w:pPr>
            <w:r w:rsidRPr="00AB2480">
              <w:rPr>
                <w:lang w:eastAsia="en-US"/>
              </w:rPr>
              <w:t>Т.Н.Миракова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Математика. Тесты. 2 класс. 2017г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Кичанова Е. М.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Кузяева Р. 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shd w:val="clear" w:color="auto" w:fill="F7F7F6"/>
              </w:rPr>
              <w:t>И. Ф. Яценко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pStyle w:val="ad"/>
            </w:pPr>
            <w:r w:rsidRPr="00AB2480">
              <w:rPr>
                <w:rStyle w:val="a4"/>
                <w:b w:val="0"/>
                <w:shd w:val="clear" w:color="auto" w:fill="FFFFFF"/>
              </w:rPr>
              <w:t>Математика. Поурочные разработки. 2 класс</w:t>
            </w:r>
            <w:r w:rsidRPr="00AB2480">
              <w:rPr>
                <w:b/>
                <w:bCs/>
                <w:shd w:val="clear" w:color="auto" w:fill="FFFFFF"/>
              </w:rPr>
              <w:t> </w:t>
            </w:r>
            <w:r w:rsidRPr="00AB2480">
              <w:rPr>
                <w:b/>
              </w:rPr>
              <w:br/>
            </w:r>
            <w:r w:rsidRPr="00AB2480">
              <w:rPr>
                <w:shd w:val="clear" w:color="auto" w:fill="FFFFFF"/>
              </w:rPr>
              <w:t>2017 г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Кичанова Е. М.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Кузяева Р. 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</w:rPr>
              <w:t>Окружающий мир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УМК  «Школа России»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З. А. Клепинина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 xml:space="preserve">Окружающий мир. Тесты. </w:t>
            </w:r>
          </w:p>
          <w:p w:rsidR="00F11C07" w:rsidRPr="00AB2480" w:rsidRDefault="00F11C07" w:rsidP="00FD4A08">
            <w:r w:rsidRPr="00AB2480">
              <w:t>2 класс 2005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Плешаков А.А., Плешаков С.А.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pStyle w:val="ad"/>
            </w:pPr>
            <w:r w:rsidRPr="00AB2480">
              <w:t xml:space="preserve">Окружающий мир. Проверочные работы. </w:t>
            </w:r>
          </w:p>
          <w:p w:rsidR="00F11C07" w:rsidRPr="00AB2480" w:rsidRDefault="00F11C07" w:rsidP="00FD4A08">
            <w:pPr>
              <w:pStyle w:val="ad"/>
            </w:pPr>
            <w:r w:rsidRPr="00AB2480">
              <w:t>2 класс.  2014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А. А. Плешаков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Окружающий мир.</w:t>
            </w:r>
          </w:p>
          <w:p w:rsidR="00F11C07" w:rsidRPr="00AB2480" w:rsidRDefault="00F11C07" w:rsidP="00FD4A08">
            <w:r w:rsidRPr="00AB2480">
              <w:t>Тесты. 2012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>
              <w:t>Касьянова С. Н. Муралёва О.В. Рогожникова М.А.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УМК  «Перспектива»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Плешаков А.А. Новицкая М.Ю.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pStyle w:val="ad"/>
            </w:pPr>
            <w:r w:rsidRPr="00AB2480">
              <w:t>Окружающий мир. Рабочая тетрадь. Части1,2. 2018г.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Кичанова Е. М.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Кузяева Р. 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А.А. Плешаков, М.Ю.Новицкая, З.Д.Назарова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Окружающий мир. Тесты.</w:t>
            </w:r>
          </w:p>
          <w:p w:rsidR="00F11C07" w:rsidRPr="00AB2480" w:rsidRDefault="00F11C07" w:rsidP="00FD4A08">
            <w:r w:rsidRPr="00AB2480">
              <w:t xml:space="preserve"> 2 класс. 2018г.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Кичанова Е. М.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Кузяева Р. 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Н.Ю.Васильева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pStyle w:val="ad"/>
            </w:pPr>
            <w:r w:rsidRPr="00AB2480">
              <w:t xml:space="preserve">Окружающий мир. </w:t>
            </w:r>
            <w:r w:rsidRPr="00AB2480">
              <w:rPr>
                <w:rStyle w:val="a4"/>
                <w:b w:val="0"/>
                <w:shd w:val="clear" w:color="auto" w:fill="FFFFFF"/>
              </w:rPr>
              <w:t>Поурочные разработки. 2 класс</w:t>
            </w:r>
            <w:r w:rsidRPr="00AB2480">
              <w:rPr>
                <w:b/>
                <w:bCs/>
                <w:shd w:val="clear" w:color="auto" w:fill="FFFFFF"/>
              </w:rPr>
              <w:t> </w:t>
            </w:r>
            <w:r w:rsidRPr="00AB2480">
              <w:rPr>
                <w:b/>
              </w:rPr>
              <w:t xml:space="preserve"> </w:t>
            </w:r>
            <w:r w:rsidRPr="00AB2480">
              <w:rPr>
                <w:shd w:val="clear" w:color="auto" w:fill="FFFFFF"/>
              </w:rPr>
              <w:t>2018 г</w:t>
            </w:r>
          </w:p>
          <w:p w:rsidR="00F11C07" w:rsidRPr="00AB2480" w:rsidRDefault="00F11C07" w:rsidP="00FD4A08">
            <w:pPr>
              <w:pStyle w:val="ad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Кичанова Е. М.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Кузяева Р. 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rFonts w:eastAsia="Calibri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b/>
              </w:rPr>
              <w:t>Иностранный язык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В.П.Кузовлев,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Э.Ш.Перегудова, С.А.Пастухова,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О.В.Стрельникова,О.В.Дуванова.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rPr>
                <w:lang w:val="en-US"/>
              </w:rPr>
              <w:t xml:space="preserve">English 2. Grammar book with exersices. </w:t>
            </w:r>
            <w:r w:rsidRPr="00AB2480">
              <w:t>2017</w:t>
            </w:r>
          </w:p>
          <w:p w:rsidR="00F11C07" w:rsidRPr="00AB2480" w:rsidRDefault="00F11C07" w:rsidP="00FD4A08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Кетова Ю.Н.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Коркина Е.А.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В.П.Кузовлев,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Э.Ш.Перегудова, С.А.Пастухова,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О.В.Стрельникова.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rPr>
                <w:lang w:val="en-US"/>
              </w:rPr>
              <w:t>Activity</w:t>
            </w:r>
            <w:r w:rsidRPr="00AB2480">
              <w:t xml:space="preserve"> </w:t>
            </w:r>
            <w:r w:rsidRPr="00AB2480">
              <w:rPr>
                <w:lang w:val="en-US"/>
              </w:rPr>
              <w:t>book</w:t>
            </w:r>
            <w:r w:rsidRPr="00AB2480">
              <w:t xml:space="preserve"> 2017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Кетова Ю.Н.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Коркина Е.А.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</w:tbl>
    <w:p w:rsidR="00F11C07" w:rsidRPr="00AB2480" w:rsidRDefault="00F11C07" w:rsidP="00F11C07">
      <w:pPr>
        <w:jc w:val="center"/>
        <w:rPr>
          <w:b/>
        </w:rPr>
      </w:pPr>
    </w:p>
    <w:p w:rsidR="00F11C07" w:rsidRPr="00AB2480" w:rsidRDefault="00F11C07" w:rsidP="00F11C07">
      <w:pPr>
        <w:jc w:val="center"/>
        <w:rPr>
          <w:b/>
        </w:rPr>
      </w:pPr>
      <w:r w:rsidRPr="00AB2480">
        <w:rPr>
          <w:b/>
        </w:rPr>
        <w:t>3 классы</w:t>
      </w:r>
    </w:p>
    <w:tbl>
      <w:tblPr>
        <w:tblpPr w:leftFromText="180" w:rightFromText="180" w:vertAnchor="text" w:tblpX="291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268"/>
        <w:gridCol w:w="1843"/>
      </w:tblGrid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</w:pPr>
            <w:r w:rsidRPr="00AB2480">
              <w:t>№ пп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</w:pPr>
            <w:r w:rsidRPr="00AB2480">
              <w:t>Автор разработки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</w:pPr>
            <w:r w:rsidRPr="00AB2480">
              <w:t>Наименование оценочных</w:t>
            </w:r>
          </w:p>
          <w:p w:rsidR="00F11C07" w:rsidRPr="00AB2480" w:rsidRDefault="00F11C07" w:rsidP="00FD4A08">
            <w:pPr>
              <w:jc w:val="center"/>
            </w:pPr>
            <w:r w:rsidRPr="00AB2480">
              <w:t>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</w:pPr>
            <w:r w:rsidRPr="00AB2480"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</w:pPr>
            <w:r w:rsidRPr="00AB2480">
              <w:t>Примечание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  <w:rPr>
                <w:rFonts w:eastAsia="Calibri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b/>
              </w:rPr>
              <w:t>Иностранный язык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В.П.Кузовлев </w:t>
            </w:r>
          </w:p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Н.М. Лапа</w:t>
            </w:r>
          </w:p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Э.Ш.Перегрудова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</w:pPr>
            <w:r w:rsidRPr="00AB2480">
              <w:t>Английский язык.2-4 классы. Контрольные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И.М.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Поносова М.С.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Кетова Ю.Н.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Коркина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b/>
              </w:rPr>
              <w:t>Русский язык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Канакина В.П., Щеголева Г.С.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Проверочные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Мысина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И.М. Саблина Л. П.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Кустова Е. А.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Андреева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b/>
              </w:rPr>
              <w:t>Литературное чтение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Панкова О.Б.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Проверочные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Мысина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И.М. Саблина Л. П.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Кустова Е. А.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Андреева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AB2480" w:rsidRDefault="00F11C07" w:rsidP="00FD4A08">
            <w:r w:rsidRPr="00AB2480">
              <w:rPr>
                <w:lang w:eastAsia="en-US"/>
              </w:rPr>
              <w:lastRenderedPageBreak/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Шубина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Тесты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Мысина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И.М. Саблина Л. П.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Кустова Е. А.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Андреева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AB2480" w:rsidRDefault="00F11C07" w:rsidP="00FD4A08"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</w:rPr>
              <w:t>Математика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Волкова С.И.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Проверочные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Мысина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И.М. Саблина Л. П.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Кустова Е. А.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Андреева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</w:rPr>
              <w:t>Окружающий мир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</w:pPr>
            <w:r w:rsidRPr="00AB2480">
              <w:t>Плешаков А.А., Плешаков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</w:pPr>
            <w:r w:rsidRPr="00AB2480">
              <w:rPr>
                <w:lang w:eastAsia="en-US"/>
              </w:rPr>
              <w:t xml:space="preserve">Проверочные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Мысина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Литвиненко И.М. Саблина Л. П.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Кустова Е. А.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Андреева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Для текущего и тематического контроля</w:t>
            </w:r>
          </w:p>
        </w:tc>
      </w:tr>
    </w:tbl>
    <w:p w:rsidR="00F11C07" w:rsidRPr="00AB2480" w:rsidRDefault="00F11C07" w:rsidP="00F11C07">
      <w:pPr>
        <w:jc w:val="center"/>
      </w:pPr>
    </w:p>
    <w:p w:rsidR="00F11C07" w:rsidRPr="00AB2480" w:rsidRDefault="00F11C07" w:rsidP="00F11C07">
      <w:pPr>
        <w:jc w:val="center"/>
        <w:rPr>
          <w:b/>
          <w:lang w:val="en-US"/>
        </w:rPr>
      </w:pPr>
      <w:r w:rsidRPr="00AB2480">
        <w:rPr>
          <w:b/>
        </w:rPr>
        <w:t>4 классы</w:t>
      </w:r>
    </w:p>
    <w:tbl>
      <w:tblPr>
        <w:tblpPr w:leftFromText="180" w:rightFromText="180" w:vertAnchor="text" w:tblpX="-526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34"/>
        <w:gridCol w:w="2767"/>
        <w:gridCol w:w="2204"/>
        <w:gridCol w:w="1799"/>
      </w:tblGrid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</w:pPr>
            <w:r w:rsidRPr="00AB2480">
              <w:t>№ пп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</w:pPr>
            <w:r w:rsidRPr="00AB2480">
              <w:t>Автор разработки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</w:pPr>
            <w:r w:rsidRPr="00AB2480">
              <w:t>Наименование оценочных</w:t>
            </w:r>
          </w:p>
          <w:p w:rsidR="00F11C07" w:rsidRPr="00AB2480" w:rsidRDefault="00F11C07" w:rsidP="00FD4A08">
            <w:pPr>
              <w:jc w:val="center"/>
            </w:pPr>
            <w:r w:rsidRPr="00AB2480">
              <w:t>средств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</w:pPr>
            <w:r w:rsidRPr="00AB2480">
              <w:t>Учитель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</w:pPr>
            <w:r w:rsidRPr="00AB2480">
              <w:t>Примечание</w:t>
            </w:r>
          </w:p>
        </w:tc>
      </w:tr>
      <w:tr w:rsidR="00F11C07" w:rsidRPr="00AB2480" w:rsidTr="00FD4A08">
        <w:trPr>
          <w:trHeight w:val="2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b/>
              </w:rPr>
              <w:t>Русский язык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О.В. Узорова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Е.А.Нефедова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Большой сборник диктантов по русскому языку 1-4 классы – М.: АСТ: Астрель: Владимир: ВКТ,2009.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Шефер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Шварёва Г.А.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Т.Н.</w:t>
            </w:r>
          </w:p>
          <w:p w:rsidR="00F11C07" w:rsidRPr="00AB2480" w:rsidRDefault="00F11C07" w:rsidP="00FD4A08">
            <w:pPr>
              <w:rPr>
                <w:color w:val="FF000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rPr>
                <w:lang w:eastAsia="en-US"/>
              </w:rPr>
              <w:t xml:space="preserve">Электронный вариант для учителя (для </w:t>
            </w:r>
            <w:r w:rsidRPr="00AB2480">
              <w:t xml:space="preserve"> тематического и текущего контроля)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hyperlink r:id="rId6" w:tgtFrame="_blank" w:history="1">
              <w:r w:rsidRPr="00AB2480">
                <w:rPr>
                  <w:rStyle w:val="a3"/>
                  <w:color w:val="990099"/>
                  <w:shd w:val="clear" w:color="auto" w:fill="FFFFFF"/>
                </w:rPr>
                <w:t>кимы для админ.zip (84255165)</w:t>
              </w:r>
            </w:hyperlink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val="en-US" w:eastAsia="en-US"/>
              </w:rPr>
            </w:pPr>
            <w:r w:rsidRPr="00AB2480">
              <w:rPr>
                <w:lang w:val="en-US" w:eastAsia="en-US"/>
              </w:rPr>
              <w:t>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О.Е. Курлыгина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О.О.Харченко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Русский язык: предварительный контроль: текущий контроль: итоговый контроль: 4 класс – М.: Просвещение, 2018.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Шефер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Шварёва Г.А.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Т.Н.</w:t>
            </w:r>
          </w:p>
          <w:p w:rsidR="00F11C07" w:rsidRPr="00AB2480" w:rsidRDefault="00F11C07" w:rsidP="00FD4A08">
            <w:pPr>
              <w:rPr>
                <w:color w:val="FF0000"/>
                <w:lang w:eastAsia="en-US"/>
              </w:rPr>
            </w:pPr>
            <w:r w:rsidRPr="00AB2480">
              <w:rPr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rPr>
                <w:lang w:eastAsia="en-US"/>
              </w:rPr>
              <w:t xml:space="preserve">Электронный вариант для учителя (для </w:t>
            </w:r>
            <w:r w:rsidRPr="00AB2480">
              <w:t xml:space="preserve"> тематического и текущего контроля)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hyperlink r:id="rId7" w:tgtFrame="_blank" w:history="1">
              <w:r w:rsidRPr="00AB2480">
                <w:rPr>
                  <w:rStyle w:val="a3"/>
                  <w:color w:val="990099"/>
                  <w:shd w:val="clear" w:color="auto" w:fill="FFFFFF"/>
                </w:rPr>
                <w:t>кимы для админ.zip (84255165)</w:t>
              </w:r>
            </w:hyperlink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val="en-US" w:eastAsia="en-US"/>
              </w:rPr>
            </w:pPr>
            <w:r w:rsidRPr="00AB2480">
              <w:rPr>
                <w:lang w:val="en-US" w:eastAsia="en-US"/>
              </w:rPr>
              <w:t>3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Т.Н.Ситникова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И.Ф.Яценко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Поурочные разработки по русскому языку  к УМК Л.Ф.Климановой и др. («Перспектива») – 4 класс – М.:ВАКО, 2018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Дьячкова А.С.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Поносова М.С.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t>Для тематического и текущего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val="en-US" w:eastAsia="en-US"/>
              </w:rPr>
            </w:pPr>
            <w:r w:rsidRPr="00AB2480">
              <w:rPr>
                <w:lang w:val="en-US" w:eastAsia="en-US"/>
              </w:rPr>
              <w:t>4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С.Ю.Михайлова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Русский язык. Тренировочные и проверочные работы – 4 класс (УМК </w:t>
            </w:r>
            <w:r w:rsidRPr="00AB2480">
              <w:rPr>
                <w:lang w:eastAsia="en-US"/>
              </w:rPr>
              <w:lastRenderedPageBreak/>
              <w:t>«Перспектива»)-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М.: Просвещение,2017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Дьячкова А.С.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Поносова М.С.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Экземпляр для учителя (для </w:t>
            </w:r>
            <w:r w:rsidRPr="00AB2480">
              <w:t xml:space="preserve"> тематического и текущего </w:t>
            </w:r>
            <w:r w:rsidRPr="00AB2480">
              <w:lastRenderedPageBreak/>
              <w:t>контроля)</w:t>
            </w:r>
          </w:p>
        </w:tc>
      </w:tr>
      <w:tr w:rsidR="00F11C07" w:rsidRPr="00AB2480" w:rsidTr="00FD4A08">
        <w:trPr>
          <w:trHeight w:val="2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b/>
                <w:lang w:eastAsia="en-US"/>
              </w:rPr>
            </w:pPr>
            <w:r w:rsidRPr="00AB2480">
              <w:rPr>
                <w:b/>
              </w:rPr>
              <w:lastRenderedPageBreak/>
              <w:t>Литературное чтение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Н.А. Стефаненко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Тетрадь учебных достижений 4 класс – М.:   Просвещение,2018.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Шефер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Шварёва Г.А.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Т.Н.</w:t>
            </w:r>
          </w:p>
          <w:p w:rsidR="00F11C07" w:rsidRPr="00AB2480" w:rsidRDefault="00F11C07" w:rsidP="00FD4A08">
            <w:pPr>
              <w:rPr>
                <w:color w:val="FF0000"/>
                <w:lang w:eastAsia="en-US"/>
              </w:rPr>
            </w:pPr>
            <w:r w:rsidRPr="00AB2480">
              <w:rPr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rPr>
                <w:lang w:eastAsia="en-US"/>
              </w:rPr>
              <w:t xml:space="preserve">Электронный вариант для учителя (для </w:t>
            </w:r>
            <w:r w:rsidRPr="00AB2480">
              <w:t xml:space="preserve"> тематического и текущего контроля)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hyperlink r:id="rId8" w:tgtFrame="_blank" w:history="1">
              <w:r w:rsidRPr="00AB2480">
                <w:rPr>
                  <w:rStyle w:val="a3"/>
                  <w:color w:val="990099"/>
                  <w:shd w:val="clear" w:color="auto" w:fill="FFFFFF"/>
                </w:rPr>
                <w:t>кимы для админ.zip (84255165)</w:t>
              </w:r>
            </w:hyperlink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Г.В. Шубина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Тесты по литературному чтению: 4 класс – М.: Издательство «Экзамен»,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Шефер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Шварёва Г.А.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Т.Н.</w:t>
            </w:r>
          </w:p>
          <w:p w:rsidR="00F11C07" w:rsidRPr="00AB2480" w:rsidRDefault="00F11C07" w:rsidP="00FD4A08">
            <w:pPr>
              <w:rPr>
                <w:color w:val="FF0000"/>
                <w:lang w:eastAsia="en-US"/>
              </w:rPr>
            </w:pPr>
            <w:r w:rsidRPr="00AB2480">
              <w:rPr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rPr>
                <w:lang w:eastAsia="en-US"/>
              </w:rPr>
              <w:t xml:space="preserve">Электронный вариант для учителя (для </w:t>
            </w:r>
            <w:r w:rsidRPr="00AB2480">
              <w:t xml:space="preserve"> тематического и текущего контроля) 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hyperlink r:id="rId9" w:tgtFrame="_blank" w:history="1">
              <w:r w:rsidRPr="00AB2480">
                <w:rPr>
                  <w:rStyle w:val="a3"/>
                  <w:color w:val="990099"/>
                  <w:shd w:val="clear" w:color="auto" w:fill="FFFFFF"/>
                </w:rPr>
                <w:t>кимы для админ.zip (84255165)</w:t>
              </w:r>
            </w:hyperlink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val="en-US" w:eastAsia="en-US"/>
              </w:rPr>
            </w:pPr>
            <w:r w:rsidRPr="00AB2480">
              <w:rPr>
                <w:lang w:val="en-US" w:eastAsia="en-US"/>
              </w:rPr>
              <w:t>3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val="en-US" w:eastAsia="en-US"/>
              </w:rPr>
              <w:t>С.В.Кутявина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Поурочные разработки по литературному чтению к УМК Л.Ф.Климановой и др. («Перспектива») – 4 класс – М.:ВАКО, 2018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Дьячкова А.С.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Поносова М.С.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t>Для тематического и текущего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</w:rPr>
              <w:t>Математика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С.И.Волкова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Контрольные работы. Математика 1-4класс. М. Издательство «Просвещение», 2014г.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Шефер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Шварёва Г.А.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Т.Н.</w:t>
            </w:r>
          </w:p>
          <w:p w:rsidR="00F11C07" w:rsidRPr="00AB2480" w:rsidRDefault="00F11C07" w:rsidP="00FD4A08">
            <w:pPr>
              <w:rPr>
                <w:color w:val="FF0000"/>
                <w:lang w:eastAsia="en-US"/>
              </w:rPr>
            </w:pPr>
            <w:r w:rsidRPr="00AB2480">
              <w:rPr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AB2480" w:rsidRDefault="00F11C07" w:rsidP="00FD4A08">
            <w:r w:rsidRPr="00AB2480">
              <w:t>Для тематического и текущего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С.И.Волкова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Проверочные работы. Математика 4 класс. М. Издательство «Просвещение»,2014 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Шефер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Шварёва Г.А.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Т.Н.</w:t>
            </w:r>
          </w:p>
          <w:p w:rsidR="00F11C07" w:rsidRPr="00AB2480" w:rsidRDefault="00F11C07" w:rsidP="00FD4A08">
            <w:pPr>
              <w:rPr>
                <w:color w:val="FF0000"/>
                <w:lang w:eastAsia="en-US"/>
              </w:rPr>
            </w:pPr>
            <w:r w:rsidRPr="00AB2480">
              <w:rPr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AB2480" w:rsidRDefault="00F11C07" w:rsidP="00FD4A08">
            <w:r w:rsidRPr="00AB2480">
              <w:t>Для тематического и текущего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3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Т.Н.Ситникова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Поурочные разработки по математике  к УМК Г.В.Дорофеева и др. («Перспектива») – 4 класс – М.:ВАКО, 2018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Дьячкова А.С.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Поносова М.С.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t>Для тематического и текущего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4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Г.В.Никифоров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Математика. Проверочные работы – 4 класс (УМК «Перспектива») –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М.: Просвещение,2017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</w:p>
          <w:p w:rsidR="00F11C07" w:rsidRPr="00AB2480" w:rsidRDefault="00F11C07" w:rsidP="00FD4A08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Дьячкова А.С.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Поносова М.С.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 xml:space="preserve">Экземпляр для учителя (для </w:t>
            </w:r>
            <w:r w:rsidRPr="00AB2480">
              <w:t xml:space="preserve"> тематического и текущего контроля)</w:t>
            </w:r>
          </w:p>
        </w:tc>
      </w:tr>
      <w:tr w:rsidR="00F11C07" w:rsidRPr="00AB2480" w:rsidTr="00FD4A08">
        <w:trPr>
          <w:trHeight w:val="2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</w:rPr>
              <w:t>Окружающий мир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Е.М.Тихомирова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 xml:space="preserve">Тесты по предмету «Окружающий мир» 4 </w:t>
            </w:r>
            <w:r w:rsidRPr="00AB2480">
              <w:lastRenderedPageBreak/>
              <w:t xml:space="preserve">класс </w:t>
            </w:r>
            <w:r w:rsidRPr="00AB2480">
              <w:rPr>
                <w:lang w:eastAsia="en-US"/>
              </w:rPr>
              <w:t>– М.: Издательство «Экзамен»,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Шефер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Шварёва Г.А.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Алексеева Т.Н.</w:t>
            </w:r>
          </w:p>
          <w:p w:rsidR="00F11C07" w:rsidRPr="00AB2480" w:rsidRDefault="00F11C07" w:rsidP="00FD4A08">
            <w:pPr>
              <w:rPr>
                <w:color w:val="FF000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lastRenderedPageBreak/>
              <w:t>УМК «Школа России»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lastRenderedPageBreak/>
              <w:t>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И.Ф.Яценко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Поурочные разработки по курсу окружающий мир  к УМК А.А.Плешакова, М.Ю.Новицкой («Перспектива») – 4 класс – М.:ВАКО, 2018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Дьячкова А.С.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Поносова М.С.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t>Для тематического и текущего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  <w:lang w:eastAsia="en-US"/>
              </w:rPr>
              <w:t>ИЗО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</w:pPr>
            <w:r w:rsidRPr="00AB2480"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outlineLvl w:val="0"/>
              <w:rPr>
                <w:bCs/>
                <w:iCs/>
                <w:color w:val="000000"/>
                <w:kern w:val="36"/>
              </w:rPr>
            </w:pPr>
            <w:r w:rsidRPr="00AB2480">
              <w:rPr>
                <w:bCs/>
                <w:iCs/>
                <w:color w:val="000000"/>
                <w:kern w:val="36"/>
              </w:rPr>
              <w:t>Б.М.Неменский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outlineLvl w:val="0"/>
            </w:pPr>
            <w:r w:rsidRPr="00AB2480">
              <w:t>Уроки изобразительного искусства. Поурочные разработки 1-4 классы -</w:t>
            </w:r>
            <w:r w:rsidRPr="00AB2480">
              <w:rPr>
                <w:lang w:eastAsia="en-US"/>
              </w:rPr>
              <w:t xml:space="preserve"> М.:  Просвещение, 2013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Шефер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Шварёва Г.А.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Т.Н.</w:t>
            </w:r>
          </w:p>
          <w:p w:rsidR="00F11C07" w:rsidRPr="00AB2480" w:rsidRDefault="00F11C07" w:rsidP="00FD4A08">
            <w:pPr>
              <w:rPr>
                <w:color w:val="FF000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rPr>
                <w:lang w:eastAsia="en-US"/>
              </w:rPr>
              <w:t>КИМ по предмету- творческая работа заложена в ТК урока</w:t>
            </w:r>
            <w:r w:rsidRPr="00AB2480">
              <w:t>.</w:t>
            </w:r>
          </w:p>
          <w:p w:rsidR="00F11C07" w:rsidRPr="00AB2480" w:rsidRDefault="00F11C07" w:rsidP="00FD4A08">
            <w:r w:rsidRPr="00AB2480">
              <w:t>Для тематического и текущего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</w:pPr>
            <w:r w:rsidRPr="00AB2480">
              <w:t>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outlineLvl w:val="0"/>
              <w:rPr>
                <w:bCs/>
                <w:iCs/>
                <w:color w:val="000000"/>
                <w:kern w:val="36"/>
              </w:rPr>
            </w:pPr>
            <w:r w:rsidRPr="00AB2480">
              <w:rPr>
                <w:bCs/>
                <w:iCs/>
                <w:color w:val="000000"/>
                <w:kern w:val="36"/>
              </w:rPr>
              <w:t>Т.Я.Шпикалова</w:t>
            </w:r>
          </w:p>
          <w:p w:rsidR="00F11C07" w:rsidRPr="00AB2480" w:rsidRDefault="00F11C07" w:rsidP="00FD4A08">
            <w:pPr>
              <w:outlineLvl w:val="0"/>
              <w:rPr>
                <w:bCs/>
                <w:iCs/>
                <w:color w:val="000000"/>
                <w:kern w:val="36"/>
              </w:rPr>
            </w:pPr>
            <w:r w:rsidRPr="00AB2480">
              <w:rPr>
                <w:bCs/>
                <w:iCs/>
                <w:color w:val="000000"/>
                <w:kern w:val="36"/>
              </w:rPr>
              <w:t>Л.В.Ершова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outlineLvl w:val="0"/>
            </w:pPr>
            <w:r w:rsidRPr="00AB2480">
              <w:t>Уроки изобразительного искусства. Поурочные разработки 1-4 классы -</w:t>
            </w:r>
            <w:r w:rsidRPr="00AB2480">
              <w:rPr>
                <w:lang w:eastAsia="en-US"/>
              </w:rPr>
              <w:t xml:space="preserve"> М.:  Просвещение, 2015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Дьячкова А.С.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Поносова М.С.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rPr>
                <w:lang w:eastAsia="en-US"/>
              </w:rPr>
              <w:t>КИМ по предмету- творческая работа заложена в ТК урока</w:t>
            </w:r>
            <w:r w:rsidRPr="00AB2480">
              <w:t>.</w:t>
            </w:r>
          </w:p>
          <w:p w:rsidR="00F11C07" w:rsidRPr="00AB2480" w:rsidRDefault="00F11C07" w:rsidP="00FD4A08">
            <w:r w:rsidRPr="00AB2480">
              <w:t>Для тематического и текущего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</w:rPr>
              <w:t>Технология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Е.А.Лутцева</w:t>
            </w:r>
          </w:p>
          <w:p w:rsidR="00F11C07" w:rsidRPr="00AB2480" w:rsidRDefault="00F11C07" w:rsidP="00FD4A08">
            <w:r w:rsidRPr="00AB2480">
              <w:t>Т.П.Зуева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Технология. Методическое пособие с поурочными разработками 4 класс -</w:t>
            </w:r>
            <w:r w:rsidRPr="00AB2480">
              <w:rPr>
                <w:lang w:eastAsia="en-US"/>
              </w:rPr>
              <w:t xml:space="preserve"> М.:  Просвещение, 2015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Шефер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Шварёва Г.А.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Т.Н.</w:t>
            </w:r>
          </w:p>
          <w:p w:rsidR="00F11C07" w:rsidRPr="00AB2480" w:rsidRDefault="00F11C07" w:rsidP="00FD4A08">
            <w:pPr>
              <w:rPr>
                <w:color w:val="FF000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rPr>
                <w:lang w:eastAsia="en-US"/>
              </w:rPr>
              <w:t>КИМ по предмету- творческая работа заложена в ТК урока</w:t>
            </w:r>
            <w:r w:rsidRPr="00AB2480">
              <w:t>.</w:t>
            </w:r>
          </w:p>
          <w:p w:rsidR="00F11C07" w:rsidRPr="00AB2480" w:rsidRDefault="00F11C07" w:rsidP="00FD4A08">
            <w:r w:rsidRPr="00AB2480">
              <w:t>Для тематического и текущего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t>Т.Н.Максимова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Поурочные разработки по технологии. Универсальное издание к УМК «Перспектива» и «Школа России» – 4 класс – М.:ВАКО, 2015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Дьячкова А.С.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Поносова М.С.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r w:rsidRPr="00AB2480">
              <w:rPr>
                <w:lang w:eastAsia="en-US"/>
              </w:rPr>
              <w:t>КИМ по предмету- творческая работа заложена в ТК урока</w:t>
            </w:r>
            <w:r w:rsidRPr="00AB2480">
              <w:t>.</w:t>
            </w:r>
          </w:p>
          <w:p w:rsidR="00F11C07" w:rsidRPr="00AB2480" w:rsidRDefault="00F11C07" w:rsidP="00FD4A08">
            <w:r w:rsidRPr="00AB2480">
              <w:t>Для тематического и текущего контроля</w:t>
            </w:r>
          </w:p>
        </w:tc>
      </w:tr>
      <w:tr w:rsidR="00F11C07" w:rsidRPr="00AB2480" w:rsidTr="00FD4A08">
        <w:trPr>
          <w:trHeight w:val="2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b/>
              </w:rPr>
              <w:lastRenderedPageBreak/>
              <w:t>ОРКСЭ</w:t>
            </w:r>
          </w:p>
        </w:tc>
      </w:tr>
      <w:tr w:rsidR="00F11C07" w:rsidRPr="00AB2480" w:rsidTr="00FD4A0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jc w:val="center"/>
              <w:rPr>
                <w:lang w:eastAsia="en-US"/>
              </w:rPr>
            </w:pPr>
            <w:r w:rsidRPr="00AB2480">
              <w:rPr>
                <w:lang w:eastAsia="en-US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П.И. Шемтурина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Основы светской этики. Поурочные разработки: 4 класс– М.: СПб.: Просвещение,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Шефер О.С.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Шварёва Г.А.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Алексеева Т.Н.</w:t>
            </w:r>
          </w:p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Дьячкова А.С.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>Поносова М.С.</w:t>
            </w:r>
            <w:r w:rsidRPr="00AB2480">
              <w:rPr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rPr>
                <w:lang w:eastAsia="en-US"/>
              </w:rPr>
              <w:t>КИМ по предмету- зачет заложен в ТК урока</w:t>
            </w:r>
          </w:p>
          <w:p w:rsidR="00F11C07" w:rsidRPr="00AB2480" w:rsidRDefault="00F11C07" w:rsidP="00FD4A08">
            <w:pPr>
              <w:rPr>
                <w:lang w:eastAsia="en-US"/>
              </w:rPr>
            </w:pPr>
            <w:r w:rsidRPr="00AB2480">
              <w:t xml:space="preserve"> Для тематического и текущего контроля</w:t>
            </w:r>
          </w:p>
        </w:tc>
      </w:tr>
    </w:tbl>
    <w:p w:rsidR="00F11C07" w:rsidRDefault="00F11C07" w:rsidP="00F11C07">
      <w:pPr>
        <w:jc w:val="center"/>
        <w:rPr>
          <w:b/>
          <w:sz w:val="28"/>
          <w:szCs w:val="28"/>
        </w:rPr>
      </w:pPr>
    </w:p>
    <w:p w:rsidR="00F11C07" w:rsidRDefault="00F11C07" w:rsidP="00F11C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и тритий уровни образования.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1559"/>
        <w:gridCol w:w="1725"/>
      </w:tblGrid>
      <w:tr w:rsidR="00F11C07" w:rsidRPr="00A7164B" w:rsidTr="00FD4A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№ 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Автор разработки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Наименование оценочных</w:t>
            </w:r>
          </w:p>
          <w:p w:rsidR="00F11C07" w:rsidRPr="00A7164B" w:rsidRDefault="00F11C07" w:rsidP="00FD4A08">
            <w:r w:rsidRPr="00A7164B">
              <w:t>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Учитель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Примечание</w:t>
            </w:r>
          </w:p>
        </w:tc>
      </w:tr>
    </w:tbl>
    <w:p w:rsidR="00F11C07" w:rsidRDefault="00F11C07" w:rsidP="00F11C07">
      <w:pPr>
        <w:jc w:val="both"/>
        <w:rPr>
          <w:b/>
          <w:sz w:val="28"/>
          <w:szCs w:val="28"/>
        </w:rPr>
      </w:pPr>
    </w:p>
    <w:p w:rsidR="00F11C07" w:rsidRDefault="00F11C07" w:rsidP="00F11C07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82"/>
        <w:gridCol w:w="86"/>
        <w:gridCol w:w="3316"/>
        <w:gridCol w:w="53"/>
        <w:gridCol w:w="1559"/>
        <w:gridCol w:w="380"/>
        <w:gridCol w:w="1355"/>
        <w:gridCol w:w="24"/>
      </w:tblGrid>
      <w:tr w:rsidR="00F11C07" w:rsidTr="00FD4A08"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Default="00F11C07" w:rsidP="00FD4A08">
            <w:pPr>
              <w:ind w:right="234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F11C07" w:rsidTr="00FD4A08"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F11C07" w:rsidTr="00FD4A0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C07" w:rsidRDefault="00F11C07" w:rsidP="00FD4A08">
            <w:pPr>
              <w:jc w:val="center"/>
            </w:pPr>
            <w:r>
              <w:t>В.П. Кузовлев</w:t>
            </w:r>
          </w:p>
          <w:p w:rsidR="00F11C07" w:rsidRDefault="00F11C07" w:rsidP="00FD4A08">
            <w:pPr>
              <w:jc w:val="center"/>
            </w:pPr>
            <w:r>
              <w:t>Н.М.Лапа</w:t>
            </w:r>
          </w:p>
          <w:p w:rsidR="00F11C07" w:rsidRDefault="00F11C07" w:rsidP="00FD4A08">
            <w:pPr>
              <w:jc w:val="center"/>
            </w:pPr>
            <w:r>
              <w:t>И.П.Костина</w:t>
            </w:r>
          </w:p>
          <w:p w:rsidR="00F11C07" w:rsidRDefault="00F11C07" w:rsidP="00FD4A08">
            <w:pPr>
              <w:jc w:val="center"/>
            </w:pPr>
            <w:r>
              <w:t>О.В.Дуванова</w:t>
            </w:r>
          </w:p>
          <w:p w:rsidR="00F11C07" w:rsidRDefault="00F11C07" w:rsidP="00FD4A08">
            <w:pPr>
              <w:jc w:val="center"/>
            </w:pPr>
            <w:r>
              <w:t>Е.В.Кузнецова</w:t>
            </w:r>
          </w:p>
          <w:p w:rsidR="00F11C07" w:rsidRDefault="00F11C07" w:rsidP="00FD4A08">
            <w:pPr>
              <w:jc w:val="center"/>
            </w:pP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Английский язык: рабочая тетрадь 5 класс. Пособие для учащихся общеобразовательных организаций</w:t>
            </w:r>
          </w:p>
          <w:p w:rsidR="00F11C07" w:rsidRDefault="00F11C07" w:rsidP="00FD4A08">
            <w:pPr>
              <w:jc w:val="center"/>
            </w:pPr>
            <w:r>
              <w:t>«Просвещение» 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Pr="00B924C4" w:rsidRDefault="00F11C07" w:rsidP="00FD4A08">
            <w:r w:rsidRPr="00B924C4">
              <w:t>Жукова С.А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тематического и обобщающего контроля </w:t>
            </w:r>
          </w:p>
          <w:p w:rsidR="00F11C07" w:rsidRDefault="00F11C07" w:rsidP="00FD4A08"/>
        </w:tc>
      </w:tr>
      <w:tr w:rsidR="00F11C07" w:rsidTr="00FD4A08"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F11C07" w:rsidTr="00FD4A08">
        <w:trPr>
          <w:gridAfter w:val="1"/>
          <w:wAfter w:w="2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C07" w:rsidRDefault="00F11C07" w:rsidP="00FD4A08">
            <w:pPr>
              <w:jc w:val="center"/>
            </w:pPr>
            <w:r>
              <w:t>В.П. Кузовлев</w:t>
            </w:r>
          </w:p>
          <w:p w:rsidR="00F11C07" w:rsidRDefault="00F11C07" w:rsidP="00FD4A08">
            <w:pPr>
              <w:jc w:val="center"/>
            </w:pPr>
            <w:r>
              <w:t>Н.М.Лапа</w:t>
            </w:r>
          </w:p>
          <w:p w:rsidR="00F11C07" w:rsidRDefault="00F11C07" w:rsidP="00FD4A08">
            <w:pPr>
              <w:jc w:val="center"/>
            </w:pPr>
            <w:r>
              <w:t>И.П.Костина</w:t>
            </w:r>
          </w:p>
          <w:p w:rsidR="00F11C07" w:rsidRDefault="00F11C07" w:rsidP="00FD4A08">
            <w:pPr>
              <w:jc w:val="center"/>
            </w:pPr>
            <w:r>
              <w:t>О.В.Дуванова</w:t>
            </w:r>
          </w:p>
          <w:p w:rsidR="00F11C07" w:rsidRDefault="00F11C07" w:rsidP="00FD4A08">
            <w:pPr>
              <w:jc w:val="center"/>
            </w:pPr>
            <w:r>
              <w:t>Е.В.Кузнецова</w:t>
            </w:r>
          </w:p>
          <w:p w:rsidR="00F11C07" w:rsidRDefault="00F11C07" w:rsidP="00FD4A08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Английский язык: рабочая тетрадь 6 класс. Пособие для учащихся общеобразовательных организаций</w:t>
            </w:r>
          </w:p>
          <w:p w:rsidR="00F11C07" w:rsidRDefault="00F11C07" w:rsidP="00FD4A08">
            <w:pPr>
              <w:jc w:val="center"/>
            </w:pPr>
            <w:r>
              <w:t>«Просвещение» 2013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both"/>
            </w:pPr>
            <w:r>
              <w:t>Скачкова Е.А.</w:t>
            </w:r>
          </w:p>
          <w:p w:rsidR="00F11C07" w:rsidRDefault="00F11C07" w:rsidP="00FD4A08">
            <w:pPr>
              <w:jc w:val="both"/>
            </w:pPr>
            <w:r w:rsidRPr="00B924C4">
              <w:t>Жукова С.А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тематического и обобщающего контроля </w:t>
            </w:r>
          </w:p>
          <w:p w:rsidR="00F11C07" w:rsidRDefault="00F11C07" w:rsidP="00FD4A08">
            <w:pPr>
              <w:jc w:val="center"/>
            </w:pPr>
          </w:p>
        </w:tc>
      </w:tr>
      <w:tr w:rsidR="00F11C07" w:rsidTr="00FD4A08"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F11C07" w:rsidTr="00FD4A08">
        <w:trPr>
          <w:gridAfter w:val="1"/>
          <w:wAfter w:w="2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C07" w:rsidRDefault="00F11C07" w:rsidP="00FD4A08">
            <w:pPr>
              <w:jc w:val="center"/>
            </w:pPr>
            <w:r>
              <w:t>В.П. Кузовлев</w:t>
            </w:r>
          </w:p>
          <w:p w:rsidR="00F11C07" w:rsidRDefault="00F11C07" w:rsidP="00FD4A08">
            <w:pPr>
              <w:jc w:val="center"/>
            </w:pPr>
            <w:r>
              <w:t>Н.М.Лапа</w:t>
            </w:r>
          </w:p>
          <w:p w:rsidR="00F11C07" w:rsidRDefault="00F11C07" w:rsidP="00FD4A08">
            <w:pPr>
              <w:jc w:val="center"/>
            </w:pPr>
            <w:r>
              <w:t>И.П.Костина</w:t>
            </w:r>
          </w:p>
          <w:p w:rsidR="00F11C07" w:rsidRDefault="00F11C07" w:rsidP="00FD4A08">
            <w:pPr>
              <w:jc w:val="center"/>
            </w:pPr>
            <w:r>
              <w:t>О.В.Дуванова</w:t>
            </w:r>
          </w:p>
          <w:p w:rsidR="00F11C07" w:rsidRDefault="00F11C07" w:rsidP="00FD4A08">
            <w:pPr>
              <w:jc w:val="center"/>
            </w:pPr>
            <w:r>
              <w:t>Е.В.Кузнецова</w:t>
            </w:r>
          </w:p>
          <w:p w:rsidR="00F11C07" w:rsidRDefault="00F11C07" w:rsidP="00FD4A08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Английский язык: рабочая тетрадь 7 класс. Пособие для учащихся общеобразовательных организаций</w:t>
            </w:r>
          </w:p>
          <w:p w:rsidR="00F11C07" w:rsidRDefault="00F11C07" w:rsidP="00FD4A08">
            <w:pPr>
              <w:jc w:val="center"/>
            </w:pPr>
            <w:r>
              <w:t>«Просвещение» 2013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both"/>
            </w:pPr>
            <w:r>
              <w:t>Скачкова Е.А.</w:t>
            </w:r>
          </w:p>
          <w:p w:rsidR="00F11C07" w:rsidRPr="006B1B62" w:rsidRDefault="00F11C07" w:rsidP="00FD4A08">
            <w:pPr>
              <w:jc w:val="both"/>
            </w:pPr>
            <w:r w:rsidRPr="00B924C4">
              <w:t>Жукова С.А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тематического и обобщающего контроля </w:t>
            </w:r>
          </w:p>
          <w:p w:rsidR="00F11C07" w:rsidRDefault="00F11C07" w:rsidP="00FD4A08">
            <w:pPr>
              <w:jc w:val="center"/>
            </w:pPr>
          </w:p>
        </w:tc>
      </w:tr>
      <w:tr w:rsidR="00F11C07" w:rsidTr="00FD4A08"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F11C07" w:rsidTr="00FD4A08">
        <w:trPr>
          <w:gridAfter w:val="1"/>
          <w:wAfter w:w="2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C07" w:rsidRDefault="00F11C07" w:rsidP="00FD4A08">
            <w:pPr>
              <w:jc w:val="center"/>
            </w:pPr>
            <w:r>
              <w:t>В.П. Кузовлев</w:t>
            </w:r>
          </w:p>
          <w:p w:rsidR="00F11C07" w:rsidRDefault="00F11C07" w:rsidP="00FD4A08">
            <w:pPr>
              <w:jc w:val="center"/>
            </w:pPr>
            <w:r>
              <w:t>Н.М.Лапа</w:t>
            </w:r>
          </w:p>
          <w:p w:rsidR="00F11C07" w:rsidRDefault="00F11C07" w:rsidP="00FD4A08">
            <w:pPr>
              <w:jc w:val="center"/>
            </w:pPr>
            <w:r>
              <w:t>И.П.Костина</w:t>
            </w:r>
          </w:p>
          <w:p w:rsidR="00F11C07" w:rsidRDefault="00F11C07" w:rsidP="00FD4A08">
            <w:pPr>
              <w:jc w:val="center"/>
            </w:pPr>
            <w:r>
              <w:t>О.В.Дуванова</w:t>
            </w:r>
          </w:p>
          <w:p w:rsidR="00F11C07" w:rsidRDefault="00F11C07" w:rsidP="00FD4A08">
            <w:pPr>
              <w:jc w:val="center"/>
            </w:pPr>
            <w:r>
              <w:t>Е.В.Кузнецова</w:t>
            </w:r>
          </w:p>
          <w:p w:rsidR="00F11C07" w:rsidRDefault="00F11C07" w:rsidP="00FD4A08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Английский язык: рабочая тетрадь 8 класс. Пособие для учащихся общеобразовательных организаций</w:t>
            </w:r>
          </w:p>
          <w:p w:rsidR="00F11C07" w:rsidRDefault="00F11C07" w:rsidP="00FD4A08">
            <w:pPr>
              <w:jc w:val="center"/>
            </w:pPr>
            <w:r>
              <w:t>«Просвещение» 2013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both"/>
            </w:pPr>
            <w:r>
              <w:t>Кирьянова О.В.</w:t>
            </w:r>
          </w:p>
          <w:p w:rsidR="00F11C07" w:rsidRDefault="00F11C07" w:rsidP="00FD4A08">
            <w:pPr>
              <w:jc w:val="both"/>
            </w:pPr>
            <w:r>
              <w:t>Мизина Н.С.</w:t>
            </w:r>
          </w:p>
          <w:p w:rsidR="00F11C07" w:rsidRDefault="00F11C07" w:rsidP="00FD4A08">
            <w:pPr>
              <w:jc w:val="both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тематического и обобщающего контроля </w:t>
            </w:r>
          </w:p>
          <w:p w:rsidR="00F11C07" w:rsidRDefault="00F11C07" w:rsidP="00FD4A08">
            <w:pPr>
              <w:jc w:val="center"/>
            </w:pPr>
          </w:p>
        </w:tc>
      </w:tr>
      <w:tr w:rsidR="00F11C07" w:rsidTr="00FD4A08"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F11C07" w:rsidTr="00FD4A08">
        <w:trPr>
          <w:gridAfter w:val="1"/>
          <w:wAfter w:w="2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C07" w:rsidRDefault="00F11C07" w:rsidP="00FD4A08">
            <w:pPr>
              <w:jc w:val="center"/>
            </w:pPr>
            <w:r>
              <w:t>В.П. Кузовлев</w:t>
            </w:r>
          </w:p>
          <w:p w:rsidR="00F11C07" w:rsidRDefault="00F11C07" w:rsidP="00FD4A08">
            <w:pPr>
              <w:jc w:val="center"/>
            </w:pPr>
            <w:r>
              <w:t>Н.М.Лапа</w:t>
            </w:r>
          </w:p>
          <w:p w:rsidR="00F11C07" w:rsidRDefault="00F11C07" w:rsidP="00FD4A08">
            <w:pPr>
              <w:jc w:val="center"/>
            </w:pPr>
            <w:r>
              <w:t>И.П.Костина</w:t>
            </w:r>
          </w:p>
          <w:p w:rsidR="00F11C07" w:rsidRDefault="00F11C07" w:rsidP="00FD4A08">
            <w:pPr>
              <w:jc w:val="center"/>
            </w:pPr>
            <w:r>
              <w:lastRenderedPageBreak/>
              <w:t>О.В.Дуванова</w:t>
            </w:r>
          </w:p>
          <w:p w:rsidR="00F11C07" w:rsidRDefault="00F11C07" w:rsidP="00FD4A08">
            <w:pPr>
              <w:jc w:val="center"/>
            </w:pPr>
            <w:r>
              <w:t>Е.В.Кузнецова</w:t>
            </w:r>
          </w:p>
          <w:p w:rsidR="00F11C07" w:rsidRDefault="00F11C07" w:rsidP="00FD4A08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lastRenderedPageBreak/>
              <w:t xml:space="preserve">Английский язык: рабочая тетрадь 9 класс. Пособие для учащихся </w:t>
            </w:r>
            <w:r>
              <w:lastRenderedPageBreak/>
              <w:t>общеобразовательных организаций</w:t>
            </w:r>
          </w:p>
          <w:p w:rsidR="00F11C07" w:rsidRDefault="00F11C07" w:rsidP="00FD4A08">
            <w:pPr>
              <w:jc w:val="center"/>
            </w:pPr>
            <w:r>
              <w:t>«Просвещение» 2013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C07" w:rsidRDefault="00F11C07" w:rsidP="00FD4A08">
            <w:pPr>
              <w:jc w:val="both"/>
            </w:pPr>
            <w:r>
              <w:lastRenderedPageBreak/>
              <w:t>Кирьянова О.В.</w:t>
            </w:r>
          </w:p>
          <w:p w:rsidR="00F11C07" w:rsidRDefault="00F11C07" w:rsidP="00FD4A08">
            <w:pPr>
              <w:jc w:val="both"/>
            </w:pPr>
            <w:r>
              <w:t>Мизина Н.С.</w:t>
            </w:r>
          </w:p>
          <w:p w:rsidR="00F11C07" w:rsidRDefault="00F11C07" w:rsidP="00FD4A08">
            <w:pPr>
              <w:jc w:val="both"/>
            </w:pPr>
            <w:r>
              <w:t>Скачкова Е.А.</w:t>
            </w:r>
          </w:p>
          <w:p w:rsidR="00F11C07" w:rsidRDefault="00F11C07" w:rsidP="00FD4A08">
            <w:pPr>
              <w:jc w:val="both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тематического и </w:t>
            </w:r>
            <w:r>
              <w:rPr>
                <w:lang w:eastAsia="en-US"/>
              </w:rPr>
              <w:lastRenderedPageBreak/>
              <w:t xml:space="preserve">обобщающего контроля </w:t>
            </w:r>
          </w:p>
          <w:p w:rsidR="00F11C07" w:rsidRDefault="00F11C07" w:rsidP="00FD4A08">
            <w:pPr>
              <w:jc w:val="center"/>
            </w:pPr>
          </w:p>
        </w:tc>
      </w:tr>
      <w:tr w:rsidR="00F11C07" w:rsidTr="00FD4A08"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10-11 классы</w:t>
            </w:r>
          </w:p>
        </w:tc>
      </w:tr>
      <w:tr w:rsidR="00F11C07" w:rsidTr="00FD4A08">
        <w:trPr>
          <w:gridAfter w:val="1"/>
          <w:wAfter w:w="24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>В.П. Кузовлев</w:t>
            </w:r>
          </w:p>
          <w:p w:rsidR="00F11C07" w:rsidRDefault="00F11C07" w:rsidP="00FD4A08">
            <w:pPr>
              <w:jc w:val="center"/>
            </w:pPr>
            <w:r>
              <w:t>Н.М.Лапа</w:t>
            </w:r>
          </w:p>
          <w:p w:rsidR="00F11C07" w:rsidRDefault="00F11C07" w:rsidP="00FD4A08">
            <w:pPr>
              <w:jc w:val="center"/>
            </w:pPr>
            <w:r>
              <w:t>Э.Ш. Перегудова</w:t>
            </w:r>
          </w:p>
          <w:p w:rsidR="00F11C07" w:rsidRDefault="00F11C07" w:rsidP="00FD4A08">
            <w:pPr>
              <w:jc w:val="center"/>
            </w:pPr>
            <w:r>
              <w:t>И.П.Костина</w:t>
            </w:r>
          </w:p>
          <w:p w:rsidR="00F11C07" w:rsidRDefault="00F11C07" w:rsidP="00FD4A08">
            <w:pPr>
              <w:jc w:val="center"/>
            </w:pPr>
            <w:r>
              <w:t>О.В.Дуванова</w:t>
            </w:r>
          </w:p>
          <w:p w:rsidR="00F11C07" w:rsidRDefault="00F11C07" w:rsidP="00FD4A08">
            <w:pPr>
              <w:jc w:val="center"/>
            </w:pPr>
            <w:r>
              <w:t>Е.В.Кузнецова</w:t>
            </w:r>
          </w:p>
          <w:p w:rsidR="00F11C07" w:rsidRDefault="00F11C07" w:rsidP="00FD4A08">
            <w:pPr>
              <w:jc w:val="center"/>
            </w:pPr>
            <w:r>
              <w:t>Ю.Н. Балабардина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center"/>
            </w:pPr>
            <w:r>
              <w:t xml:space="preserve">Английский язык. Учебник для общеобразовательных организаций с приложением на электронном носителе. </w:t>
            </w:r>
          </w:p>
          <w:p w:rsidR="00F11C07" w:rsidRDefault="00F11C07" w:rsidP="00FD4A08">
            <w:pPr>
              <w:jc w:val="center"/>
            </w:pPr>
            <w:r>
              <w:t>«Просвещение» 2013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jc w:val="both"/>
            </w:pPr>
            <w:r>
              <w:t>Кирьянова О.В.</w:t>
            </w:r>
          </w:p>
          <w:p w:rsidR="00F11C07" w:rsidRDefault="00F11C07" w:rsidP="00FD4A08">
            <w:pPr>
              <w:jc w:val="both"/>
            </w:pPr>
            <w:r>
              <w:t>Мизина Н.С.</w:t>
            </w:r>
          </w:p>
          <w:p w:rsidR="00F11C07" w:rsidRDefault="00F11C07" w:rsidP="00FD4A08">
            <w:pPr>
              <w:jc w:val="both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7" w:rsidRDefault="00F11C07" w:rsidP="00FD4A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тематического и обобщающего контроля </w:t>
            </w:r>
          </w:p>
          <w:p w:rsidR="00F11C07" w:rsidRDefault="00F11C07" w:rsidP="00FD4A08">
            <w:pPr>
              <w:jc w:val="center"/>
            </w:pPr>
          </w:p>
        </w:tc>
      </w:tr>
    </w:tbl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402"/>
        <w:gridCol w:w="1984"/>
        <w:gridCol w:w="1559"/>
        <w:gridCol w:w="24"/>
      </w:tblGrid>
      <w:tr w:rsidR="00F11C07" w:rsidRPr="00A7164B" w:rsidTr="00FD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№ 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Автор разработки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Наименование оценочных</w:t>
            </w:r>
          </w:p>
          <w:p w:rsidR="00F11C07" w:rsidRPr="00A7164B" w:rsidRDefault="00F11C07" w:rsidP="00FD4A08">
            <w:r w:rsidRPr="00A7164B">
              <w:t>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Учитель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Примечание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Русский язык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  <w:rPr>
                <w:b/>
              </w:rPr>
            </w:pPr>
            <w:r w:rsidRPr="00A7164B">
              <w:rPr>
                <w:b/>
              </w:rPr>
              <w:t>5 класс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Г.Н.Потапова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«Диктанты по русскому языку.5 класс». М., «Экзамен», 2016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  <w:trHeight w:val="121"/>
        </w:trPr>
        <w:tc>
          <w:tcPr>
            <w:tcW w:w="709" w:type="dxa"/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Б.А. Макарова, Е.В. Пересветова, М.Ю. Никулина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«Диктанты и изложения по русскому языку.5 класс». М., «Экзамен», 2016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Н.В.Егорова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«Поурочные разработки по русскому языку. 5 класс». М., «ВАКО», 2016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Полыгалова Е.В.</w:t>
            </w:r>
          </w:p>
          <w:p w:rsidR="00F11C07" w:rsidRDefault="00F11C07" w:rsidP="00FD4A08">
            <w:r w:rsidRPr="00A7164B">
              <w:t>Голощапова Н.Н.</w:t>
            </w:r>
          </w:p>
          <w:p w:rsidR="00F11C07" w:rsidRPr="00A7164B" w:rsidRDefault="00F11C07" w:rsidP="00FD4A08">
            <w:r>
              <w:t>Шаньшина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подготовки к уроку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4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Л.А. Аксёнова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«Контрольные и проверочные работы по русскому языку. 5 класс».  М., «Экзамен», 2015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5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Дюжева О.А.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 xml:space="preserve">«Русский язык. Современные </w:t>
            </w:r>
            <w:r w:rsidRPr="00A7164B">
              <w:lastRenderedPageBreak/>
              <w:t>диктанты», 5-9 классы, Волгоград, «Учитель», 2012</w:t>
            </w:r>
          </w:p>
        </w:tc>
        <w:tc>
          <w:tcPr>
            <w:tcW w:w="1984" w:type="dxa"/>
          </w:tcPr>
          <w:p w:rsidR="00F11C07" w:rsidRDefault="00F11C07" w:rsidP="00FD4A08">
            <w:r w:rsidRPr="00A7164B">
              <w:lastRenderedPageBreak/>
              <w:t xml:space="preserve">Голощапова </w:t>
            </w:r>
            <w:r w:rsidRPr="00A7164B">
              <w:lastRenderedPageBreak/>
              <w:t>Н.Н.</w:t>
            </w:r>
          </w:p>
          <w:p w:rsidR="00F11C07" w:rsidRPr="00A7164B" w:rsidRDefault="00F11C07" w:rsidP="00FD4A08">
            <w:r>
              <w:t>Шаньшина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lastRenderedPageBreak/>
              <w:t xml:space="preserve">для </w:t>
            </w:r>
            <w:r w:rsidRPr="00A7164B">
              <w:lastRenderedPageBreak/>
              <w:t>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lastRenderedPageBreak/>
              <w:t>6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 xml:space="preserve">Н.В. Егорова 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Контрольно-измерительные материалы. Русский язык. 5 класс.-М.: ВАКО, 2015</w:t>
            </w:r>
          </w:p>
        </w:tc>
        <w:tc>
          <w:tcPr>
            <w:tcW w:w="1984" w:type="dxa"/>
          </w:tcPr>
          <w:p w:rsidR="00F11C07" w:rsidRDefault="00F11C07" w:rsidP="00FD4A08">
            <w:r w:rsidRPr="00A7164B">
              <w:t>Голощапова Н.Н.</w:t>
            </w:r>
          </w:p>
          <w:p w:rsidR="00F11C07" w:rsidRPr="00A7164B" w:rsidRDefault="00F11C07" w:rsidP="00FD4A08">
            <w:r>
              <w:t>Шаньшина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  <w:rPr>
                <w:b/>
              </w:rPr>
            </w:pPr>
            <w:r w:rsidRPr="00A7164B">
              <w:rPr>
                <w:b/>
              </w:rPr>
              <w:t>6 класс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Дюжева О.А.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«Русский язык. Современные диктанты», 5-9 классы, Волгоград, «Учитель», 2012</w:t>
            </w:r>
          </w:p>
        </w:tc>
        <w:tc>
          <w:tcPr>
            <w:tcW w:w="1984" w:type="dxa"/>
          </w:tcPr>
          <w:p w:rsidR="00F11C07" w:rsidRDefault="00F11C07" w:rsidP="00FD4A08">
            <w:r w:rsidRPr="00A7164B">
              <w:t>Долгих Н.В.</w:t>
            </w:r>
            <w:r>
              <w:t>,</w:t>
            </w:r>
          </w:p>
          <w:p w:rsidR="00F11C07" w:rsidRPr="00A7164B" w:rsidRDefault="00F11C07" w:rsidP="00FD4A08">
            <w:r>
              <w:t>Захарова М.А.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Гольберг И.М., Иванов С.В.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Словарь грамматических трудностей русского языка, 5-11 классы – М.: АСТ-ПРЕСС КНИГА, 2012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подготовки к уроку/для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Хорт О.А., Шамшина Г.С.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Русский язык и литература, Творческие упражнения к урокам развития речи, 5-11 классы,  Волгоград, «Учитель», 2008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подготовки к уроку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4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Книгина М.П.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Русский язык. 6 класс. Тесты: В 2ч., Саратов: Лицей, 2011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73495E" w:rsidTr="00FD4A08">
        <w:trPr>
          <w:gridAfter w:val="1"/>
          <w:wAfter w:w="24" w:type="dxa"/>
          <w:trHeight w:val="811"/>
        </w:trPr>
        <w:tc>
          <w:tcPr>
            <w:tcW w:w="709" w:type="dxa"/>
          </w:tcPr>
          <w:p w:rsidR="00F11C07" w:rsidRPr="00A7164B" w:rsidRDefault="00F11C07" w:rsidP="00FD4A08">
            <w:r w:rsidRPr="00A7164B">
              <w:t>5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И.Л. Челышева</w:t>
            </w:r>
          </w:p>
        </w:tc>
        <w:tc>
          <w:tcPr>
            <w:tcW w:w="3402" w:type="dxa"/>
          </w:tcPr>
          <w:p w:rsidR="00F11C07" w:rsidRPr="0073495E" w:rsidRDefault="00F11C07" w:rsidP="00FD4A08">
            <w:r w:rsidRPr="0073495E">
              <w:t xml:space="preserve">Русский язык </w:t>
            </w:r>
            <w:r w:rsidRPr="0073495E">
              <w:rPr>
                <w:lang w:val="en-US"/>
              </w:rPr>
              <w:t>I</w:t>
            </w:r>
            <w:r w:rsidRPr="0073495E">
              <w:t xml:space="preserve"> и </w:t>
            </w:r>
            <w:r w:rsidRPr="0073495E">
              <w:rPr>
                <w:lang w:val="en-US"/>
              </w:rPr>
              <w:t>II</w:t>
            </w:r>
            <w:r w:rsidRPr="0073495E">
              <w:t xml:space="preserve"> полугодие</w:t>
            </w:r>
          </w:p>
          <w:p w:rsidR="00F11C07" w:rsidRPr="0073495E" w:rsidRDefault="00F11C07" w:rsidP="00FD4A08">
            <w:r w:rsidRPr="0073495E">
              <w:t>Планы- конспекты уроков, -Ростов-на- Дону, Феникс, 2015</w:t>
            </w:r>
          </w:p>
        </w:tc>
        <w:tc>
          <w:tcPr>
            <w:tcW w:w="1984" w:type="dxa"/>
          </w:tcPr>
          <w:p w:rsidR="00F11C07" w:rsidRPr="0073495E" w:rsidRDefault="00F11C07" w:rsidP="00FD4A08">
            <w:r w:rsidRPr="0073495E">
              <w:t>Ларина</w:t>
            </w:r>
            <w:r>
              <w:t xml:space="preserve"> Е.В.</w:t>
            </w:r>
          </w:p>
        </w:tc>
        <w:tc>
          <w:tcPr>
            <w:tcW w:w="1559" w:type="dxa"/>
          </w:tcPr>
          <w:p w:rsidR="00F11C07" w:rsidRPr="0073495E" w:rsidRDefault="00F11C07" w:rsidP="00FD4A08">
            <w:r w:rsidRPr="0073495E">
              <w:t>для подготовки к уроку и текущего контроля</w:t>
            </w:r>
          </w:p>
        </w:tc>
      </w:tr>
      <w:tr w:rsidR="00F11C07" w:rsidRPr="0073495E" w:rsidTr="00FD4A08">
        <w:trPr>
          <w:gridAfter w:val="1"/>
          <w:wAfter w:w="24" w:type="dxa"/>
          <w:trHeight w:val="70"/>
        </w:trPr>
        <w:tc>
          <w:tcPr>
            <w:tcW w:w="709" w:type="dxa"/>
          </w:tcPr>
          <w:p w:rsidR="00F11C07" w:rsidRPr="00A7164B" w:rsidRDefault="00F11C07" w:rsidP="00FD4A08">
            <w:r w:rsidRPr="00A7164B">
              <w:t>6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Н.М. Лебедева</w:t>
            </w:r>
          </w:p>
        </w:tc>
        <w:tc>
          <w:tcPr>
            <w:tcW w:w="3402" w:type="dxa"/>
          </w:tcPr>
          <w:p w:rsidR="00F11C07" w:rsidRPr="0073495E" w:rsidRDefault="00F11C07" w:rsidP="00FD4A08">
            <w:r w:rsidRPr="0073495E">
              <w:t>Обобщающие таблицы и упражнения по русскому языку, Москва, Просвещение, 1991</w:t>
            </w:r>
          </w:p>
        </w:tc>
        <w:tc>
          <w:tcPr>
            <w:tcW w:w="1984" w:type="dxa"/>
          </w:tcPr>
          <w:p w:rsidR="00F11C07" w:rsidRPr="0073495E" w:rsidRDefault="00F11C07" w:rsidP="00FD4A08">
            <w:r w:rsidRPr="0073495E">
              <w:t>Ларина</w:t>
            </w:r>
            <w:r>
              <w:t xml:space="preserve"> Е.В.</w:t>
            </w:r>
          </w:p>
        </w:tc>
        <w:tc>
          <w:tcPr>
            <w:tcW w:w="1559" w:type="dxa"/>
          </w:tcPr>
          <w:p w:rsidR="00F11C07" w:rsidRPr="0073495E" w:rsidRDefault="00F11C07" w:rsidP="00FD4A08">
            <w:r w:rsidRPr="0073495E">
              <w:t>для подготовки и текущего контроля</w:t>
            </w:r>
          </w:p>
        </w:tc>
      </w:tr>
      <w:tr w:rsidR="00F11C07" w:rsidRPr="0073495E" w:rsidTr="00FD4A08">
        <w:trPr>
          <w:gridAfter w:val="1"/>
          <w:wAfter w:w="24" w:type="dxa"/>
          <w:trHeight w:val="70"/>
        </w:trPr>
        <w:tc>
          <w:tcPr>
            <w:tcW w:w="709" w:type="dxa"/>
          </w:tcPr>
          <w:p w:rsidR="00F11C07" w:rsidRPr="00A7164B" w:rsidRDefault="00F11C07" w:rsidP="00FD4A08">
            <w:r w:rsidRPr="00A7164B">
              <w:t>7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М.Г. Бройде</w:t>
            </w:r>
          </w:p>
        </w:tc>
        <w:tc>
          <w:tcPr>
            <w:tcW w:w="3402" w:type="dxa"/>
          </w:tcPr>
          <w:p w:rsidR="00F11C07" w:rsidRPr="0073495E" w:rsidRDefault="00F11C07" w:rsidP="00FD4A08">
            <w:r w:rsidRPr="0073495E">
              <w:t>Русский язык в таблицах и схемах для средней школы. 5-11 класс, Москва, «Аквариум», 1998</w:t>
            </w:r>
          </w:p>
        </w:tc>
        <w:tc>
          <w:tcPr>
            <w:tcW w:w="1984" w:type="dxa"/>
          </w:tcPr>
          <w:p w:rsidR="00F11C07" w:rsidRPr="0073495E" w:rsidRDefault="00F11C07" w:rsidP="00FD4A08">
            <w:r w:rsidRPr="0073495E">
              <w:t>Ларина</w:t>
            </w:r>
            <w:r>
              <w:t xml:space="preserve"> Е.В.</w:t>
            </w:r>
          </w:p>
        </w:tc>
        <w:tc>
          <w:tcPr>
            <w:tcW w:w="1559" w:type="dxa"/>
          </w:tcPr>
          <w:p w:rsidR="00F11C07" w:rsidRPr="0073495E" w:rsidRDefault="00F11C07" w:rsidP="00FD4A08">
            <w:r w:rsidRPr="0073495E">
              <w:t>для подготовки и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  <w:rPr>
                <w:b/>
              </w:rPr>
            </w:pPr>
            <w:r w:rsidRPr="00A7164B">
              <w:rPr>
                <w:b/>
              </w:rPr>
              <w:t>7 класс</w:t>
            </w:r>
          </w:p>
        </w:tc>
      </w:tr>
      <w:tr w:rsidR="00F11C07" w:rsidRPr="00A7164B" w:rsidTr="00FD4A08">
        <w:trPr>
          <w:gridAfter w:val="1"/>
          <w:wAfter w:w="24" w:type="dxa"/>
          <w:trHeight w:val="168"/>
        </w:trPr>
        <w:tc>
          <w:tcPr>
            <w:tcW w:w="709" w:type="dxa"/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Л.А. Аксёнова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«Зачётные работы по русскому языку.7 класс». М., «Экзамен», 2016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  <w:trHeight w:val="217"/>
        </w:trPr>
        <w:tc>
          <w:tcPr>
            <w:tcW w:w="709" w:type="dxa"/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Е.А.Влодавская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«Диктанты по русскому языку.7 класс». М., «Экзамен», 2017</w:t>
            </w:r>
          </w:p>
        </w:tc>
        <w:tc>
          <w:tcPr>
            <w:tcW w:w="1984" w:type="dxa"/>
          </w:tcPr>
          <w:p w:rsidR="00F11C07" w:rsidRDefault="00F11C07" w:rsidP="00FD4A08">
            <w:r w:rsidRPr="00A7164B">
              <w:t>Полыгалова Е.В.</w:t>
            </w:r>
          </w:p>
          <w:p w:rsidR="00F11C07" w:rsidRPr="00A7164B" w:rsidRDefault="00F11C07" w:rsidP="00FD4A08">
            <w:r>
              <w:t>Захарова М.А.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  <w:trHeight w:val="217"/>
        </w:trPr>
        <w:tc>
          <w:tcPr>
            <w:tcW w:w="709" w:type="dxa"/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И.В. Текучёва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«Русский язык. Контрольные и диагностические работы. 7 класс». М., «Астрель», 2014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  <w:trHeight w:val="217"/>
        </w:trPr>
        <w:tc>
          <w:tcPr>
            <w:tcW w:w="709" w:type="dxa"/>
          </w:tcPr>
          <w:p w:rsidR="00F11C07" w:rsidRPr="00A7164B" w:rsidRDefault="00F11C07" w:rsidP="00FD4A08">
            <w:r w:rsidRPr="00A7164B">
              <w:t>4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Р.А. Дощинский, М.С. Смирнова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«Русский язык. Итоговая работа. Типовые тестовые задания. 7 класс». М., «Экзамен», 2016</w:t>
            </w:r>
          </w:p>
        </w:tc>
        <w:tc>
          <w:tcPr>
            <w:tcW w:w="1984" w:type="dxa"/>
          </w:tcPr>
          <w:p w:rsidR="00F11C07" w:rsidRDefault="00F11C07" w:rsidP="00FD4A08">
            <w:r w:rsidRPr="00A7164B">
              <w:t>Полыгалова Е.В.</w:t>
            </w:r>
          </w:p>
          <w:p w:rsidR="00F11C07" w:rsidRPr="00A7164B" w:rsidRDefault="00F11C07" w:rsidP="00FD4A08">
            <w:r>
              <w:t>Захарова М.А.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  <w:trHeight w:val="217"/>
        </w:trPr>
        <w:tc>
          <w:tcPr>
            <w:tcW w:w="709" w:type="dxa"/>
          </w:tcPr>
          <w:p w:rsidR="00F11C07" w:rsidRPr="00A7164B" w:rsidRDefault="00F11C07" w:rsidP="00FD4A08">
            <w:r w:rsidRPr="00A7164B">
              <w:t>5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И.П. Цыбулько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 xml:space="preserve">«Русский язык. Планируемые результаты. Система заданий 5-9 классы». М., </w:t>
            </w:r>
            <w:r w:rsidRPr="00A7164B">
              <w:lastRenderedPageBreak/>
              <w:t>«Просвещение», 2014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lastRenderedPageBreak/>
              <w:t>Полыгалова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  <w:rPr>
                <w:b/>
              </w:rPr>
            </w:pPr>
            <w:r w:rsidRPr="00A7164B">
              <w:rPr>
                <w:b/>
              </w:rPr>
              <w:lastRenderedPageBreak/>
              <w:t>8 класс</w:t>
            </w:r>
          </w:p>
        </w:tc>
      </w:tr>
      <w:tr w:rsidR="00F11C07" w:rsidRPr="0073495E" w:rsidTr="00FD4A08">
        <w:trPr>
          <w:gridAfter w:val="1"/>
          <w:wAfter w:w="24" w:type="dxa"/>
          <w:trHeight w:val="272"/>
        </w:trPr>
        <w:tc>
          <w:tcPr>
            <w:tcW w:w="709" w:type="dxa"/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Г.А. Богданова</w:t>
            </w:r>
          </w:p>
        </w:tc>
        <w:tc>
          <w:tcPr>
            <w:tcW w:w="3402" w:type="dxa"/>
          </w:tcPr>
          <w:p w:rsidR="00F11C07" w:rsidRPr="0073495E" w:rsidRDefault="00F11C07" w:rsidP="00FD4A08">
            <w:pPr>
              <w:rPr>
                <w:bCs/>
              </w:rPr>
            </w:pPr>
            <w:r w:rsidRPr="0073495E">
              <w:rPr>
                <w:bCs/>
              </w:rPr>
              <w:t>Уроки русского языка в 8 классе, Москва, Просвещение, 2000</w:t>
            </w:r>
          </w:p>
        </w:tc>
        <w:tc>
          <w:tcPr>
            <w:tcW w:w="1984" w:type="dxa"/>
          </w:tcPr>
          <w:p w:rsidR="00F11C07" w:rsidRPr="0073495E" w:rsidRDefault="00F11C07" w:rsidP="00FD4A08">
            <w:r w:rsidRPr="0073495E">
              <w:t>Ларина Е.В.</w:t>
            </w:r>
          </w:p>
        </w:tc>
        <w:tc>
          <w:tcPr>
            <w:tcW w:w="1559" w:type="dxa"/>
          </w:tcPr>
          <w:p w:rsidR="00F11C07" w:rsidRPr="0073495E" w:rsidRDefault="00F11C07" w:rsidP="00FD4A08">
            <w:r w:rsidRPr="0073495E">
              <w:t>для подготовки к уроку и текущего контроля</w:t>
            </w:r>
          </w:p>
        </w:tc>
      </w:tr>
      <w:tr w:rsidR="00F11C07" w:rsidRPr="0073495E" w:rsidTr="00FD4A08">
        <w:trPr>
          <w:gridAfter w:val="1"/>
          <w:wAfter w:w="24" w:type="dxa"/>
          <w:trHeight w:val="166"/>
        </w:trPr>
        <w:tc>
          <w:tcPr>
            <w:tcW w:w="709" w:type="dxa"/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Н.М. Лебедева</w:t>
            </w:r>
          </w:p>
        </w:tc>
        <w:tc>
          <w:tcPr>
            <w:tcW w:w="3402" w:type="dxa"/>
          </w:tcPr>
          <w:p w:rsidR="00F11C07" w:rsidRPr="0073495E" w:rsidRDefault="00F11C07" w:rsidP="00FD4A08">
            <w:r w:rsidRPr="0073495E">
              <w:t>Обобщающие таблицы и упражнения по русскому языку, Москва, Просвещение, 1991</w:t>
            </w:r>
          </w:p>
        </w:tc>
        <w:tc>
          <w:tcPr>
            <w:tcW w:w="1984" w:type="dxa"/>
          </w:tcPr>
          <w:p w:rsidR="00F11C07" w:rsidRPr="0073495E" w:rsidRDefault="00F11C07" w:rsidP="00FD4A08">
            <w:r w:rsidRPr="0073495E">
              <w:t>Ларина Е.В.</w:t>
            </w:r>
          </w:p>
        </w:tc>
        <w:tc>
          <w:tcPr>
            <w:tcW w:w="1559" w:type="dxa"/>
          </w:tcPr>
          <w:p w:rsidR="00F11C07" w:rsidRPr="0073495E" w:rsidRDefault="00F11C07" w:rsidP="00FD4A08">
            <w:r w:rsidRPr="0073495E">
              <w:t>для подготовки и текущего контроля</w:t>
            </w:r>
          </w:p>
        </w:tc>
      </w:tr>
      <w:tr w:rsidR="00F11C07" w:rsidRPr="0073495E" w:rsidTr="00FD4A08">
        <w:trPr>
          <w:gridAfter w:val="1"/>
          <w:wAfter w:w="24" w:type="dxa"/>
          <w:trHeight w:val="89"/>
        </w:trPr>
        <w:tc>
          <w:tcPr>
            <w:tcW w:w="709" w:type="dxa"/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М.Г. Бройде</w:t>
            </w:r>
          </w:p>
        </w:tc>
        <w:tc>
          <w:tcPr>
            <w:tcW w:w="3402" w:type="dxa"/>
          </w:tcPr>
          <w:p w:rsidR="00F11C07" w:rsidRPr="0073495E" w:rsidRDefault="00F11C07" w:rsidP="00FD4A08">
            <w:r w:rsidRPr="0073495E">
              <w:t>Русский язык в таблицах и схемах для средней школы. 5-11 класс, Москва, «Аквариум», 1998</w:t>
            </w:r>
          </w:p>
        </w:tc>
        <w:tc>
          <w:tcPr>
            <w:tcW w:w="1984" w:type="dxa"/>
          </w:tcPr>
          <w:p w:rsidR="00F11C07" w:rsidRPr="0073495E" w:rsidRDefault="00F11C07" w:rsidP="00FD4A08">
            <w:r w:rsidRPr="0073495E">
              <w:t>Ларина Е.В.</w:t>
            </w:r>
          </w:p>
        </w:tc>
        <w:tc>
          <w:tcPr>
            <w:tcW w:w="1559" w:type="dxa"/>
          </w:tcPr>
          <w:p w:rsidR="00F11C07" w:rsidRPr="0073495E" w:rsidRDefault="00F11C07" w:rsidP="00FD4A08">
            <w:r w:rsidRPr="0073495E">
              <w:t>для подготовки и текущего контроля</w:t>
            </w:r>
          </w:p>
        </w:tc>
      </w:tr>
      <w:tr w:rsidR="00F11C07" w:rsidRPr="0073495E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4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Л.А. Ахременкова</w:t>
            </w:r>
          </w:p>
        </w:tc>
        <w:tc>
          <w:tcPr>
            <w:tcW w:w="3402" w:type="dxa"/>
          </w:tcPr>
          <w:p w:rsidR="00F11C07" w:rsidRPr="0073495E" w:rsidRDefault="00F11C07" w:rsidP="00FD4A08">
            <w:r w:rsidRPr="0073495E">
              <w:t>К пятёрке шаг за шагом Русский язык 8 класс, Москва «Просвещение», 2001</w:t>
            </w:r>
          </w:p>
        </w:tc>
        <w:tc>
          <w:tcPr>
            <w:tcW w:w="1984" w:type="dxa"/>
          </w:tcPr>
          <w:p w:rsidR="00F11C07" w:rsidRPr="0073495E" w:rsidRDefault="00F11C07" w:rsidP="00FD4A08">
            <w:r w:rsidRPr="0073495E">
              <w:t>Ларина Е.В.</w:t>
            </w:r>
          </w:p>
        </w:tc>
        <w:tc>
          <w:tcPr>
            <w:tcW w:w="1559" w:type="dxa"/>
          </w:tcPr>
          <w:p w:rsidR="00F11C07" w:rsidRPr="0073495E" w:rsidRDefault="00F11C07" w:rsidP="00FD4A08">
            <w:r w:rsidRPr="0073495E">
              <w:t>для подготовки и текущего контроля</w:t>
            </w:r>
          </w:p>
        </w:tc>
      </w:tr>
      <w:tr w:rsidR="00F11C07" w:rsidRPr="003960D8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5</w:t>
            </w:r>
          </w:p>
        </w:tc>
        <w:tc>
          <w:tcPr>
            <w:tcW w:w="2127" w:type="dxa"/>
          </w:tcPr>
          <w:p w:rsidR="00F11C07" w:rsidRPr="008B224B" w:rsidRDefault="00F11C07" w:rsidP="00FD4A08">
            <w:r>
              <w:t>Дюжева О.А</w:t>
            </w:r>
          </w:p>
        </w:tc>
        <w:tc>
          <w:tcPr>
            <w:tcW w:w="3402" w:type="dxa"/>
          </w:tcPr>
          <w:p w:rsidR="00F11C07" w:rsidRPr="008B224B" w:rsidRDefault="00F11C07" w:rsidP="00FD4A08">
            <w:pPr>
              <w:rPr>
                <w:bCs/>
              </w:rPr>
            </w:pPr>
            <w:r>
              <w:rPr>
                <w:bCs/>
              </w:rPr>
              <w:t>Русский язык. Современные диктанты.5-9 классы-Волгоград: Учитель, 2012</w:t>
            </w:r>
          </w:p>
        </w:tc>
        <w:tc>
          <w:tcPr>
            <w:tcW w:w="1984" w:type="dxa"/>
          </w:tcPr>
          <w:p w:rsidR="00F11C07" w:rsidRPr="003960D8" w:rsidRDefault="00F11C07" w:rsidP="00FD4A08">
            <w:r>
              <w:t>Шаньшина Е.В.</w:t>
            </w:r>
          </w:p>
        </w:tc>
        <w:tc>
          <w:tcPr>
            <w:tcW w:w="1559" w:type="dxa"/>
          </w:tcPr>
          <w:p w:rsidR="00F11C07" w:rsidRPr="003960D8" w:rsidRDefault="00F11C07" w:rsidP="00FD4A08">
            <w:r>
              <w:t>для текущего контроля</w:t>
            </w:r>
          </w:p>
        </w:tc>
      </w:tr>
      <w:tr w:rsidR="00F11C07" w:rsidRPr="003960D8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>
              <w:t>6</w:t>
            </w:r>
          </w:p>
        </w:tc>
        <w:tc>
          <w:tcPr>
            <w:tcW w:w="2127" w:type="dxa"/>
          </w:tcPr>
          <w:p w:rsidR="00F11C07" w:rsidRPr="008B224B" w:rsidRDefault="00F11C07" w:rsidP="00FD4A08">
            <w:r>
              <w:t>Богданова Г.А.</w:t>
            </w:r>
          </w:p>
        </w:tc>
        <w:tc>
          <w:tcPr>
            <w:tcW w:w="3402" w:type="dxa"/>
          </w:tcPr>
          <w:p w:rsidR="00F11C07" w:rsidRPr="008B224B" w:rsidRDefault="00F11C07" w:rsidP="00FD4A08">
            <w:r>
              <w:t>Уроки русского языка в 8 классе. Книга для учителя.- М: Просвещение, 2013</w:t>
            </w:r>
          </w:p>
        </w:tc>
        <w:tc>
          <w:tcPr>
            <w:tcW w:w="1984" w:type="dxa"/>
          </w:tcPr>
          <w:p w:rsidR="00F11C07" w:rsidRPr="003960D8" w:rsidRDefault="00F11C07" w:rsidP="00FD4A08">
            <w:r>
              <w:t>Шаньшина Е.В.</w:t>
            </w:r>
          </w:p>
        </w:tc>
        <w:tc>
          <w:tcPr>
            <w:tcW w:w="1559" w:type="dxa"/>
          </w:tcPr>
          <w:p w:rsidR="00F11C07" w:rsidRPr="003960D8" w:rsidRDefault="00F11C07" w:rsidP="00FD4A08">
            <w:r>
              <w:t>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  <w:rPr>
                <w:b/>
              </w:rPr>
            </w:pPr>
            <w:r w:rsidRPr="00A7164B">
              <w:rPr>
                <w:b/>
              </w:rPr>
              <w:t>9 класс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Гольберг И.М., Иванов С.В.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Словарь грамматических трудностей русского языка, 5-11 классы – М.: АСТ-ПРЕСС КНИГА, 2012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подготовки к уроку/для текущего контроля</w:t>
            </w:r>
          </w:p>
        </w:tc>
      </w:tr>
      <w:tr w:rsidR="00F11C07" w:rsidRPr="00A7164B" w:rsidTr="00FD4A08"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Цыбулько И.П.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«ОГЭ. Русский язык. Типовые экзаменационные варианты. 36 вариантов, М., "Национальное образование", 2016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подготовки к уроку/для подготовки к ГИА</w:t>
            </w:r>
          </w:p>
        </w:tc>
      </w:tr>
      <w:tr w:rsidR="00F11C07" w:rsidRPr="00A7164B" w:rsidTr="00FD4A08">
        <w:trPr>
          <w:gridAfter w:val="1"/>
          <w:wAfter w:w="24" w:type="dxa"/>
          <w:trHeight w:val="989"/>
        </w:trPr>
        <w:tc>
          <w:tcPr>
            <w:tcW w:w="709" w:type="dxa"/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Драбкина С.В., Субботин Д.И.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«ГИА. Русский язык 2014. Успешная подготовка. Разбор заданий. Алгоритмы. Тесты»– М.: Интеллект-центр, 2014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подготовки к уроку/для подготовки к ГИА</w:t>
            </w:r>
          </w:p>
        </w:tc>
      </w:tr>
      <w:tr w:rsidR="00F11C07" w:rsidRPr="00A7164B" w:rsidTr="00FD4A08">
        <w:trPr>
          <w:gridAfter w:val="1"/>
          <w:wAfter w:w="24" w:type="dxa"/>
          <w:trHeight w:val="989"/>
        </w:trPr>
        <w:tc>
          <w:tcPr>
            <w:tcW w:w="709" w:type="dxa"/>
          </w:tcPr>
          <w:p w:rsidR="00F11C07" w:rsidRPr="00A7164B" w:rsidRDefault="00F11C07" w:rsidP="00FD4A08">
            <w:r>
              <w:t>4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Цыбулько И.П.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Русский язык. Тематический контроль, М., "Национальное образование", 2017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подготовки к уроку/для подготовки к ГИА</w:t>
            </w:r>
          </w:p>
        </w:tc>
      </w:tr>
      <w:tr w:rsidR="00F11C07" w:rsidRPr="008B224B" w:rsidTr="00FD4A08">
        <w:trPr>
          <w:gridAfter w:val="1"/>
          <w:wAfter w:w="24" w:type="dxa"/>
          <w:trHeight w:val="989"/>
        </w:trPr>
        <w:tc>
          <w:tcPr>
            <w:tcW w:w="709" w:type="dxa"/>
          </w:tcPr>
          <w:p w:rsidR="00F11C07" w:rsidRPr="00A7164B" w:rsidRDefault="00F11C07" w:rsidP="00FD4A08">
            <w:r>
              <w:t>5</w:t>
            </w:r>
          </w:p>
        </w:tc>
        <w:tc>
          <w:tcPr>
            <w:tcW w:w="2127" w:type="dxa"/>
          </w:tcPr>
          <w:p w:rsidR="00F11C07" w:rsidRPr="008B224B" w:rsidRDefault="00F11C07" w:rsidP="00FD4A08">
            <w:r w:rsidRPr="008B224B">
              <w:t>Кулаева Л.М., Волдавская Е.А.</w:t>
            </w:r>
          </w:p>
        </w:tc>
        <w:tc>
          <w:tcPr>
            <w:tcW w:w="3402" w:type="dxa"/>
          </w:tcPr>
          <w:p w:rsidR="00F11C07" w:rsidRPr="008B224B" w:rsidRDefault="00F11C07" w:rsidP="00FD4A08">
            <w:r w:rsidRPr="008B224B">
              <w:t>"Диктанты и изложения по русскому языку. 9 класс", М., "Экзамен", 2016</w:t>
            </w:r>
          </w:p>
        </w:tc>
        <w:tc>
          <w:tcPr>
            <w:tcW w:w="1984" w:type="dxa"/>
          </w:tcPr>
          <w:p w:rsidR="00F11C07" w:rsidRPr="008B224B" w:rsidRDefault="00F11C07" w:rsidP="00FD4A08">
            <w:r>
              <w:t xml:space="preserve">  Шаньшина Е.В.</w:t>
            </w:r>
          </w:p>
        </w:tc>
        <w:tc>
          <w:tcPr>
            <w:tcW w:w="1559" w:type="dxa"/>
          </w:tcPr>
          <w:p w:rsidR="00F11C07" w:rsidRPr="008B224B" w:rsidRDefault="00F11C07" w:rsidP="00FD4A08">
            <w:r w:rsidRPr="008B224B">
              <w:t>для текущего контроля</w:t>
            </w:r>
          </w:p>
        </w:tc>
      </w:tr>
      <w:tr w:rsidR="00F11C07" w:rsidRPr="008B224B" w:rsidTr="00FD4A08">
        <w:trPr>
          <w:gridAfter w:val="1"/>
          <w:wAfter w:w="24" w:type="dxa"/>
          <w:trHeight w:val="989"/>
        </w:trPr>
        <w:tc>
          <w:tcPr>
            <w:tcW w:w="709" w:type="dxa"/>
          </w:tcPr>
          <w:p w:rsidR="00F11C07" w:rsidRPr="00A7164B" w:rsidRDefault="00F11C07" w:rsidP="00FD4A08">
            <w:r>
              <w:lastRenderedPageBreak/>
              <w:t>6</w:t>
            </w:r>
          </w:p>
        </w:tc>
        <w:tc>
          <w:tcPr>
            <w:tcW w:w="2127" w:type="dxa"/>
          </w:tcPr>
          <w:p w:rsidR="00F11C07" w:rsidRPr="008B224B" w:rsidRDefault="00F11C07" w:rsidP="00FD4A08">
            <w:r w:rsidRPr="008B224B">
              <w:t>Цыбулько И.П.</w:t>
            </w:r>
          </w:p>
        </w:tc>
        <w:tc>
          <w:tcPr>
            <w:tcW w:w="3402" w:type="dxa"/>
          </w:tcPr>
          <w:p w:rsidR="00F11C07" w:rsidRPr="008B224B" w:rsidRDefault="00F11C07" w:rsidP="00FD4A08">
            <w:r w:rsidRPr="008B224B">
              <w:t>"ОГЭ. Русский язык. Устное собеседование. 20 вариантов", М., "Национальное образование", 2018</w:t>
            </w:r>
          </w:p>
        </w:tc>
        <w:tc>
          <w:tcPr>
            <w:tcW w:w="1984" w:type="dxa"/>
          </w:tcPr>
          <w:p w:rsidR="00F11C07" w:rsidRPr="008B224B" w:rsidRDefault="00F11C07" w:rsidP="00FD4A08">
            <w:r>
              <w:t>Шаньшина Е.В.</w:t>
            </w:r>
          </w:p>
        </w:tc>
        <w:tc>
          <w:tcPr>
            <w:tcW w:w="1559" w:type="dxa"/>
          </w:tcPr>
          <w:p w:rsidR="00F11C07" w:rsidRPr="008B224B" w:rsidRDefault="00F11C07" w:rsidP="00FD4A08">
            <w:r w:rsidRPr="008B224B">
              <w:t>для текущего контроля и подготовки к ГИА</w:t>
            </w:r>
          </w:p>
        </w:tc>
      </w:tr>
      <w:tr w:rsidR="00F11C07" w:rsidRPr="008B224B" w:rsidTr="00FD4A08">
        <w:trPr>
          <w:gridAfter w:val="1"/>
          <w:wAfter w:w="24" w:type="dxa"/>
          <w:trHeight w:val="989"/>
        </w:trPr>
        <w:tc>
          <w:tcPr>
            <w:tcW w:w="709" w:type="dxa"/>
          </w:tcPr>
          <w:p w:rsidR="00F11C07" w:rsidRPr="00A7164B" w:rsidRDefault="00F11C07" w:rsidP="00FD4A08">
            <w:r>
              <w:t>7</w:t>
            </w:r>
          </w:p>
        </w:tc>
        <w:tc>
          <w:tcPr>
            <w:tcW w:w="2127" w:type="dxa"/>
          </w:tcPr>
          <w:p w:rsidR="00F11C07" w:rsidRPr="008B224B" w:rsidRDefault="00F11C07" w:rsidP="00FD4A08">
            <w:r w:rsidRPr="008B224B">
              <w:t>Васильевых И.П., Гостева Ю.Н., Егораева Г.Т.</w:t>
            </w:r>
          </w:p>
        </w:tc>
        <w:tc>
          <w:tcPr>
            <w:tcW w:w="3402" w:type="dxa"/>
          </w:tcPr>
          <w:p w:rsidR="00F11C07" w:rsidRPr="008B224B" w:rsidRDefault="00F11C07" w:rsidP="00FD4A08">
            <w:r w:rsidRPr="008B224B">
              <w:t>"ОГЭ. Русский язык. Типовые тестовые задания. 50 вариантов", М., "Экзамен", 2016</w:t>
            </w:r>
          </w:p>
        </w:tc>
        <w:tc>
          <w:tcPr>
            <w:tcW w:w="1984" w:type="dxa"/>
          </w:tcPr>
          <w:p w:rsidR="00F11C07" w:rsidRPr="008B224B" w:rsidRDefault="00F11C07" w:rsidP="00FD4A08">
            <w:r>
              <w:t>Шаньшина Е.В.</w:t>
            </w:r>
          </w:p>
        </w:tc>
        <w:tc>
          <w:tcPr>
            <w:tcW w:w="1559" w:type="dxa"/>
          </w:tcPr>
          <w:p w:rsidR="00F11C07" w:rsidRPr="008B224B" w:rsidRDefault="00F11C07" w:rsidP="00FD4A08">
            <w:r w:rsidRPr="008B224B">
              <w:t>для текущего контроля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10 класс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1.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И.П. Васильевых, Ю.Н. Гостева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«Русский язык. Сочинение по прочитанному тексту. ЕГЭ. Практикум 2019». М., «Экзамен», 2019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2.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Трошева Т.Б.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«Система подготовки к ЕГЭ по русскому языку»- Пермь, 2009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подготовки к урокам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</w:tcPr>
          <w:p w:rsidR="00F11C07" w:rsidRPr="00A7164B" w:rsidRDefault="00F11C07" w:rsidP="00FD4A08">
            <w:pPr>
              <w:rPr>
                <w:b/>
              </w:rPr>
            </w:pPr>
            <w:r w:rsidRPr="00A7164B">
              <w:t>Васильевых И.П.,</w:t>
            </w:r>
          </w:p>
          <w:p w:rsidR="00F11C07" w:rsidRPr="00A7164B" w:rsidRDefault="00F11C07" w:rsidP="00FD4A08">
            <w:r w:rsidRPr="00A7164B">
              <w:t>Гостева Ю.Н.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"ЕГЭ. Русский язык. Типовые тестовые задания.14 вариантов",М., «Экзамен», 2018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 xml:space="preserve">Полыгалова Е.В. 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 и подготовки к ЕГЭ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</w:tcPr>
          <w:p w:rsidR="00F11C07" w:rsidRPr="00A7164B" w:rsidRDefault="00F11C07" w:rsidP="00FD4A08">
            <w:r w:rsidRPr="00A7164B">
              <w:t>4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Дергилева Ж.И.</w:t>
            </w:r>
          </w:p>
        </w:tc>
        <w:tc>
          <w:tcPr>
            <w:tcW w:w="3402" w:type="dxa"/>
          </w:tcPr>
          <w:p w:rsidR="00F11C07" w:rsidRPr="00A7164B" w:rsidRDefault="00F11C07" w:rsidP="00FD4A08">
            <w:r w:rsidRPr="00A7164B">
              <w:t>"ЕГЭ. Русский язык. Теория и практика успешного написания сочинения-рассуждения", М., "Интеллект-Центр",2016</w:t>
            </w:r>
          </w:p>
        </w:tc>
        <w:tc>
          <w:tcPr>
            <w:tcW w:w="1984" w:type="dxa"/>
          </w:tcPr>
          <w:p w:rsidR="00F11C07" w:rsidRPr="00A7164B" w:rsidRDefault="00F11C07" w:rsidP="00FD4A08">
            <w:r w:rsidRPr="00A7164B">
              <w:t xml:space="preserve">Полыгалова Е.В. </w:t>
            </w:r>
          </w:p>
        </w:tc>
        <w:tc>
          <w:tcPr>
            <w:tcW w:w="1559" w:type="dxa"/>
          </w:tcPr>
          <w:p w:rsidR="00F11C07" w:rsidRPr="00A7164B" w:rsidRDefault="00F11C07" w:rsidP="00FD4A08">
            <w:r w:rsidRPr="00A7164B">
              <w:t>для текущего контроля и подготовки к ЕГЭ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11 класс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Сенина Н.А. Нарушевич А.Г.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Русский язык. Сочинение на ЕГЭ. Курс интенсивной подготовки. – Ростов-на-Дону, Легион, 2011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текущего контроля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325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 xml:space="preserve">Аристова М.А. Вовк С.М., Козлова Т.И.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ЕГЭ. Русский язык. 100 экзаменационных сочинений – М.: «Экзамен»,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урокам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Трошева Т.Б.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Система подготовки к ЕГЭ по русскому языку.- Пермь, 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урокам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 w:rsidRPr="00A7164B">
              <w:t>4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Челышева И.Л. Фефилова Г.Е.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Русский язык.10- 11 классы: планы-конспекты. – Ростов-на-Дону, Легион,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 w:rsidRPr="00A7164B">
              <w:t>5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Трошева Т.Б. Данилевская Н.В.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 xml:space="preserve">Тесты по русскому языку. Орфография. Пунктуация. </w:t>
            </w:r>
            <w:r w:rsidRPr="00A7164B">
              <w:lastRenderedPageBreak/>
              <w:t>Речевые нормы.- Пермь, 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lastRenderedPageBreak/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 xml:space="preserve">для текущего </w:t>
            </w:r>
            <w:r w:rsidRPr="00A7164B">
              <w:lastRenderedPageBreak/>
              <w:t>контроля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 w:rsidRPr="00A7164B">
              <w:lastRenderedPageBreak/>
              <w:t>6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Сенина Н.А. Гармаш С.В.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Русский язык. ЕГЭ – 2016 Тематический тренинг, модели сочинений, 10-11 классы. – Ростов-на-Дону, Легион,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текущего контроля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>
              <w:t>7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Трошева Т.Б.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Система подготовки к ЕГЭ по русскому языку.- Пермь, 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урокам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>
              <w:t>8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Челышева И.Л. Фефилова Г.Е.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Русский язык.10- 11 классы: планы-конспекты. – Ростов-на-Дону, Легион,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>
              <w:t>9</w:t>
            </w:r>
          </w:p>
        </w:tc>
        <w:tc>
          <w:tcPr>
            <w:tcW w:w="2127" w:type="dxa"/>
          </w:tcPr>
          <w:p w:rsidR="00F11C07" w:rsidRPr="00A7164B" w:rsidRDefault="00F11C07" w:rsidP="00FD4A08">
            <w:r w:rsidRPr="00A7164B">
              <w:t>Сенина Н.А. Гармаш С.В.</w:t>
            </w:r>
          </w:p>
          <w:p w:rsidR="00F11C07" w:rsidRPr="00A7164B" w:rsidRDefault="00F11C07" w:rsidP="00FD4A08">
            <w:r w:rsidRPr="00A7164B">
              <w:t>Гурдаева Н.А.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Русский язык. Подготовка к ЕГЭ. Паронимы: словарь и тренинг. – Ростов-на-Дону, Легион,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текущего контроля и подготовки к ГИА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>
              <w:t>10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Петрович Н.М.,</w:t>
            </w:r>
          </w:p>
          <w:p w:rsidR="00F11C07" w:rsidRPr="0073495E" w:rsidRDefault="00F11C07" w:rsidP="00FD4A08">
            <w:r w:rsidRPr="0073495E">
              <w:t>Петрович В.Г.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Русский язык. 11 класс. Тесты по русскому языку,- Саратов: «Лицей», 2001.-64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>для текущего контроля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>
              <w:t>11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Н.В. Сиденко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Русский язык. 11 класс. Поурочные планы по учебнику В.Ф. Грекова, С.Е. Крючкова, А.А. Чешко «Посбие для занятий по русскому языку в старших классах». Волгоград, 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>для подготовки к уроку и текущего контроля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>
              <w:t>12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А. Баландина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Учимся писать сочинение- ЕГЭ: учебно-методическое пособие для подготовки к ЕГЭ по русскому языку.- Пермь, 2017.- 68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 xml:space="preserve">для подготовки к уроку 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>
              <w:t>13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Н.В. Данилевская, Л.Р. Дускаева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Готовимся к ЕГЭ. Часть 2. Фонетика. Лексика. Фразеология, Морфология. Синтаксис. Русская грамматика в таблицах и тестах.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>для подготовки к уроку и текущего контроля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>
              <w:t>14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 xml:space="preserve">Т.Н. Трунцева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Учим писать сочинение. 8-11 класс. Москва. ВАКО,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>для подготовки к уроку и текущего контроля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20"/>
        </w:trPr>
        <w:tc>
          <w:tcPr>
            <w:tcW w:w="709" w:type="dxa"/>
          </w:tcPr>
          <w:p w:rsidR="00F11C07" w:rsidRPr="00A7164B" w:rsidRDefault="00F11C07" w:rsidP="00FD4A08">
            <w:r>
              <w:t>15</w:t>
            </w:r>
          </w:p>
        </w:tc>
        <w:tc>
          <w:tcPr>
            <w:tcW w:w="2127" w:type="dxa"/>
          </w:tcPr>
          <w:p w:rsidR="00F11C07" w:rsidRPr="0073495E" w:rsidRDefault="00F11C07" w:rsidP="00FD4A08">
            <w:r w:rsidRPr="0073495E">
              <w:t>Н.С. Валгина</w:t>
            </w:r>
          </w:p>
          <w:p w:rsidR="00F11C07" w:rsidRPr="0073495E" w:rsidRDefault="00F11C07" w:rsidP="00FD4A08">
            <w:r w:rsidRPr="0073495E">
              <w:t>В.Н. Светлышева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Орфография и пунктуация. Справочник.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 xml:space="preserve">для подготовки к уроку 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98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Литература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5 класс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69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lastRenderedPageBreak/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И.В. Золотарёва, Н.В. Егорова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«Поурочные разработки по литературе. 5 класс». – М., «ВАКО», 2005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Е.В. Иванова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«Дидактические материалы по литературе. 5 класс». М., «Экзамен», 2015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В.Я.Коровина, В.П.Журавлев, В.И.Коровин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«Читаем, думаем, спорим…» Дидактические материалы по литературе. 5 класс. М., «Просвещение»,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8B22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>
              <w:t xml:space="preserve">Оглоблина Н.Н.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>
              <w:t>Тесты по литературе 5-11 класс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>
              <w:t>Шаньшина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8B224B" w:rsidRDefault="00F11C07" w:rsidP="00FD4A08">
            <w:r>
              <w:t>для текущего контроля</w:t>
            </w:r>
          </w:p>
        </w:tc>
      </w:tr>
      <w:tr w:rsidR="00F11C07" w:rsidRPr="008B22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>
              <w:t>Челышева И.Л.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>
              <w:t>Литература. 5 класс: планы-конспекты. – Ростов-на-Дону, Легион, 2013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>
              <w:t>Шаньшина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8B224B" w:rsidRDefault="00F11C07" w:rsidP="00FD4A08">
            <w:r w:rsidRPr="001030B3"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6 класс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 xml:space="preserve">Оглоблина Н.Н.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Тесты по литературе 5-11 класс. – М.: 2004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450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 xml:space="preserve">Хорт О.А., Шамшина Г.С.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Русский язык и литература. Творческие упражнения к урокам развития речи. – Волгоград: 2008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65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Н.В. Егорова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Поурочные разработки по литературе. 6 класс.Москва, ВАКО, 2003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>для подготовки к уроку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65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И.Л. Челышева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Литература 6 класс. Планы-конспекты уроков.Ростов- на-Дону. Феникс, 2015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7 класс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В.Я. Коровина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«Методические советы. 7 класс». М., «Просвещение», 2005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64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В.Я.Коровина, В.П.Журавлев, В.И.Коровин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«Читаем, думаем, спорим…» Дидактические материалы по литературе. 7 класс. М., «Просвещение»,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267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/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/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8 класс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0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Золотарёва И.В., Крысова Т.А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Поурочные разработки по литературе 8 класс.- М.: «ВАКО», 2012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Е.В.</w:t>
            </w:r>
          </w:p>
          <w:p w:rsidR="00F11C07" w:rsidRPr="0073495E" w:rsidRDefault="00F11C07" w:rsidP="00FD4A08">
            <w:r w:rsidRPr="0073495E">
              <w:t>Шаньшина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>для подготовки к уроку и тематического контроля</w:t>
            </w:r>
          </w:p>
        </w:tc>
      </w:tr>
      <w:tr w:rsidR="00F11C07" w:rsidRPr="008B22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4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 w:rsidRPr="008B224B">
              <w:t>Егорова Н.В.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 w:rsidRPr="008B224B">
              <w:t>"Поурочные разработки по лите</w:t>
            </w:r>
            <w:r>
              <w:t>ратуре. Универсальное издание. 8 класс", М., "ВАКО", 2007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>
              <w:t>Шаньшина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8B224B" w:rsidRDefault="00F11C07" w:rsidP="00FD4A08">
            <w:r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9 класс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lastRenderedPageBreak/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 xml:space="preserve">Оглоблина Н.Н.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Тесты по литературе 5-11 класс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текущего контроля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9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Федоров А.В.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ГИА. Литература. Типовые экзаменационные варианты. 25 вариантов. – М.: 2013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9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Шадрина С.Б.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Литература 9 класс. Поурочные планы. – Волгоград, 2006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9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Божко Н.М. Кирсано М.И. и др.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Литература. 9-11 классы: нестандартные уроки, - Волгоград, 2009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9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Дресвянников В.В.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Литература для учащихся 9-11 классов и поступающих в вузы в вопросах и ответах, - Волгоград, 2008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ГИА</w:t>
            </w:r>
          </w:p>
        </w:tc>
      </w:tr>
      <w:tr w:rsidR="00F11C07" w:rsidRPr="008B22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9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 w:rsidRPr="008B224B">
              <w:t>Золотарёва И.В.,</w:t>
            </w:r>
          </w:p>
          <w:p w:rsidR="00F11C07" w:rsidRPr="008B224B" w:rsidRDefault="00F11C07" w:rsidP="00FD4A08">
            <w:r w:rsidRPr="008B224B">
              <w:t>Егорова Н.В.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 w:rsidRPr="008B224B">
              <w:t>"Поурочные разработки по литературе. Универсальное издание. 9 класс", М., "ВАКО", 2007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>
              <w:t>Шаньшина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8B224B" w:rsidRDefault="00F11C07" w:rsidP="00FD4A08">
            <w:r>
              <w:t>для подготовки к уроку</w:t>
            </w:r>
          </w:p>
        </w:tc>
      </w:tr>
      <w:tr w:rsidR="00F11C07" w:rsidRPr="008B22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9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 w:rsidRPr="008B224B">
              <w:t>Марьина О.Б., Кузанова О.А.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 w:rsidRPr="008B224B">
              <w:t>"ОГЭ. Литература. Типовые тестовые задания. 14 вариантов", М., "Экзамен",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8B224B" w:rsidRDefault="00F11C07" w:rsidP="00FD4A08">
            <w:r>
              <w:t>Шаньшина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8B224B" w:rsidRDefault="00F11C07" w:rsidP="00FD4A08">
            <w:r w:rsidRPr="008B224B">
              <w:t xml:space="preserve">для </w:t>
            </w:r>
            <w:r>
              <w:t>текущего к</w:t>
            </w:r>
            <w:r w:rsidRPr="008B224B">
              <w:t>онтроля</w:t>
            </w:r>
            <w:r>
              <w:t xml:space="preserve">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10 класс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И.В. Золотарёва, Т.И. Михайлова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«Поурочные разработки по русской литературе. 10 класс. в 2-ух частях» М., «ВАКО», 2005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Е.Л. Ерохина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«Типовые тестовые задания. Литература. ЕГЭ. 2019» М., «Экзамен», 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Полыгалова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урокам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9781" w:type="dxa"/>
            <w:gridSpan w:val="5"/>
          </w:tcPr>
          <w:p w:rsidR="00F11C07" w:rsidRPr="00A7164B" w:rsidRDefault="00F11C07" w:rsidP="00FD4A08">
            <w:pPr>
              <w:jc w:val="center"/>
            </w:pPr>
            <w:r w:rsidRPr="00A7164B">
              <w:rPr>
                <w:b/>
              </w:rPr>
              <w:t>11 класс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Вардугина Г.С. Карташева И.Ю.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Готовимся к итоговому сочинению. – Пермь,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урокам и подготовки к выпускному экзамену по литературе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Титаренко Е.А. Хадыко Е.Ф.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Литература в схемах и таблицах. – М.: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урокам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 xml:space="preserve">Зинин С.А. Новикова Л.В.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 xml:space="preserve">ЕГЭ – 2016. Литература. 10 тренировочных вариантов. – </w:t>
            </w:r>
            <w:r w:rsidRPr="00A7164B">
              <w:lastRenderedPageBreak/>
              <w:t>М.: 2015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lastRenderedPageBreak/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 xml:space="preserve">для подготовки </w:t>
            </w:r>
            <w:r w:rsidRPr="00A7164B">
              <w:lastRenderedPageBreak/>
              <w:t>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lastRenderedPageBreak/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Фефилова Г.Е.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Литература. 11 класс: планы-конспекты. – Ростов-на-Дону, Легион, 2013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уроку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Нарушевич А.Г. Нарушевич И.С.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Итоговое выпускное сочинение в 11 классе. -  Ростов-на-Дону, Легион,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урокам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pPr>
              <w:rPr>
                <w:bCs/>
              </w:rPr>
            </w:pPr>
            <w:r w:rsidRPr="00A7164B">
              <w:rPr>
                <w:bCs/>
              </w:rPr>
              <w:t>Егорова Н.В.,</w:t>
            </w:r>
          </w:p>
          <w:p w:rsidR="00F11C07" w:rsidRPr="00A7164B" w:rsidRDefault="00F11C07" w:rsidP="00FD4A08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rPr>
                <w:bCs/>
              </w:rPr>
              <w:t xml:space="preserve"> Поурочные разработки по русской литературе </w:t>
            </w:r>
            <w:r w:rsidRPr="00A7164B">
              <w:rPr>
                <w:bCs/>
                <w:lang w:val="en-US"/>
              </w:rPr>
              <w:t>XX</w:t>
            </w:r>
            <w:r w:rsidRPr="00A7164B">
              <w:rPr>
                <w:bCs/>
              </w:rPr>
              <w:t xml:space="preserve"> века. 11 класс, М., «ВАКО», 2007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урокам и подготовки к ГИА</w:t>
            </w:r>
          </w:p>
        </w:tc>
      </w:tr>
      <w:tr w:rsidR="00F11C07" w:rsidRPr="00A7164B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Белов Н.В.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Самые лучшие сочинения экзаменационным темам, 2007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A7164B" w:rsidRDefault="00F11C07" w:rsidP="00FD4A08">
            <w:r w:rsidRPr="00A7164B">
              <w:t>Долгих Н.В.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A7164B" w:rsidRDefault="00F11C07" w:rsidP="00FD4A08">
            <w:r w:rsidRPr="00A7164B">
              <w:t>для подготовки к урокам и подготовки к ГИА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pPr>
              <w:rPr>
                <w:bCs/>
              </w:rPr>
            </w:pPr>
            <w:r w:rsidRPr="0073495E">
              <w:rPr>
                <w:bCs/>
              </w:rPr>
              <w:t>Егораева Н.В.,</w:t>
            </w:r>
          </w:p>
          <w:p w:rsidR="00F11C07" w:rsidRPr="0073495E" w:rsidRDefault="00F11C07" w:rsidP="00FD4A08">
            <w:r w:rsidRPr="0073495E">
              <w:rPr>
                <w:bCs/>
              </w:rPr>
              <w:t>Золотарёва И.В.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rPr>
                <w:bCs/>
              </w:rPr>
              <w:t xml:space="preserve"> Поурочные разработки по русской литературе </w:t>
            </w:r>
            <w:r w:rsidRPr="0073495E">
              <w:rPr>
                <w:bCs/>
                <w:lang w:val="en-US"/>
              </w:rPr>
              <w:t>XX</w:t>
            </w:r>
            <w:r w:rsidRPr="0073495E">
              <w:rPr>
                <w:bCs/>
              </w:rPr>
              <w:t xml:space="preserve"> века. 11 класс, М., «ВАКО», 2002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>для текущего контроля и подготовки к ЕГЭ</w:t>
            </w:r>
          </w:p>
        </w:tc>
      </w:tr>
      <w:tr w:rsidR="00F11C07" w:rsidRPr="0073495E" w:rsidTr="00FD4A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" w:type="dxa"/>
          <w:trHeight w:val="122"/>
        </w:trPr>
        <w:tc>
          <w:tcPr>
            <w:tcW w:w="709" w:type="dxa"/>
            <w:tcBorders>
              <w:right w:val="single" w:sz="4" w:space="0" w:color="auto"/>
            </w:tcBorders>
          </w:tcPr>
          <w:p w:rsidR="00F11C07" w:rsidRPr="00A7164B" w:rsidRDefault="00F11C07" w:rsidP="00FD4A08">
            <w: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Н.В. Егорова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 xml:space="preserve">Поурочные разработки по рксской литературе </w:t>
            </w:r>
            <w:r w:rsidRPr="0073495E">
              <w:rPr>
                <w:lang w:val="en-US"/>
              </w:rPr>
              <w:t>XX</w:t>
            </w:r>
            <w:r w:rsidRPr="0073495E">
              <w:t xml:space="preserve"> века.11 класс. </w:t>
            </w:r>
            <w:r w:rsidRPr="0073495E">
              <w:rPr>
                <w:lang w:val="en-US"/>
              </w:rPr>
              <w:t xml:space="preserve">II </w:t>
            </w:r>
            <w:r w:rsidRPr="0073495E">
              <w:t>полугодие.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1C07" w:rsidRPr="0073495E" w:rsidRDefault="00F11C07" w:rsidP="00FD4A08">
            <w:r w:rsidRPr="0073495E">
              <w:t>Ларина Е.В.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C07" w:rsidRPr="0073495E" w:rsidRDefault="00F11C07" w:rsidP="00FD4A08">
            <w:r w:rsidRPr="0073495E">
              <w:t>для текущего контроля и подготовки к ЕГЭ</w:t>
            </w:r>
          </w:p>
        </w:tc>
      </w:tr>
    </w:tbl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1559"/>
        <w:gridCol w:w="1725"/>
      </w:tblGrid>
      <w:tr w:rsidR="00F11C07" w:rsidRPr="00A7164B" w:rsidTr="00FD4A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№ 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Автор разработки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Наименование оценочных</w:t>
            </w:r>
          </w:p>
          <w:p w:rsidR="00F11C07" w:rsidRPr="00A7164B" w:rsidRDefault="00F11C07" w:rsidP="00FD4A08">
            <w:r w:rsidRPr="00A7164B">
              <w:t>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Учитель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Примечание</w:t>
            </w:r>
          </w:p>
        </w:tc>
      </w:tr>
    </w:tbl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p w:rsidR="00F11C07" w:rsidRPr="00CA05B8" w:rsidRDefault="00F11C07" w:rsidP="00F11C07">
      <w:pPr>
        <w:jc w:val="center"/>
        <w:rPr>
          <w:b/>
          <w:lang w:eastAsia="ru-RU"/>
        </w:rPr>
      </w:pPr>
      <w:r>
        <w:rPr>
          <w:b/>
          <w:lang w:eastAsia="ru-RU"/>
        </w:rPr>
        <w:t>Информатика,  10-11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134"/>
        <w:gridCol w:w="3863"/>
        <w:gridCol w:w="1559"/>
        <w:gridCol w:w="1701"/>
      </w:tblGrid>
      <w:tr w:rsidR="00F11C07" w:rsidRPr="00CA05B8" w:rsidTr="00FD4A08">
        <w:tc>
          <w:tcPr>
            <w:tcW w:w="490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И.Семакин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Г.Хеннер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Т.Шеина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Информатика и ИКТ. Базовый уровень:практикум для 10-11 классов. Бином.Лаборотория знаний</w:t>
            </w:r>
          </w:p>
        </w:tc>
        <w:tc>
          <w:tcPr>
            <w:tcW w:w="1559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Дисс Е.Э.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Козюкова О.К.</w:t>
            </w:r>
          </w:p>
        </w:tc>
        <w:tc>
          <w:tcPr>
            <w:tcW w:w="1701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Для текущего контроля</w:t>
            </w:r>
          </w:p>
        </w:tc>
      </w:tr>
      <w:tr w:rsidR="00F11C07" w:rsidRPr="00CA05B8" w:rsidTr="00FD4A08">
        <w:tc>
          <w:tcPr>
            <w:tcW w:w="490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Л.И. Белоусова</w:t>
            </w:r>
          </w:p>
        </w:tc>
        <w:tc>
          <w:tcPr>
            <w:tcW w:w="3863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Сборник задач по курсу информатики М.: Издательство «Экзамен»,2007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ЕГЭ.Информатика. Федеральный банк Экзаменационных материалов</w:t>
            </w:r>
          </w:p>
        </w:tc>
        <w:tc>
          <w:tcPr>
            <w:tcW w:w="1559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Дисс Е.Э.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Козюкова О.К.</w:t>
            </w:r>
          </w:p>
        </w:tc>
        <w:tc>
          <w:tcPr>
            <w:tcW w:w="1701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Для текущего контроля</w:t>
            </w:r>
          </w:p>
        </w:tc>
      </w:tr>
      <w:tr w:rsidR="00F11C07" w:rsidRPr="00CA05B8" w:rsidTr="00FD4A08">
        <w:tc>
          <w:tcPr>
            <w:tcW w:w="490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С.М.Окулов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Т.В.Ашихмина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Н.А.Бушелева</w:t>
            </w:r>
          </w:p>
        </w:tc>
        <w:tc>
          <w:tcPr>
            <w:tcW w:w="3863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Задачи по программированию М.:Бином.Лаборатория знаний 2011</w:t>
            </w:r>
          </w:p>
        </w:tc>
        <w:tc>
          <w:tcPr>
            <w:tcW w:w="1559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Дисс Е.Э.</w:t>
            </w:r>
          </w:p>
          <w:p w:rsidR="00F11C07" w:rsidRDefault="00F11C07" w:rsidP="00FD4A08">
            <w:r w:rsidRPr="004C6F2B">
              <w:rPr>
                <w:sz w:val="28"/>
                <w:szCs w:val="28"/>
              </w:rPr>
              <w:t>Козюкова О.К.</w:t>
            </w:r>
          </w:p>
        </w:tc>
        <w:tc>
          <w:tcPr>
            <w:tcW w:w="1701" w:type="dxa"/>
            <w:shd w:val="clear" w:color="auto" w:fill="auto"/>
          </w:tcPr>
          <w:p w:rsidR="00F11C07" w:rsidRPr="004C6F2B" w:rsidRDefault="00F11C07" w:rsidP="00FD4A08">
            <w:pPr>
              <w:jc w:val="center"/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Для текущего контроля</w:t>
            </w:r>
          </w:p>
        </w:tc>
      </w:tr>
      <w:tr w:rsidR="00F11C07" w:rsidRPr="00CA05B8" w:rsidTr="00FD4A08">
        <w:tc>
          <w:tcPr>
            <w:tcW w:w="490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И.Семакин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Г.Хеннер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Информатика. Задачник –практикум: в 2тМ.:Бином.Лаборатория знаний,2011</w:t>
            </w:r>
          </w:p>
        </w:tc>
        <w:tc>
          <w:tcPr>
            <w:tcW w:w="1559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Дисс Е.Э.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Козюкова О.К.</w:t>
            </w:r>
          </w:p>
        </w:tc>
        <w:tc>
          <w:tcPr>
            <w:tcW w:w="1701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Для текущего контроля</w:t>
            </w:r>
          </w:p>
        </w:tc>
      </w:tr>
      <w:tr w:rsidR="00F11C07" w:rsidRPr="00CA05B8" w:rsidTr="00FD4A08">
        <w:tc>
          <w:tcPr>
            <w:tcW w:w="490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ЦОРы сети интернет:</w:t>
            </w:r>
          </w:p>
        </w:tc>
        <w:tc>
          <w:tcPr>
            <w:tcW w:w="3863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hyperlink r:id="rId10" w:history="1">
              <w:r w:rsidRPr="004C6F2B">
                <w:rPr>
                  <w:color w:val="0000FF"/>
                  <w:sz w:val="28"/>
                  <w:szCs w:val="28"/>
                  <w:u w:val="single"/>
                </w:rPr>
                <w:t>http://www.lbz.ru/files/5558/</w:t>
              </w:r>
            </w:hyperlink>
            <w:r w:rsidRPr="004C6F2B">
              <w:rPr>
                <w:sz w:val="28"/>
                <w:szCs w:val="28"/>
              </w:rPr>
              <w:t>: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hyperlink r:id="rId11" w:history="1">
              <w:r w:rsidRPr="004C6F2B">
                <w:rPr>
                  <w:color w:val="0000FF"/>
                  <w:sz w:val="28"/>
                  <w:szCs w:val="28"/>
                  <w:u w:val="single"/>
                </w:rPr>
                <w:t>http://school-collection.edu.ru/catalog/</w:t>
              </w:r>
            </w:hyperlink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hyperlink r:id="rId12" w:history="1">
              <w:r w:rsidRPr="004C6F2B">
                <w:rPr>
                  <w:color w:val="0000FF"/>
                  <w:sz w:val="28"/>
                  <w:szCs w:val="28"/>
                  <w:u w:val="single"/>
                </w:rPr>
                <w:t>http://school-collection.edu.ru/</w:t>
              </w:r>
            </w:hyperlink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hyperlink r:id="rId13" w:history="1">
              <w:r w:rsidRPr="004C6F2B">
                <w:rPr>
                  <w:color w:val="0000FF"/>
                  <w:sz w:val="28"/>
                  <w:szCs w:val="28"/>
                  <w:u w:val="single"/>
                </w:rPr>
                <w:t>https://infourok.ru/material.html?mid=65125</w:t>
              </w:r>
            </w:hyperlink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hyperlink r:id="rId14" w:history="1">
              <w:r w:rsidRPr="004C6F2B">
                <w:rPr>
                  <w:color w:val="0000FF"/>
                  <w:sz w:val="28"/>
                  <w:szCs w:val="28"/>
                  <w:u w:val="single"/>
                </w:rPr>
                <w:t>http://metodist.lbz.ru/iumk/informatics/er.php</w:t>
              </w:r>
            </w:hyperlink>
          </w:p>
        </w:tc>
        <w:tc>
          <w:tcPr>
            <w:tcW w:w="1559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Для текущего контроля</w:t>
            </w:r>
          </w:p>
        </w:tc>
      </w:tr>
    </w:tbl>
    <w:p w:rsidR="00F11C07" w:rsidRPr="00CA05B8" w:rsidRDefault="00F11C07" w:rsidP="00F11C07">
      <w:pPr>
        <w:jc w:val="center"/>
        <w:rPr>
          <w:b/>
          <w:lang w:eastAsia="ru-RU"/>
        </w:rPr>
      </w:pPr>
      <w:r>
        <w:rPr>
          <w:b/>
          <w:lang w:eastAsia="ru-RU"/>
        </w:rPr>
        <w:t>Информатика,  7-9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836"/>
        <w:gridCol w:w="4264"/>
        <w:gridCol w:w="1559"/>
        <w:gridCol w:w="1701"/>
      </w:tblGrid>
      <w:tr w:rsidR="00F11C07" w:rsidRPr="00CA05B8" w:rsidTr="00FD4A08">
        <w:tc>
          <w:tcPr>
            <w:tcW w:w="387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И.Семакин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Г.Хеннер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Т.Шеина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Информатика и ИКТ. Базовый уровень:практикум для 7-9 классов. Бином.Лаборотория знаний</w:t>
            </w:r>
          </w:p>
        </w:tc>
        <w:tc>
          <w:tcPr>
            <w:tcW w:w="1559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Кетова А.А.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Козюкова О.К.</w:t>
            </w:r>
          </w:p>
        </w:tc>
        <w:tc>
          <w:tcPr>
            <w:tcW w:w="1701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Для текущего контроля</w:t>
            </w:r>
          </w:p>
        </w:tc>
      </w:tr>
      <w:tr w:rsidR="00F11C07" w:rsidRPr="00CA05B8" w:rsidTr="00FD4A08">
        <w:tc>
          <w:tcPr>
            <w:tcW w:w="387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ЦОРы в сети интернет:</w:t>
            </w:r>
          </w:p>
        </w:tc>
        <w:tc>
          <w:tcPr>
            <w:tcW w:w="4264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vertAlign w:val="superscript"/>
              </w:rPr>
              <w:sym w:font="Symbol" w:char="F02A"/>
            </w:r>
            <w:r w:rsidRPr="00CA05B8">
              <w:t xml:space="preserve"> </w:t>
            </w:r>
            <w:r w:rsidRPr="004C6F2B">
              <w:rPr>
                <w:b/>
              </w:rPr>
              <w:t>Путь к ЦОР в ЕК:</w:t>
            </w:r>
            <w:r w:rsidRPr="00CA05B8">
              <w:t xml:space="preserve"> Портал ЕК </w:t>
            </w:r>
            <w:hyperlink r:id="rId15" w:history="1">
              <w:r w:rsidRPr="004C6F2B">
                <w:rPr>
                  <w:color w:val="0000FF"/>
                  <w:u w:val="single"/>
                </w:rPr>
                <w:t>http://school-collection.edu.ru</w:t>
              </w:r>
            </w:hyperlink>
            <w:r w:rsidRPr="00CA05B8">
              <w:t xml:space="preserve"> </w:t>
            </w:r>
            <w:r w:rsidRPr="004C6F2B">
              <w:rPr>
                <w:lang w:val="en-US"/>
              </w:rPr>
              <w:sym w:font="Wingdings" w:char="F0E0"/>
            </w:r>
            <w:r w:rsidRPr="00CA05B8">
              <w:t xml:space="preserve"> выбрать раздел  «Информатика и ИКТ»</w:t>
            </w:r>
            <w:r w:rsidRPr="004C6F2B">
              <w:rPr>
                <w:lang w:val="en-US"/>
              </w:rPr>
              <w:sym w:font="Wingdings" w:char="F0E0"/>
            </w:r>
            <w:r>
              <w:t xml:space="preserve">выбрать </w:t>
            </w:r>
            <w:r w:rsidRPr="00CA05B8">
              <w:t xml:space="preserve"> класс </w:t>
            </w:r>
            <w:r w:rsidRPr="004C6F2B">
              <w:rPr>
                <w:lang w:val="en-US"/>
              </w:rPr>
              <w:sym w:font="Wingdings" w:char="F0E0"/>
            </w:r>
            <w:r w:rsidRPr="00CA05B8">
              <w:t xml:space="preserve"> перейти по ссылке  </w:t>
            </w:r>
            <w:hyperlink r:id="rId16" w:history="1">
              <w:r w:rsidRPr="004C6F2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«Информатика-базовый курс», 7-9 класс, Семакина И., Залоговой Л., Русакова С., Шестаковой Л. </w:t>
              </w:r>
            </w:hyperlink>
            <w:r w:rsidRPr="00CA05B8">
              <w:t xml:space="preserve"> </w:t>
            </w:r>
            <w:r w:rsidRPr="004C6F2B">
              <w:rPr>
                <w:lang w:val="en-US"/>
              </w:rPr>
              <w:sym w:font="Wingdings" w:char="F0E0"/>
            </w:r>
            <w:r w:rsidRPr="00CA05B8">
              <w:t xml:space="preserve"> выбрать соответствующие главу и параграф учебника.</w:t>
            </w:r>
          </w:p>
        </w:tc>
        <w:tc>
          <w:tcPr>
            <w:tcW w:w="1559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Кетова А.А.</w:t>
            </w:r>
          </w:p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Козюкова О.К.</w:t>
            </w:r>
          </w:p>
        </w:tc>
        <w:tc>
          <w:tcPr>
            <w:tcW w:w="1701" w:type="dxa"/>
            <w:shd w:val="clear" w:color="auto" w:fill="auto"/>
          </w:tcPr>
          <w:p w:rsidR="00F11C07" w:rsidRPr="004C6F2B" w:rsidRDefault="00F11C07" w:rsidP="00FD4A08">
            <w:pPr>
              <w:rPr>
                <w:sz w:val="28"/>
                <w:szCs w:val="28"/>
              </w:rPr>
            </w:pPr>
            <w:r w:rsidRPr="004C6F2B">
              <w:rPr>
                <w:sz w:val="28"/>
                <w:szCs w:val="28"/>
              </w:rPr>
              <w:t>Для текущего контроля</w:t>
            </w:r>
          </w:p>
        </w:tc>
      </w:tr>
    </w:tbl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1559"/>
        <w:gridCol w:w="1725"/>
      </w:tblGrid>
      <w:tr w:rsidR="00F11C07" w:rsidRPr="00A7164B" w:rsidTr="00FD4A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№ 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Автор разработки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Наименование оценочных</w:t>
            </w:r>
          </w:p>
          <w:p w:rsidR="00F11C07" w:rsidRPr="00A7164B" w:rsidRDefault="00F11C07" w:rsidP="00FD4A08">
            <w:r w:rsidRPr="00A7164B">
              <w:t>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Учитель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A7164B" w:rsidRDefault="00F11C07" w:rsidP="00FD4A08">
            <w:r w:rsidRPr="00A7164B">
              <w:t>Примечание</w:t>
            </w:r>
          </w:p>
        </w:tc>
      </w:tr>
    </w:tbl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31"/>
        <w:gridCol w:w="1973"/>
        <w:gridCol w:w="172"/>
        <w:gridCol w:w="3240"/>
        <w:gridCol w:w="154"/>
        <w:gridCol w:w="8"/>
        <w:gridCol w:w="1539"/>
        <w:gridCol w:w="294"/>
        <w:gridCol w:w="11"/>
        <w:gridCol w:w="1419"/>
      </w:tblGrid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/>
              </w:rPr>
              <w:t>Биология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874268">
              <w:rPr>
                <w:b/>
              </w:rPr>
              <w:t>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pStyle w:val="af8"/>
              <w:ind w:left="360"/>
              <w:jc w:val="center"/>
            </w:pPr>
            <w:r>
              <w:t xml:space="preserve">1. 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А.А. Калинина</w:t>
            </w:r>
          </w:p>
          <w:p w:rsidR="00F11C07" w:rsidRPr="00874268" w:rsidRDefault="00F11C07" w:rsidP="00FD4A08">
            <w:pPr>
              <w:pStyle w:val="ad"/>
              <w:shd w:val="clear" w:color="auto" w:fill="FFFFFF"/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Поурочные разработки по биологии. Бактерии. Грибы. Растения. 6 класс. М.: «Вако». 2011</w:t>
            </w:r>
          </w:p>
        </w:tc>
        <w:tc>
          <w:tcPr>
            <w:tcW w:w="1701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pStyle w:val="af8"/>
              <w:ind w:left="360"/>
              <w:jc w:val="center"/>
            </w:pPr>
            <w:r>
              <w:t>2.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В.В. Пасечник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Рабочая тетрадь к учебнику В.В. Пасечника-5 кл.,М.:Дрофа,2009.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B7293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Для  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pStyle w:val="af8"/>
              <w:ind w:left="360"/>
              <w:jc w:val="center"/>
            </w:pPr>
            <w:r>
              <w:t>3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Парфилова Л. Д.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Контрольные и проверочные работы по биологии ( к учебнику Биология. Бактерии. Грибы. Растения 6 кл). - М., Экзамен, 2005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B7293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Для  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pStyle w:val="af8"/>
              <w:ind w:left="360"/>
              <w:jc w:val="center"/>
            </w:pPr>
            <w:r>
              <w:t>4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Бенуж Е. М.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Тесты по биологии ( к учебнику Биология. Бактерии. Грибы. Растения 6 кл). - М., Экзамен, 2008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B7293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Текущий контроль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pStyle w:val="af8"/>
              <w:ind w:left="360"/>
              <w:jc w:val="center"/>
            </w:pPr>
            <w:r>
              <w:t>5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Сивоглазов В.И.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Тетрадь для оценки качества знаний к учебнику А.А. Плешакова, Н.И. Сонина «Введение в биологию». 5 класс» – М.: Дрофа, 2012.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B7293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Для  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pStyle w:val="af8"/>
              <w:ind w:left="360"/>
              <w:jc w:val="center"/>
            </w:pPr>
            <w:r>
              <w:t>6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hyperlink r:id="rId17" w:history="1">
              <w:r w:rsidRPr="00874268">
                <w:rPr>
                  <w:u w:val="single"/>
                </w:rPr>
                <w:t>http://bio.1september.ru/index.php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18" w:history="1">
              <w:r w:rsidRPr="00874268">
                <w:rPr>
                  <w:u w:val="single"/>
                </w:rPr>
                <w:t>http://festival.1september.ru/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19" w:history="1">
              <w:r w:rsidRPr="00874268">
                <w:rPr>
                  <w:u w:val="single"/>
                </w:rPr>
                <w:t>http://www.proshkolu.ru/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20" w:history="1">
              <w:r w:rsidRPr="00874268">
                <w:rPr>
                  <w:u w:val="single"/>
                </w:rPr>
                <w:t>http://sbio.info/index.php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21" w:history="1">
              <w:r w:rsidRPr="00874268">
                <w:rPr>
                  <w:u w:val="single"/>
                </w:rPr>
                <w:t>http://www.virtulab.net/</w:t>
              </w:r>
            </w:hyperlink>
          </w:p>
          <w:p w:rsidR="00F11C07" w:rsidRPr="00874268" w:rsidRDefault="00F11C07" w:rsidP="00FD4A08">
            <w:pPr>
              <w:jc w:val="center"/>
            </w:pPr>
            <w:hyperlink r:id="rId22" w:history="1">
              <w:r w:rsidRPr="00874268">
                <w:rPr>
                  <w:u w:val="single"/>
                </w:rPr>
                <w:t>http://oadk.at.ua/load/biologija/39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23" w:history="1">
              <w:r w:rsidRPr="00874268">
                <w:rPr>
                  <w:rStyle w:val="a3"/>
                  <w:bCs/>
                </w:rPr>
                <w:t>http://nashol.com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24" w:history="1">
              <w:r w:rsidRPr="00874268">
                <w:rPr>
                  <w:rStyle w:val="a3"/>
                  <w:bCs/>
                </w:rPr>
                <w:t>http://biology-online.ru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25" w:history="1">
              <w:r w:rsidRPr="00874268">
                <w:rPr>
                  <w:rStyle w:val="a3"/>
                  <w:bCs/>
                </w:rPr>
                <w:t>http://biouroki.ru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rPr>
                <w:bCs/>
              </w:rPr>
              <w:t xml:space="preserve">- </w:t>
            </w:r>
            <w:hyperlink r:id="rId26" w:history="1">
              <w:r w:rsidRPr="00874268">
                <w:rPr>
                  <w:rStyle w:val="a3"/>
                  <w:bCs/>
                </w:rPr>
                <w:t>http://infourok.ru</w:t>
              </w:r>
            </w:hyperlink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B7293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Интернет ресурс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/>
              </w:rPr>
              <w:t>6 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А.А. Калинина</w:t>
            </w:r>
          </w:p>
          <w:p w:rsidR="00F11C07" w:rsidRPr="00874268" w:rsidRDefault="00F11C07" w:rsidP="00FD4A08">
            <w:pPr>
              <w:pStyle w:val="ad"/>
              <w:shd w:val="clear" w:color="auto" w:fill="FFFFFF"/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Поурочные разработки по биологии. Бактерии. Грибы. Растения. 6 класс. М.: «Вако». 2011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46057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2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С.Н.Березина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Контрольно-измерительные  материалы.  Биология.  6 класс.  . М.: ВАКО, 2013.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46057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3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Парфилова Л. Д.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 xml:space="preserve">Контрольные и проверочные работы по биологии ( к учебнику Биология. Бактерии. </w:t>
            </w:r>
            <w:r w:rsidRPr="00874268">
              <w:lastRenderedPageBreak/>
              <w:t>Грибы. Растения 6 кл). - М., Экзамен, 2005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46057">
              <w:rPr>
                <w:lang w:eastAsia="en-US"/>
              </w:rPr>
              <w:lastRenderedPageBreak/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lastRenderedPageBreak/>
              <w:t>4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Бенуж Е. М.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Тесты по биологии ( к учебнику Биология. Бактерии. Грибы. Растения 6 кл). - М., Экзамен, 2008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454F99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5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В.В. Пасечник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Рабочая тетрадь к учебнику В.В. Пасечника-6 кл.,М.:Дрофа,2009.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454F99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6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Семенцова В.Н.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Биология. Технологические карты уроков. 6 кл. Санкт-Петербург, Паритет, 2002.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454F99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rPr>
          <w:trHeight w:val="655"/>
        </w:trPr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7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Багоцкий С.В.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Тестовые задания. М.: Дрофа, 2003.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454F99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8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В.В. Пасечник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Биология в таблицах,М.Дрофа,2011.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454F99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9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Сухова Т.С.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Контрольные и проверочные работы по биологии. 6-8 кл. М.: Дрофа, 2002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454F99"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текущего,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10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hyperlink r:id="rId27" w:history="1">
              <w:r w:rsidRPr="00874268">
                <w:rPr>
                  <w:u w:val="single"/>
                </w:rPr>
                <w:t>http://bio.1september.ru/index.php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28" w:history="1">
              <w:r w:rsidRPr="00874268">
                <w:rPr>
                  <w:u w:val="single"/>
                </w:rPr>
                <w:t>http://festival.1september.ru/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29" w:history="1">
              <w:r w:rsidRPr="00874268">
                <w:rPr>
                  <w:u w:val="single"/>
                </w:rPr>
                <w:t>http://www.proshkolu.ru/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30" w:history="1">
              <w:r w:rsidRPr="00874268">
                <w:rPr>
                  <w:u w:val="single"/>
                </w:rPr>
                <w:t>http://sbio.info/index.php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31" w:history="1">
              <w:r w:rsidRPr="00874268">
                <w:rPr>
                  <w:u w:val="single"/>
                </w:rPr>
                <w:t>http://www.virtulab.net/</w:t>
              </w:r>
            </w:hyperlink>
          </w:p>
          <w:p w:rsidR="00F11C07" w:rsidRPr="00874268" w:rsidRDefault="00F11C07" w:rsidP="00FD4A08">
            <w:pPr>
              <w:jc w:val="center"/>
            </w:pPr>
            <w:hyperlink r:id="rId32" w:history="1">
              <w:r w:rsidRPr="00874268">
                <w:rPr>
                  <w:u w:val="single"/>
                </w:rPr>
                <w:t>http://oadk.at.ua/load/biologija/39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33" w:history="1">
              <w:r w:rsidRPr="00874268">
                <w:rPr>
                  <w:rStyle w:val="a3"/>
                  <w:bCs/>
                </w:rPr>
                <w:t>http://nashol.com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34" w:history="1">
              <w:r w:rsidRPr="00874268">
                <w:rPr>
                  <w:rStyle w:val="a3"/>
                  <w:bCs/>
                </w:rPr>
                <w:t>http://biology-online.ru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35" w:history="1">
              <w:r w:rsidRPr="00874268">
                <w:rPr>
                  <w:rStyle w:val="a3"/>
                  <w:bCs/>
                </w:rPr>
                <w:t>http://biouroki.ru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rPr>
                <w:bCs/>
              </w:rPr>
              <w:t xml:space="preserve">- </w:t>
            </w:r>
            <w:hyperlink r:id="rId36" w:history="1">
              <w:r w:rsidRPr="00874268">
                <w:rPr>
                  <w:rStyle w:val="a3"/>
                  <w:bCs/>
                </w:rPr>
                <w:t>http://infourok.ru</w:t>
              </w:r>
            </w:hyperlink>
          </w:p>
        </w:tc>
        <w:tc>
          <w:tcPr>
            <w:tcW w:w="1701" w:type="dxa"/>
            <w:gridSpan w:val="3"/>
          </w:tcPr>
          <w:p w:rsidR="00F11C07" w:rsidRPr="00874268" w:rsidRDefault="00F11C07" w:rsidP="00FD4A08">
            <w:r>
              <w:rPr>
                <w:lang w:eastAsia="en-US"/>
              </w:rPr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Интернет ресурс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Семенцова В.Н</w:t>
            </w:r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. Биология. Технологические карты уроков. 7 кл. Санкт-Петербург, Паритет, 2002.</w:t>
            </w:r>
          </w:p>
        </w:tc>
        <w:tc>
          <w:tcPr>
            <w:tcW w:w="1701" w:type="dxa"/>
            <w:gridSpan w:val="3"/>
          </w:tcPr>
          <w:p w:rsidR="00F11C07" w:rsidRPr="00874268" w:rsidRDefault="00F11C07" w:rsidP="00FD4A08">
            <w:pPr>
              <w:jc w:val="center"/>
            </w:pPr>
            <w:r>
              <w:t>Парсяк О.В., 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rPr>
          <w:trHeight w:val="557"/>
        </w:trPr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2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Н.А. Артемьева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Контрольно-измерительные   материалы.  Биология.    7класс.  .— М.:ВАКО, 2013.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10201">
              <w:t>Парсяк О.В., 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3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Сухова Т.С.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Контрольные и проверочные работы по биологии. 6-8 кл. М.: Дрофа, 2002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10201">
              <w:t>Парсяк О.В., 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4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Е.Н. Дмитров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Познавательные задачи по зоологии позвоночных, 5-11 класс, Тула, «Родничок», 1999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10201">
              <w:t>Парсяк О.В., 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5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Н,А, Селезнёва, О.А. Пустохина, Е.В. Трахина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Биология 6-11 классы. Конспекты уроков. Технологии. Методы. Приемы., Волгоград, «Учитель», 2008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10201">
              <w:t>Парсяк О.В., 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6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 xml:space="preserve">Кучменко В.С., </w:t>
            </w:r>
            <w:r w:rsidRPr="00874268">
              <w:lastRenderedPageBreak/>
              <w:t>Суматохин С.В.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lastRenderedPageBreak/>
              <w:t xml:space="preserve">Биология. Животные. </w:t>
            </w:r>
            <w:r w:rsidRPr="00874268">
              <w:lastRenderedPageBreak/>
              <w:t>Методическое пособие. 7 класс. М., Вентана-</w:t>
            </w:r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Граф, 2003 г.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10201">
              <w:lastRenderedPageBreak/>
              <w:t xml:space="preserve">Парсяк О.В., </w:t>
            </w:r>
            <w:r w:rsidRPr="00010201">
              <w:lastRenderedPageBreak/>
              <w:t>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lastRenderedPageBreak/>
              <w:t xml:space="preserve">для текущего </w:t>
            </w:r>
            <w:r w:rsidRPr="00874268">
              <w:lastRenderedPageBreak/>
              <w:t>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lastRenderedPageBreak/>
              <w:t>7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Пименов, Е.А. Пименов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Биология 7-8 классы. Дидактические материалы к разделу «Животные», А.В., Москва «Издательство НЦ ЭНАС», 2006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36042">
              <w:t>Парсяк О.В., 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8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Cs/>
                <w:iCs/>
              </w:rPr>
              <w:t>Панина Г.Н.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Cs/>
                <w:iCs/>
              </w:rPr>
              <w:t>Биология. Диагностические работы. 6 - 9 классы (авторская линия Н.И.Сонина). - СПб.: Паритет, 2005. - 128 с.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36042">
              <w:t>Парсяк О.В., 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9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Н.И. Сонин. В.Б. Захарова.В.В. Пасечник. И.Н. Пономарева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Рабочие программы по биологии 6-11 классы по программам Н.И. Сонина, В.Б. Захарова, В.В. Пасечника, И.Н. Пономаревой, тематическое планирование, требования к уровню подготовки учащихся, образцы контрольно-измерительных материалов, Москва, «Глобус», 2007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36042">
              <w:t>Парсяк О.В., 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текущего,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10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hyperlink r:id="rId37" w:history="1">
              <w:r w:rsidRPr="00874268">
                <w:rPr>
                  <w:u w:val="single"/>
                </w:rPr>
                <w:t>http://bio.1september.ru/index.php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38" w:history="1">
              <w:r w:rsidRPr="00874268">
                <w:rPr>
                  <w:u w:val="single"/>
                </w:rPr>
                <w:t>http://festival.1september.ru/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39" w:history="1">
              <w:r w:rsidRPr="00874268">
                <w:rPr>
                  <w:u w:val="single"/>
                </w:rPr>
                <w:t>http://www.proshkolu.ru/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40" w:history="1">
              <w:r w:rsidRPr="00874268">
                <w:rPr>
                  <w:u w:val="single"/>
                </w:rPr>
                <w:t>http://sbio.info/index.php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41" w:history="1">
              <w:r w:rsidRPr="00874268">
                <w:rPr>
                  <w:u w:val="single"/>
                </w:rPr>
                <w:t>http://www.virtulab.net/</w:t>
              </w:r>
            </w:hyperlink>
          </w:p>
          <w:p w:rsidR="00F11C07" w:rsidRPr="00874268" w:rsidRDefault="00F11C07" w:rsidP="00FD4A08">
            <w:pPr>
              <w:jc w:val="center"/>
            </w:pPr>
            <w:hyperlink r:id="rId42" w:history="1">
              <w:r w:rsidRPr="00874268">
                <w:rPr>
                  <w:u w:val="single"/>
                </w:rPr>
                <w:t>http://oadk.at.ua/load/biologija/39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43" w:history="1">
              <w:r w:rsidRPr="00874268">
                <w:rPr>
                  <w:rStyle w:val="a3"/>
                  <w:bCs/>
                </w:rPr>
                <w:t>http://nashol.com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44" w:history="1">
              <w:r w:rsidRPr="00874268">
                <w:rPr>
                  <w:rStyle w:val="a3"/>
                  <w:bCs/>
                </w:rPr>
                <w:t>http://biology-online.ru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45" w:history="1">
              <w:r w:rsidRPr="00874268">
                <w:rPr>
                  <w:rStyle w:val="a3"/>
                  <w:bCs/>
                </w:rPr>
                <w:t>http://biouroki.ru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rPr>
                <w:bCs/>
              </w:rPr>
              <w:t xml:space="preserve">- </w:t>
            </w:r>
            <w:hyperlink r:id="rId46" w:history="1">
              <w:r w:rsidRPr="00874268">
                <w:rPr>
                  <w:rStyle w:val="a3"/>
                  <w:bCs/>
                </w:rPr>
                <w:t>http://infourok.ru</w:t>
              </w:r>
            </w:hyperlink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36042">
              <w:t>Парсяк О.В., 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Интернет ресурс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/>
              </w:rPr>
              <w:t>8 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Сухова Т.С.</w:t>
            </w:r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Контрольные и проверочные работы по биологии. 6-8 кл. М.: Дрофа, 2002</w:t>
            </w:r>
          </w:p>
        </w:tc>
        <w:tc>
          <w:tcPr>
            <w:tcW w:w="1701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текущего, тематического и итогового контроля</w:t>
            </w:r>
          </w:p>
        </w:tc>
      </w:tr>
      <w:tr w:rsidR="00F11C07" w:rsidRPr="009B385E" w:rsidTr="00FD4A08">
        <w:tc>
          <w:tcPr>
            <w:tcW w:w="840" w:type="dxa"/>
            <w:vAlign w:val="center"/>
          </w:tcPr>
          <w:p w:rsidR="00F11C07" w:rsidRPr="009B385E" w:rsidRDefault="00F11C07" w:rsidP="00FD4A08">
            <w:pPr>
              <w:jc w:val="center"/>
            </w:pPr>
            <w:r>
              <w:t>2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9B385E" w:rsidRDefault="00F11C07" w:rsidP="00FD4A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751F">
              <w:rPr>
                <w:color w:val="000000"/>
              </w:rPr>
              <w:t>Е.В. Мулловская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</w:rPr>
            </w:pPr>
            <w:r w:rsidRPr="0011751F">
              <w:rPr>
                <w:color w:val="000000"/>
              </w:rPr>
              <w:t>Контрольно-измерительные  материалы.   Биология.   8 класс.  .—М.:  ВАКО,  2013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74C2C"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9B385E" w:rsidRDefault="00F11C07" w:rsidP="00FD4A08">
            <w:pPr>
              <w:jc w:val="center"/>
            </w:pPr>
            <w:r w:rsidRPr="009B385E">
              <w:t>для текущего,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3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Семенцова В.Н.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Биология. Технологические карты уроков. 8 кл. Санкт-Петербург, Паритет, 2002.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74C2C"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4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Маш Р.Д., Драгомилов А.Г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. Биология. Человек. Методическое пособие. 8 класс. М., Вентана-Граф,</w:t>
            </w:r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2004 г.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74C2C">
              <w:t>Парсяк О.В.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lastRenderedPageBreak/>
              <w:t>5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Абдулгамидов Ч.А., Сонин Н.И.)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Биология. Человек: 8 класс. Сборник заданий для тематического контроля знаний учащихся. Учебно-методическое пособие. - М.:Классик Стиль, 2003. - 104 с. (Книжная полка учителя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074C2C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6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t>Беликова Р.М.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Возрастная анатомия, физиология и гигиена. Практикум. – Бийск. БГПУ им.В.М.Шукшина, 2006, -  97 с.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8B2811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7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Cs/>
                <w:iCs/>
              </w:rPr>
              <w:t>Муртазин Г.М.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Cs/>
                <w:iCs/>
              </w:rPr>
              <w:t>Активные формы и методы обучения биологии: Человек и его здоровье: Кн. для учителя: Из опыта работы. - М.: Просвещение, 1989. - 192 с.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8B2811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8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Cs/>
                <w:iCs/>
              </w:rPr>
              <w:t>Панина Г.Н.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Cs/>
                <w:iCs/>
              </w:rPr>
              <w:t>Биология. Диагностические работы. 6 - 9 классы (авторская линия Н.И.Сонина). - СПб.: Паритет, 2005. - 128 с.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8B2811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9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Cs/>
                <w:iCs/>
              </w:rPr>
              <w:t>Пепеляева О.В., Сунцова И.В.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Cs/>
                <w:iCs/>
              </w:rPr>
              <w:t>Поурочные разработки к учебным комплектам «Биология. Человек», 8 (9) класс, Д.В.Колесова, Р.Д. Маша, И.Н.Беляева; А.С.Батуева и др.; А.Г.Драгомилова, Р.Д.Маша. - М.: Вако, 2005. - 416 с. - (В помощь школьному учителю).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8B2811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10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t>Жилов Ю.Д. и др.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Основы медико-биологических знаний/ Под. ред. Ю.Д.Жилова. Учебник. - М.: Высшая школа, 2001. - 256 с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8B2811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</w:t>
            </w:r>
            <w:r>
              <w:t>1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Cs/>
                <w:iCs/>
              </w:rPr>
              <w:t>Н.К.Гайнанова и др.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Cs/>
                <w:iCs/>
              </w:rPr>
              <w:t>Физиология человека и животных: лабораторный практикум. 2-е изд., испр./, - Бийск: РИО БПГУ им. В.М.Шукшина, 2005. - 104 с.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8B2811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>
              <w:t>12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Cs/>
                <w:iCs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</w:rPr>
            </w:pPr>
            <w:hyperlink r:id="rId47" w:history="1">
              <w:r w:rsidRPr="009B385E">
                <w:rPr>
                  <w:color w:val="000000"/>
                  <w:u w:val="single"/>
                </w:rPr>
                <w:t>http://bio.1september.ru/index.php</w:t>
              </w:r>
            </w:hyperlink>
          </w:p>
          <w:p w:rsidR="00F11C07" w:rsidRPr="009B385E" w:rsidRDefault="00F11C07" w:rsidP="00FD4A08">
            <w:pPr>
              <w:jc w:val="center"/>
              <w:rPr>
                <w:color w:val="000000"/>
              </w:rPr>
            </w:pPr>
            <w:r w:rsidRPr="009B385E">
              <w:rPr>
                <w:color w:val="000000"/>
              </w:rPr>
              <w:t xml:space="preserve">- </w:t>
            </w:r>
            <w:hyperlink r:id="rId48" w:history="1">
              <w:r w:rsidRPr="009B385E">
                <w:rPr>
                  <w:color w:val="000000"/>
                  <w:u w:val="single"/>
                </w:rPr>
                <w:t>http://festival.1september.ru/</w:t>
              </w:r>
            </w:hyperlink>
          </w:p>
          <w:p w:rsidR="00F11C07" w:rsidRPr="009B385E" w:rsidRDefault="00F11C07" w:rsidP="00FD4A08">
            <w:pPr>
              <w:jc w:val="center"/>
              <w:rPr>
                <w:color w:val="000000"/>
              </w:rPr>
            </w:pPr>
            <w:r w:rsidRPr="009B385E">
              <w:rPr>
                <w:color w:val="000000"/>
              </w:rPr>
              <w:t xml:space="preserve">- </w:t>
            </w:r>
            <w:hyperlink r:id="rId49" w:history="1">
              <w:r w:rsidRPr="009B385E">
                <w:rPr>
                  <w:color w:val="000000"/>
                  <w:u w:val="single"/>
                </w:rPr>
                <w:t>http://www.proshkolu.ru/</w:t>
              </w:r>
            </w:hyperlink>
          </w:p>
          <w:p w:rsidR="00F11C07" w:rsidRPr="009B385E" w:rsidRDefault="00F11C07" w:rsidP="00FD4A08">
            <w:pPr>
              <w:jc w:val="center"/>
              <w:rPr>
                <w:color w:val="000000"/>
              </w:rPr>
            </w:pPr>
            <w:r w:rsidRPr="009B385E">
              <w:rPr>
                <w:color w:val="000000"/>
              </w:rPr>
              <w:t xml:space="preserve">- </w:t>
            </w:r>
            <w:hyperlink r:id="rId50" w:history="1">
              <w:r w:rsidRPr="009B385E">
                <w:rPr>
                  <w:color w:val="000000"/>
                  <w:u w:val="single"/>
                </w:rPr>
                <w:t>http://sbio.info/index.php</w:t>
              </w:r>
            </w:hyperlink>
          </w:p>
          <w:p w:rsidR="00F11C07" w:rsidRPr="009B385E" w:rsidRDefault="00F11C07" w:rsidP="00FD4A08">
            <w:pPr>
              <w:jc w:val="center"/>
              <w:rPr>
                <w:color w:val="000000"/>
              </w:rPr>
            </w:pPr>
            <w:r w:rsidRPr="009B385E">
              <w:rPr>
                <w:color w:val="000000"/>
              </w:rPr>
              <w:t xml:space="preserve">- </w:t>
            </w:r>
            <w:hyperlink r:id="rId51" w:history="1">
              <w:r w:rsidRPr="009B385E">
                <w:rPr>
                  <w:color w:val="000000"/>
                  <w:u w:val="single"/>
                </w:rPr>
                <w:t>http://www.virtulab.net/</w:t>
              </w:r>
            </w:hyperlink>
          </w:p>
          <w:p w:rsidR="00F11C07" w:rsidRPr="009B385E" w:rsidRDefault="00F11C07" w:rsidP="00FD4A08">
            <w:pPr>
              <w:jc w:val="center"/>
              <w:rPr>
                <w:color w:val="000000"/>
              </w:rPr>
            </w:pPr>
            <w:hyperlink r:id="rId52" w:history="1">
              <w:r w:rsidRPr="009B385E">
                <w:rPr>
                  <w:color w:val="000000"/>
                  <w:u w:val="single"/>
                </w:rPr>
                <w:t>http://oadk.at.ua/load/biologija/39</w:t>
              </w:r>
            </w:hyperlink>
          </w:p>
          <w:p w:rsidR="00F11C07" w:rsidRPr="009B385E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B385E">
              <w:rPr>
                <w:bCs/>
                <w:color w:val="000000"/>
              </w:rPr>
              <w:t xml:space="preserve">- </w:t>
            </w:r>
            <w:hyperlink r:id="rId53" w:history="1">
              <w:r w:rsidRPr="009B385E">
                <w:rPr>
                  <w:rStyle w:val="a3"/>
                  <w:bCs/>
                  <w:color w:val="000000"/>
                </w:rPr>
                <w:t>http://nashol.com</w:t>
              </w:r>
            </w:hyperlink>
          </w:p>
          <w:p w:rsidR="00F11C07" w:rsidRPr="009B385E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B385E">
              <w:rPr>
                <w:bCs/>
                <w:color w:val="000000"/>
              </w:rPr>
              <w:t xml:space="preserve">- </w:t>
            </w:r>
            <w:hyperlink r:id="rId54" w:history="1">
              <w:r w:rsidRPr="009B385E">
                <w:rPr>
                  <w:rStyle w:val="a3"/>
                  <w:bCs/>
                  <w:color w:val="000000"/>
                </w:rPr>
                <w:t>http://biology-online.ru</w:t>
              </w:r>
            </w:hyperlink>
          </w:p>
          <w:p w:rsidR="00F11C07" w:rsidRPr="009B385E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B385E">
              <w:rPr>
                <w:bCs/>
                <w:color w:val="000000"/>
              </w:rPr>
              <w:t xml:space="preserve">- </w:t>
            </w:r>
            <w:hyperlink r:id="rId55" w:history="1">
              <w:r w:rsidRPr="009B385E">
                <w:rPr>
                  <w:rStyle w:val="a3"/>
                  <w:bCs/>
                  <w:color w:val="000000"/>
                </w:rPr>
                <w:t>http://biouroki.ru</w:t>
              </w:r>
            </w:hyperlink>
          </w:p>
          <w:p w:rsidR="00F11C07" w:rsidRPr="009B385E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9B385E">
              <w:rPr>
                <w:bCs/>
                <w:color w:val="000000"/>
              </w:rPr>
              <w:lastRenderedPageBreak/>
              <w:t xml:space="preserve">- </w:t>
            </w:r>
            <w:hyperlink r:id="rId56" w:history="1">
              <w:r w:rsidRPr="009B385E">
                <w:rPr>
                  <w:rStyle w:val="a3"/>
                  <w:bCs/>
                  <w:color w:val="000000"/>
                </w:rPr>
                <w:t>http://infourok.ru</w:t>
              </w:r>
            </w:hyperlink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8B2811">
              <w:lastRenderedPageBreak/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/>
              </w:rPr>
              <w:lastRenderedPageBreak/>
              <w:t>9 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Cs/>
                <w:iCs/>
              </w:rPr>
              <w:t>Панина Г.Н.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Cs/>
                <w:iCs/>
              </w:rPr>
              <w:t>Биология. Диагностические работы. 6 - 9 классы (авторская линия Н.И.Сонина). - СПб.: Паритет, 2005. - 128 с.</w:t>
            </w:r>
          </w:p>
        </w:tc>
        <w:tc>
          <w:tcPr>
            <w:tcW w:w="1701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2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Пономарѐва И.Н., Чернова Н. М.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Биология. Основы общей биологии. Методическое пособие. 9</w:t>
            </w:r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класс. М., Вентана-Граф, 2004 г.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3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Семенцова В.Н.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Биология. Технологические карты уроков. 9 кл. Санкт-Петербург, Паритет, 2002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t>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4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Багоцкий С.В.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Тестовые задания. М.: Дрофа, 2003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t>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5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Г.И. Лернер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ГИА – 2015.Типовые тестовые задания Биология : 9 класс. Тренировочные варианты</w:t>
            </w:r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экзаменационных работ для проведения ГИА в новой форме.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t>Минаева Л.П.</w:t>
            </w:r>
          </w:p>
        </w:tc>
        <w:tc>
          <w:tcPr>
            <w:tcW w:w="1724" w:type="dxa"/>
            <w:gridSpan w:val="3"/>
          </w:tcPr>
          <w:p w:rsidR="00F11C07" w:rsidRPr="00874268" w:rsidRDefault="00F11C07" w:rsidP="00FD4A08">
            <w:pPr>
              <w:jc w:val="center"/>
            </w:pPr>
            <w:r w:rsidRPr="00874268">
              <w:t>для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6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Кириленко А.А., Колесников С. И.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Биология.9-й класс. Тематические тесты для подготовки к ГИА-9. Базовый, повышенный, высокий уровни: учебно-методическое пособие.- Изд. 3-е, дополн. – Ростов на Дону: Легион, 2012.- 256 с. – (ГИА-9.),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7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О. А. Пепеляева,  И. В. Сунцова.</w:t>
            </w:r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t>Универсальные  поурочные  разработки  по  общей  биологии  9  класс.  М. :  Вако,    2006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8.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bCs/>
              </w:rPr>
              <w:t>Воронина Г.А.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bCs/>
              </w:rPr>
              <w:t>Биология, планируемые результаты. Система заданий 5-9 класс – М.:Просвещение, 2013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Текущий контроль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9.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Cs/>
              </w:rPr>
            </w:pPr>
            <w:r w:rsidRPr="00874268">
              <w:t>И.Р. Григорян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КИМ Биология: 9 класс.– ВАКО, 2012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Для  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10.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Г.С. Калинова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Биология: сб. заданий для проведения экзамена в 9 классе: пособие для учителя. – М: Просвещение, 2006.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Для  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11.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Н.М. Киреева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Биология. Для поступающих в ВУЗы (способы решения задач по генетике). – Волгоград: Учитель, 2004.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Для текущего,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12.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Г.А. Воронина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 xml:space="preserve">Школьные олимпиады. </w:t>
            </w:r>
            <w:r w:rsidRPr="00874268">
              <w:lastRenderedPageBreak/>
              <w:t>Биология 6-9 классы – 3-е издание.- М: Айрис-пресс, 2010.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CC2E1D">
              <w:lastRenderedPageBreak/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 xml:space="preserve">Текущий </w:t>
            </w:r>
            <w:r w:rsidRPr="00874268">
              <w:rPr>
                <w:lang w:eastAsia="en-US"/>
              </w:rPr>
              <w:lastRenderedPageBreak/>
              <w:t>контроль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lastRenderedPageBreak/>
              <w:t>13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pStyle w:val="af8"/>
              <w:ind w:left="0"/>
              <w:jc w:val="center"/>
            </w:pPr>
          </w:p>
          <w:p w:rsidR="00F11C07" w:rsidRPr="00874268" w:rsidRDefault="00F11C07" w:rsidP="00FD4A08">
            <w:pPr>
              <w:jc w:val="center"/>
            </w:pPr>
            <w:hyperlink r:id="rId57" w:history="1">
              <w:r w:rsidRPr="00874268">
                <w:t>http://bio.1september.ru/index.php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58" w:history="1">
              <w:r w:rsidRPr="00874268">
                <w:t>http://festival.1september.ru/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59" w:history="1">
              <w:r w:rsidRPr="00874268">
                <w:t>http://www.proshkolu.ru/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60" w:history="1">
              <w:r w:rsidRPr="00874268">
                <w:t>http://sbio.info/index.php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61" w:history="1">
              <w:r w:rsidRPr="00874268">
                <w:t>http://www.virtulab.net/</w:t>
              </w:r>
            </w:hyperlink>
          </w:p>
          <w:p w:rsidR="00F11C07" w:rsidRPr="00874268" w:rsidRDefault="00F11C07" w:rsidP="00FD4A08">
            <w:pPr>
              <w:jc w:val="center"/>
            </w:pPr>
            <w:hyperlink r:id="rId62" w:history="1">
              <w:r w:rsidRPr="00874268">
                <w:t>http://oadk.at.ua/load/biologija/39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63" w:history="1">
              <w:r w:rsidRPr="00874268">
                <w:rPr>
                  <w:rStyle w:val="a3"/>
                  <w:bCs/>
                </w:rPr>
                <w:t>http://nashol.com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64" w:history="1">
              <w:r w:rsidRPr="00874268">
                <w:rPr>
                  <w:rStyle w:val="a3"/>
                  <w:bCs/>
                </w:rPr>
                <w:t>http://biology-online.ru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65" w:history="1">
              <w:r w:rsidRPr="00874268">
                <w:rPr>
                  <w:rStyle w:val="a3"/>
                  <w:bCs/>
                </w:rPr>
                <w:t>http://biouroki.ru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rPr>
                <w:bCs/>
              </w:rPr>
              <w:t xml:space="preserve">- </w:t>
            </w:r>
            <w:hyperlink r:id="rId66" w:history="1">
              <w:r w:rsidRPr="00874268">
                <w:rPr>
                  <w:rStyle w:val="a3"/>
                  <w:bCs/>
                </w:rPr>
                <w:t>http://infourok.ru</w:t>
              </w:r>
            </w:hyperlink>
          </w:p>
        </w:tc>
        <w:tc>
          <w:tcPr>
            <w:tcW w:w="1701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Интернет ресурс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/>
              </w:rPr>
              <w:t>10-11 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t>Кириленкова В.Н.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Клетки и ткани. 10 - 11 класс.: практикум / В.Н.Кириленкова, Д.К.Обухов. - М.: Дрофа, 2008. - 96 с. - (Элективные курсы)</w:t>
            </w:r>
          </w:p>
        </w:tc>
        <w:tc>
          <w:tcPr>
            <w:tcW w:w="1701" w:type="dxa"/>
            <w:gridSpan w:val="3"/>
          </w:tcPr>
          <w:p w:rsidR="00F11C07" w:rsidRPr="00874268" w:rsidRDefault="00F11C07" w:rsidP="00FD4A08">
            <w:pPr>
              <w:jc w:val="center"/>
            </w:pPr>
            <w:r>
              <w:t>Минаева Л.П., Парсяк О.В., Ибрагимова Э.Г.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 практических работ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2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В.М. Корсунская, Г.Н. Мироненко, З.А. Мокеева, Н.М. Верзилин.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Уроки общей биологии: Пособие для учителя– М.: Просвещение, 1986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E637D1">
              <w:t>Минаева Л.П., Парсяк О.В., Ибрагимова Э.Г.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3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Уфимцева Г.А.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Контрольные тесты. Биология. 10 кл. Рабочая тетрадь: учеб. пособие для общеобразоват. учеб. заведений. – Челябинск: Южно-Уральский издательский торговый дом. 1997.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E637D1">
              <w:t>Минаева Л.П., Парсяк О.В., Ибрагимова Э.Г.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4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Козлова Т.А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уровне. – М.: Дрофа, 2010. – 48с.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E637D1">
              <w:t>Минаева Л.П., Парсяк О.В., Ибрагимова Э.Г.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5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Козлова Т.А.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Общая биология 10-11 классы. Методическое пособие к учебнику В. Б. Захарова, С. Г. Мамонтова, Н. И. Сонина «Общая биология». – М.: Дрофа, 2011. – 224с.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EB3B33">
              <w:t>Минаева Л.П., Парсяк О.В., Ибрагимова Э.Г.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6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Болгова И. В.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Сборник задач по Общей биологии для поступающих в вузы. – М.: «Оникс 21век» «Мир и образование», 2012.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EB3B33">
              <w:t>Минаева Л.П., Парсяк О.В., Ибрагимова Э.Г.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lastRenderedPageBreak/>
              <w:t>7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Козлова Т.А., Кучменко B.C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Биология в таблицах 6-11 классы. Справочное пособие. – М.: Дрофа, 2010.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1317ED">
              <w:t>Минаева Л.П., Парсяк О.В., Ибрагимова Э.Г.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8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Пименов А. В., Пименова И.Н.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Биология. Дидактические материалы к разделу «Общая биология». – М.: «Издательство НЦ ЭНАС», 2007. 5.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1317ED">
              <w:t>Минаева Л.П., Парсяк О.В., Ибрагимова Э.Г.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и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9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Фросин В.Н., Сивоглазов В.И.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Готовимся к единому государственному экзамену: Общая биология. – М.: Дрофа, 2010. – 216с.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1317ED">
              <w:t>Минаева Л.П., Парсяк О.В., Ибрагимова Э.Г.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итогового контроля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/>
              </w:rPr>
              <w:t>Химия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/>
              </w:rPr>
              <w:t>8 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Хомченко И.Г.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Сборник задач и упражнений по химии. М.: Новая волна, 2002.</w:t>
            </w:r>
          </w:p>
        </w:tc>
        <w:tc>
          <w:tcPr>
            <w:tcW w:w="1701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Текущий контроль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2.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Кузнецова Н.Е., Левкин А.Н.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Задачник по химии. 8 класс. М.: Вентана-Граф, 2012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90C96">
              <w:rPr>
                <w:lang w:eastAsia="en-US"/>
              </w:rP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Текущий контроль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3.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Троегубова Н.П.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Контрольно-измерительные материалы. Химия 8 класс. – М.: ВАКО, 2013.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90C96">
              <w:rPr>
                <w:lang w:eastAsia="en-US"/>
              </w:rP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Для текущего,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4.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Доронькин В.Н.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Тематиеские тесты для подготовки к ГИА-9. – Ростов-на-Дону, ЛЕГИОН, 2012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90C96">
              <w:rPr>
                <w:lang w:eastAsia="en-US"/>
              </w:rP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Для  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5.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Мильчев В.А.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Типовые расчетные задачи по химии для учащихся 8 классов на базе учебного стандарта. – М.:АРКТИ, 2002.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90C96">
              <w:rPr>
                <w:lang w:eastAsia="en-US"/>
              </w:rP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Текущий контроль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6.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Радецкий А.М.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Химия. Дидактический материал. 8-9 классы. – М.: Просвещение, 2011.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90C96">
              <w:rPr>
                <w:lang w:eastAsia="en-US"/>
              </w:rP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Текущий контроль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7.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Гара Н.Н.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Химия. Задачник с «помощником».  8-9 классы. – М.: Просвещение, 2013.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90C96">
              <w:rPr>
                <w:lang w:eastAsia="en-US"/>
              </w:rP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Для текущего,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8.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Новошинский И.И.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Сборник самостоятельных работ по химии 8 класс. – М.: ООО «Русское слово – учебник», 2013.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90C96">
              <w:rPr>
                <w:lang w:eastAsia="en-US"/>
              </w:rP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t>Для   тематического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9.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hyperlink r:id="rId67" w:history="1">
              <w:r w:rsidRPr="00874268">
                <w:t>http://bio.1september.ru/index.php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68" w:history="1">
              <w:r w:rsidRPr="00874268">
                <w:t>http://festival.1september.ru/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69" w:history="1">
              <w:r w:rsidRPr="00874268">
                <w:t>http://www.proshkolu.ru/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70" w:history="1">
              <w:r w:rsidRPr="00874268">
                <w:t>http://sbio.info/index.php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71" w:history="1">
              <w:r w:rsidRPr="00874268">
                <w:t>http://www.virtulab.net/</w:t>
              </w:r>
            </w:hyperlink>
          </w:p>
          <w:p w:rsidR="00F11C07" w:rsidRPr="00874268" w:rsidRDefault="00F11C07" w:rsidP="00FD4A08">
            <w:pPr>
              <w:jc w:val="center"/>
            </w:pPr>
            <w:r w:rsidRPr="00874268">
              <w:t xml:space="preserve">- </w:t>
            </w:r>
            <w:hyperlink r:id="rId72" w:history="1">
              <w:r w:rsidRPr="00874268">
                <w:t>http://oadk.at.ua/load/biologija/39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73" w:history="1">
              <w:r w:rsidRPr="00874268">
                <w:rPr>
                  <w:rStyle w:val="a3"/>
                  <w:bCs/>
                </w:rPr>
                <w:t>http://nashol.com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74" w:history="1">
              <w:r w:rsidRPr="00874268">
                <w:rPr>
                  <w:rStyle w:val="a3"/>
                  <w:bCs/>
                </w:rPr>
                <w:t>http://biology-online.ru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268">
              <w:rPr>
                <w:bCs/>
              </w:rPr>
              <w:t xml:space="preserve">- </w:t>
            </w:r>
            <w:hyperlink r:id="rId75" w:history="1">
              <w:r w:rsidRPr="00874268">
                <w:rPr>
                  <w:rStyle w:val="a3"/>
                  <w:bCs/>
                </w:rPr>
                <w:t>http://biouroki.ru</w:t>
              </w:r>
            </w:hyperlink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</w:pPr>
            <w:r w:rsidRPr="00874268">
              <w:rPr>
                <w:bCs/>
              </w:rPr>
              <w:lastRenderedPageBreak/>
              <w:t xml:space="preserve">- </w:t>
            </w:r>
            <w:hyperlink r:id="rId76" w:history="1">
              <w:r w:rsidRPr="00874268">
                <w:rPr>
                  <w:rStyle w:val="a3"/>
                  <w:bCs/>
                </w:rPr>
                <w:t>http://infourok.ru</w:t>
              </w:r>
            </w:hyperlink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B90C96">
              <w:rPr>
                <w:lang w:eastAsia="en-US"/>
              </w:rPr>
              <w:lastRenderedPageBreak/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Интернет ресурс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/>
              </w:rPr>
              <w:lastRenderedPageBreak/>
              <w:t>9 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Л.В. Комисарова, И.Г, Присягина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pStyle w:val="af8"/>
              <w:ind w:left="0"/>
              <w:jc w:val="center"/>
            </w:pPr>
            <w:r w:rsidRPr="00874268">
              <w:t>Контрольные и проверочные работы по химии 9 класс, М., «Экзамен», 2007г.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контрольных и проверочных работ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2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Габриелян О. С., Воскобойникова Н.П.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Химия в тестах, задачах, упражнениях. 8-9 класс. М.: Дрофа, 2008 г.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AF50D1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3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/>
                <w:bCs/>
              </w:rPr>
              <w:br/>
            </w:r>
            <w:r w:rsidRPr="00874268">
              <w:rPr>
                <w:bCs/>
              </w:rPr>
              <w:t>Радецкий А.М., Горшкова В.П.</w:t>
            </w:r>
            <w:r w:rsidRPr="00874268">
              <w:rPr>
                <w:bCs/>
              </w:rPr>
              <w:br/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Cs/>
              </w:rPr>
              <w:t>Дидактические материалы по химии. 9 класс.Москва «Просвещение»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AF50D1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4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Назарова Т.С.</w:t>
            </w:r>
          </w:p>
          <w:p w:rsidR="00F11C07" w:rsidRPr="00874268" w:rsidRDefault="00F11C07" w:rsidP="00FD4A08">
            <w:pPr>
              <w:jc w:val="center"/>
            </w:pPr>
            <w:r w:rsidRPr="00874268">
              <w:t>Лаврова В.Н.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Карты-инструкции для практических занятий по химии. 8-11 классы. Владос,2000г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AF50D1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5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Гаврусейко Н.П.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Проверочные работы по неорганической химии. 9 класс,Москва ,1992г.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AF50D1">
              <w:t>Парсяк О.В.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/>
              </w:rPr>
              <w:t>10 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Гаврусейко Н.П.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Проверочные работы по органической химии. 10 класс,Москва ,1992г.</w:t>
            </w:r>
          </w:p>
        </w:tc>
        <w:tc>
          <w:tcPr>
            <w:tcW w:w="1701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2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268">
              <w:rPr>
                <w:rFonts w:eastAsia="Calibri"/>
              </w:rPr>
              <w:t>А.М. Радецкий, В.П. Горшкова, Л.Н. Кругликова.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268">
              <w:rPr>
                <w:rFonts w:eastAsia="Calibri"/>
              </w:rPr>
              <w:t>«Дидактические материалы</w:t>
            </w:r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268">
              <w:rPr>
                <w:rFonts w:eastAsia="Calibri"/>
              </w:rPr>
              <w:t>по химии для 10-11 классов: Пособие для учителя/</w:t>
            </w:r>
          </w:p>
          <w:p w:rsidR="00F11C07" w:rsidRPr="00874268" w:rsidRDefault="00F11C07" w:rsidP="00FD4A08">
            <w:pPr>
              <w:jc w:val="center"/>
            </w:pPr>
            <w:r w:rsidRPr="00874268">
              <w:rPr>
                <w:rFonts w:eastAsia="Calibri"/>
              </w:rPr>
              <w:t>2-е изд., испр. и доп. — М.: Просвещение, 1999»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3869DB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тематического и итогового 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3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Добротин Д.Ю., Снастина М.Г.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Химия, 10 класс, Контрольные работы в новом формате, 2011.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3869DB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4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Назарова Т.С.</w:t>
            </w:r>
          </w:p>
          <w:p w:rsidR="00F11C07" w:rsidRPr="00874268" w:rsidRDefault="00F11C07" w:rsidP="00FD4A08">
            <w:pPr>
              <w:jc w:val="center"/>
            </w:pPr>
            <w:r w:rsidRPr="00874268">
              <w:t>Лаврова В.Н.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Карты-инструкции для практических занятий по химии.8-11 классы. Владос,2000г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3869DB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  <w:rPr>
                <w:b/>
              </w:rPr>
            </w:pPr>
            <w:r w:rsidRPr="00874268">
              <w:rPr>
                <w:b/>
              </w:rPr>
              <w:t>11 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1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268">
              <w:rPr>
                <w:rFonts w:eastAsia="Calibri"/>
              </w:rPr>
              <w:t>А.М. Радецкий, В.П. Горшкова, Л.Н. Кругликова.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268">
              <w:rPr>
                <w:rFonts w:eastAsia="Calibri"/>
              </w:rPr>
              <w:t>Дидактические материалы</w:t>
            </w:r>
          </w:p>
          <w:p w:rsidR="00F11C07" w:rsidRPr="00874268" w:rsidRDefault="00F11C07" w:rsidP="00FD4A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4268">
              <w:rPr>
                <w:rFonts w:eastAsia="Calibri"/>
              </w:rPr>
              <w:t>по химии для 10-11 классов: Пособие для учителя/</w:t>
            </w:r>
          </w:p>
          <w:p w:rsidR="00F11C07" w:rsidRPr="00874268" w:rsidRDefault="00F11C07" w:rsidP="00FD4A08">
            <w:pPr>
              <w:jc w:val="center"/>
            </w:pPr>
            <w:r w:rsidRPr="00874268">
              <w:rPr>
                <w:rFonts w:eastAsia="Calibri"/>
              </w:rPr>
              <w:t>2-е изд., испр. и доп. — М.: Просвещение, 1999г.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D05C58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2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br/>
              <w:t>Курдюмова Т.Н., Новошинская Н.С., Лапшина Н.Ф. и др.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Сборник контрольных работ и тестов по химии для 8-11 классов. Просвещение</w:t>
            </w:r>
            <w:r w:rsidRPr="00874268">
              <w:br/>
              <w:t>2000г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D05C58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3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 xml:space="preserve">А.М. </w:t>
            </w:r>
            <w:r w:rsidRPr="00874268">
              <w:rPr>
                <w:bCs/>
              </w:rPr>
              <w:t>Радецкий</w:t>
            </w:r>
            <w:r w:rsidRPr="00874268">
              <w:t>, В.П. Горшкова, Л.Н. Кругликова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Cs/>
              </w:rPr>
              <w:t>Дидактические</w:t>
            </w:r>
            <w:r w:rsidRPr="00874268">
              <w:t xml:space="preserve"> </w:t>
            </w:r>
            <w:r w:rsidRPr="00874268">
              <w:rPr>
                <w:bCs/>
              </w:rPr>
              <w:t>материалы</w:t>
            </w:r>
            <w:r w:rsidRPr="00874268">
              <w:t xml:space="preserve"> </w:t>
            </w:r>
            <w:r w:rsidRPr="00874268">
              <w:rPr>
                <w:bCs/>
              </w:rPr>
              <w:t>по</w:t>
            </w:r>
            <w:r w:rsidRPr="00874268">
              <w:t xml:space="preserve"> </w:t>
            </w:r>
            <w:r w:rsidRPr="00874268">
              <w:rPr>
                <w:bCs/>
              </w:rPr>
              <w:t>химии</w:t>
            </w:r>
            <w:r w:rsidRPr="00874268">
              <w:t xml:space="preserve"> для 10-</w:t>
            </w:r>
            <w:r w:rsidRPr="00874268">
              <w:rPr>
                <w:bCs/>
              </w:rPr>
              <w:t>11</w:t>
            </w:r>
            <w:r w:rsidRPr="00874268">
              <w:t xml:space="preserve"> </w:t>
            </w:r>
            <w:r w:rsidRPr="00874268">
              <w:rPr>
                <w:bCs/>
              </w:rPr>
              <w:t>классов</w:t>
            </w:r>
            <w:r w:rsidRPr="00874268">
              <w:t>.Просвещение, 1999г.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D05C58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4.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А.М. Радецкий, Т.Н. Курьянова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  <w:rPr>
                <w:bCs/>
              </w:rPr>
            </w:pPr>
            <w:r w:rsidRPr="00874268">
              <w:t xml:space="preserve">«Дидактические материалы по общей химии для 11 класса: </w:t>
            </w:r>
            <w:r w:rsidRPr="00874268">
              <w:lastRenderedPageBreak/>
              <w:t>Пособие для учителя3-е издание — Москва: Просвещение, 2001 год»..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D05C58">
              <w:lastRenderedPageBreak/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lastRenderedPageBreak/>
              <w:t>5.</w:t>
            </w:r>
          </w:p>
        </w:tc>
        <w:tc>
          <w:tcPr>
            <w:tcW w:w="2104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Назарова Т.С.</w:t>
            </w:r>
          </w:p>
          <w:p w:rsidR="00F11C07" w:rsidRPr="00874268" w:rsidRDefault="00F11C07" w:rsidP="00FD4A08">
            <w:pPr>
              <w:jc w:val="center"/>
            </w:pPr>
            <w:r w:rsidRPr="00874268">
              <w:t>Лаврова В.Н.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Карты-инструкции для практических занятий по химии.8-11 классы. Владос,2000г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D05C58">
              <w:t>Минаева Л.П.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t>для практических работ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874268" w:rsidRDefault="00F11C07" w:rsidP="00FD4A08">
            <w:pPr>
              <w:jc w:val="center"/>
            </w:pPr>
            <w:r w:rsidRPr="00874268">
              <w:rPr>
                <w:b/>
                <w:lang w:eastAsia="en-US"/>
              </w:rPr>
              <w:t>География</w:t>
            </w:r>
          </w:p>
        </w:tc>
      </w:tr>
      <w:tr w:rsidR="00F11C07" w:rsidRPr="00874268" w:rsidTr="00FD4A08">
        <w:tc>
          <w:tcPr>
            <w:tcW w:w="9781" w:type="dxa"/>
            <w:gridSpan w:val="11"/>
            <w:vAlign w:val="center"/>
          </w:tcPr>
          <w:p w:rsidR="00F11C07" w:rsidRPr="00CF7BE4" w:rsidRDefault="00F11C07" w:rsidP="00FD4A08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F83F6B" w:rsidRDefault="00F11C07" w:rsidP="00F11C07">
            <w:pPr>
              <w:pStyle w:val="af8"/>
              <w:numPr>
                <w:ilvl w:val="0"/>
                <w:numId w:val="3"/>
              </w:numPr>
              <w:suppressAutoHyphens w:val="0"/>
              <w:contextualSpacing/>
              <w:rPr>
                <w:color w:val="000000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11C07" w:rsidRPr="00F83F6B" w:rsidRDefault="00F11C07" w:rsidP="00FD4A08">
            <w:pPr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>Волкова Г.А.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F83F6B" w:rsidRDefault="00F11C07" w:rsidP="00FD4A08">
            <w:pPr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>География. Проверочные работы 5-6 класс</w:t>
            </w:r>
          </w:p>
        </w:tc>
        <w:tc>
          <w:tcPr>
            <w:tcW w:w="1701" w:type="dxa"/>
            <w:gridSpan w:val="3"/>
            <w:vAlign w:val="center"/>
          </w:tcPr>
          <w:p w:rsidR="00F11C07" w:rsidRPr="00F83F6B" w:rsidRDefault="00F11C07" w:rsidP="00FD4A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Блинова Т.Г., Соснина Г.А.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F83F6B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>Для текущего и итогового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F83F6B" w:rsidRDefault="00F11C07" w:rsidP="00F11C07">
            <w:pPr>
              <w:pStyle w:val="af8"/>
              <w:numPr>
                <w:ilvl w:val="0"/>
                <w:numId w:val="3"/>
              </w:numPr>
              <w:suppressAutoHyphens w:val="0"/>
              <w:contextualSpacing/>
              <w:rPr>
                <w:color w:val="000000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11C07" w:rsidRPr="00F83F6B" w:rsidRDefault="00F11C07" w:rsidP="00FD4A08">
            <w:pPr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 xml:space="preserve">Хабибуллин Р.Х. 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F83F6B" w:rsidRDefault="00F11C07" w:rsidP="00FD4A08">
            <w:pPr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>Раздаточный материал по географии 5 класс.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6A3973">
              <w:rPr>
                <w:color w:val="000000"/>
                <w:lang w:eastAsia="en-US"/>
              </w:rPr>
              <w:t>Блинова Т.Г., Соснина Г.А.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F83F6B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>Для текущего контроля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F83F6B" w:rsidRDefault="00F11C07" w:rsidP="00F11C07">
            <w:pPr>
              <w:pStyle w:val="af8"/>
              <w:numPr>
                <w:ilvl w:val="0"/>
                <w:numId w:val="3"/>
              </w:numPr>
              <w:suppressAutoHyphens w:val="0"/>
              <w:contextualSpacing/>
              <w:rPr>
                <w:color w:val="000000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11C07" w:rsidRPr="00F83F6B" w:rsidRDefault="00F11C07" w:rsidP="00FD4A08">
            <w:pPr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 xml:space="preserve">Агеева  И,Д. 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F83F6B" w:rsidRDefault="00F11C07" w:rsidP="00FD4A08">
            <w:pPr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 xml:space="preserve">Веселая география на уроках 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6A3973">
              <w:rPr>
                <w:color w:val="000000"/>
                <w:lang w:eastAsia="en-US"/>
              </w:rPr>
              <w:t>Блинова Т.Г., Соснина Г.А.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F83F6B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>Для текущего контроля</w:t>
            </w:r>
            <w:r>
              <w:rPr>
                <w:color w:val="000000"/>
                <w:lang w:eastAsia="en-US"/>
              </w:rPr>
              <w:t xml:space="preserve"> и внеклассной работы</w:t>
            </w:r>
          </w:p>
        </w:tc>
      </w:tr>
      <w:tr w:rsidR="00F11C07" w:rsidRPr="00874268" w:rsidTr="00FD4A08">
        <w:tc>
          <w:tcPr>
            <w:tcW w:w="840" w:type="dxa"/>
            <w:vAlign w:val="center"/>
          </w:tcPr>
          <w:p w:rsidR="00F11C07" w:rsidRPr="00F83F6B" w:rsidRDefault="00F11C07" w:rsidP="00F11C07">
            <w:pPr>
              <w:pStyle w:val="af8"/>
              <w:numPr>
                <w:ilvl w:val="0"/>
                <w:numId w:val="3"/>
              </w:numPr>
              <w:suppressAutoHyphens w:val="0"/>
              <w:contextualSpacing/>
              <w:rPr>
                <w:color w:val="000000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11C07" w:rsidRPr="00F83F6B" w:rsidRDefault="00F11C07" w:rsidP="00FD4A08">
            <w:pPr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 xml:space="preserve">Сиротин В.И. </w:t>
            </w:r>
          </w:p>
        </w:tc>
        <w:tc>
          <w:tcPr>
            <w:tcW w:w="3412" w:type="dxa"/>
            <w:gridSpan w:val="2"/>
            <w:vAlign w:val="center"/>
          </w:tcPr>
          <w:p w:rsidR="00F11C07" w:rsidRPr="00F83F6B" w:rsidRDefault="00F11C07" w:rsidP="00FD4A08">
            <w:pPr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>Практические работы по географии 5-10 класс.</w:t>
            </w:r>
          </w:p>
        </w:tc>
        <w:tc>
          <w:tcPr>
            <w:tcW w:w="1701" w:type="dxa"/>
            <w:gridSpan w:val="3"/>
          </w:tcPr>
          <w:p w:rsidR="00F11C07" w:rsidRDefault="00F11C07" w:rsidP="00FD4A08">
            <w:r w:rsidRPr="006A3973">
              <w:rPr>
                <w:color w:val="000000"/>
                <w:lang w:eastAsia="en-US"/>
              </w:rPr>
              <w:t>Блинова Т.Г., Соснина Г.А.</w:t>
            </w:r>
          </w:p>
        </w:tc>
        <w:tc>
          <w:tcPr>
            <w:tcW w:w="1724" w:type="dxa"/>
            <w:gridSpan w:val="3"/>
            <w:vAlign w:val="center"/>
          </w:tcPr>
          <w:p w:rsidR="00F11C07" w:rsidRPr="00F83F6B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F83F6B">
              <w:rPr>
                <w:color w:val="000000"/>
                <w:lang w:eastAsia="en-US"/>
              </w:rPr>
              <w:t>Для текущего контроля</w:t>
            </w:r>
          </w:p>
        </w:tc>
      </w:tr>
      <w:tr w:rsidR="00F11C07" w:rsidRPr="00874268" w:rsidTr="00FD4A08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874268" w:rsidRDefault="00F11C07" w:rsidP="00FD4A08">
            <w:pPr>
              <w:jc w:val="center"/>
              <w:rPr>
                <w:b/>
                <w:lang w:eastAsia="en-US"/>
              </w:rPr>
            </w:pPr>
            <w:r w:rsidRPr="00874268">
              <w:rPr>
                <w:b/>
                <w:lang w:eastAsia="en-US"/>
              </w:rPr>
              <w:t>География</w:t>
            </w:r>
          </w:p>
        </w:tc>
      </w:tr>
      <w:tr w:rsidR="00F11C07" w:rsidRPr="00874268" w:rsidTr="00FD4A08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b/>
                <w:lang w:eastAsia="en-US"/>
              </w:rPr>
            </w:pPr>
            <w:r w:rsidRPr="00874268">
              <w:rPr>
                <w:b/>
                <w:lang w:eastAsia="en-US"/>
              </w:rPr>
              <w:t>6 класс</w:t>
            </w:r>
          </w:p>
        </w:tc>
      </w:tr>
      <w:tr w:rsidR="00F11C07" w:rsidRPr="00874268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Крылова О.В.</w:t>
            </w:r>
          </w:p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</w:pPr>
            <w:r w:rsidRPr="00874268">
              <w:t>Дидактический материал по географии материков и океанов.</w:t>
            </w:r>
          </w:p>
          <w:p w:rsidR="00F11C07" w:rsidRPr="00874268" w:rsidRDefault="00F11C07" w:rsidP="00FD4A08">
            <w:pPr>
              <w:jc w:val="center"/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A849AB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Для тематического и итогового</w:t>
            </w:r>
          </w:p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контроля</w:t>
            </w:r>
          </w:p>
        </w:tc>
      </w:tr>
      <w:tr w:rsidR="00F11C07" w:rsidRPr="00874268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Торопова Т.К.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</w:pPr>
            <w:r w:rsidRPr="00874268">
              <w:t>Геграфия. Тесты. Викторины.  6-9 класс. Вогоград, 2009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A849AB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Для тематического и итогового</w:t>
            </w:r>
          </w:p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контроля.</w:t>
            </w:r>
          </w:p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Материалы для внеклассной работы.</w:t>
            </w:r>
          </w:p>
        </w:tc>
      </w:tr>
      <w:tr w:rsidR="00F11C07" w:rsidRPr="00874268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Никитина Н.А.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</w:pPr>
            <w:r w:rsidRPr="00874268">
              <w:t xml:space="preserve">Задания школьной олимпиады, 6-10 кл. </w:t>
            </w:r>
            <w:r w:rsidRPr="00874268">
              <w:rPr>
                <w:lang w:eastAsia="en-US"/>
              </w:rPr>
              <w:t>М.: ВАКО, 2013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C90FCA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Для тематического контроля. Материалы для внеклассной работы.</w:t>
            </w:r>
          </w:p>
        </w:tc>
      </w:tr>
      <w:tr w:rsidR="00F11C07" w:rsidRPr="00874268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4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Лиознер В.Л.,</w:t>
            </w:r>
          </w:p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Митрофанова И.Б.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</w:pPr>
            <w:r w:rsidRPr="00874268">
              <w:t>Тесты по географии к учебнику Т.П. Герасимовой, Н.П. Неклюковой «Начальный курс географии, 6 кл.». М.: Экзамен, 2011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C90FCA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Для тематического контроля.</w:t>
            </w:r>
          </w:p>
        </w:tc>
      </w:tr>
      <w:tr w:rsidR="00F11C07" w:rsidRPr="00874268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5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Трошев Д.В.,</w:t>
            </w:r>
          </w:p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Шарыгин М.Д.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</w:pPr>
            <w:r w:rsidRPr="00874268">
              <w:t>Контрольные тесты по географии. Пермь (ПОИПКРО), 2012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C90FCA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 xml:space="preserve">Для тематического и </w:t>
            </w:r>
            <w:r w:rsidRPr="00874268">
              <w:rPr>
                <w:lang w:eastAsia="en-US"/>
              </w:rPr>
              <w:lastRenderedPageBreak/>
              <w:t>итогового</w:t>
            </w:r>
          </w:p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контроля</w:t>
            </w:r>
          </w:p>
        </w:tc>
      </w:tr>
      <w:tr w:rsidR="00F11C07" w:rsidRPr="00874268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lastRenderedPageBreak/>
              <w:t>6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Разумовская О.К.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</w:pPr>
            <w:r w:rsidRPr="00874268">
              <w:t>Весёлая география: викторины, ребусы, кроссворды. Ярославль, 1997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</w:pPr>
            <w:r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lang w:eastAsia="en-US"/>
              </w:rPr>
            </w:pPr>
            <w:r w:rsidRPr="00874268">
              <w:rPr>
                <w:lang w:eastAsia="en-US"/>
              </w:rPr>
              <w:t>Для тематического контроля. Материалы для внеклассной работы.</w:t>
            </w:r>
          </w:p>
        </w:tc>
      </w:tr>
      <w:tr w:rsidR="00F11C07" w:rsidRPr="00874268" w:rsidTr="00FD4A08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874268" w:rsidRDefault="00F11C07" w:rsidP="00FD4A08">
            <w:pPr>
              <w:jc w:val="center"/>
              <w:rPr>
                <w:b/>
                <w:lang w:eastAsia="en-US"/>
              </w:rPr>
            </w:pPr>
            <w:r w:rsidRPr="00874268">
              <w:rPr>
                <w:b/>
                <w:lang w:eastAsia="en-US"/>
              </w:rPr>
              <w:t>7 класс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lang w:eastAsia="en-US"/>
              </w:rPr>
              <w:t>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Е.В. Баранчиков </w:t>
            </w:r>
            <w:r w:rsidRPr="009B385E">
              <w:rPr>
                <w:bCs/>
              </w:rPr>
              <w:t>и др.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ind w:firstLine="360"/>
              <w:jc w:val="center"/>
              <w:rPr>
                <w:bCs/>
              </w:rPr>
            </w:pPr>
            <w:r w:rsidRPr="009B385E">
              <w:rPr>
                <w:bCs/>
              </w:rPr>
              <w:t>География Земли: задания и упражнения. М. Просвещение. 2007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</w:pPr>
            <w:r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lang w:eastAsia="en-US"/>
              </w:rPr>
              <w:t>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В.И. </w:t>
            </w:r>
            <w:r w:rsidRPr="009B385E">
              <w:rPr>
                <w:bCs/>
              </w:rPr>
              <w:t xml:space="preserve">Евдокимов 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bCs/>
              </w:rPr>
            </w:pPr>
            <w:r w:rsidRPr="009B385E">
              <w:rPr>
                <w:bCs/>
              </w:rPr>
              <w:t>Сборник заданий и упражнений по географии к учебнику В.А. Коринская, И.В. Душина В.А. Щенёва «География материков и океанов». М.: Экзамен, 2011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CD5F63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В.Б. Дюкова 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</w:pPr>
            <w:r w:rsidRPr="009B385E">
              <w:t>Тесты по географии. 7кл. М.: Дрофа, 2006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CD5F63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Т.К. Торопова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</w:pPr>
            <w:r w:rsidRPr="009B385E">
              <w:t>Ге</w:t>
            </w:r>
            <w:r>
              <w:t>о</w:t>
            </w:r>
            <w:r w:rsidRPr="009B385E">
              <w:t>графия. Тесты. Викторины.  6-9 класс. Вогоград, 2009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2576EE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контроля.</w:t>
            </w:r>
          </w:p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lang w:eastAsia="en-US"/>
              </w:rPr>
              <w:t>Материалы для внеклассной работы.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В.Б. </w:t>
            </w:r>
            <w:r w:rsidRPr="009B385E">
              <w:rPr>
                <w:lang w:eastAsia="en-US"/>
              </w:rPr>
              <w:t xml:space="preserve">Пятунин 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</w:pPr>
            <w:r w:rsidRPr="009B385E">
              <w:t>Контроль и проверочные работы по географии 6-7 класс. М.: -2002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2576EE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</w:t>
            </w:r>
            <w:r w:rsidRPr="009B385E">
              <w:rPr>
                <w:color w:val="000000"/>
                <w:lang w:eastAsia="en-US"/>
              </w:rPr>
              <w:t xml:space="preserve">нтроля. </w:t>
            </w:r>
            <w:r w:rsidRPr="009B385E">
              <w:rPr>
                <w:lang w:eastAsia="en-US"/>
              </w:rPr>
              <w:t>Материалы для внеклассной работы.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Л.Е. </w:t>
            </w:r>
            <w:r w:rsidRPr="009B385E">
              <w:rPr>
                <w:lang w:eastAsia="en-US"/>
              </w:rPr>
              <w:t xml:space="preserve">Перлов 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53555" w:rsidRDefault="00F11C07" w:rsidP="00FD4A08">
            <w:pPr>
              <w:jc w:val="center"/>
              <w:rPr>
                <w:bCs/>
              </w:rPr>
            </w:pPr>
            <w:r w:rsidRPr="009B385E">
              <w:t xml:space="preserve">Дидактические карточки-задания по географии </w:t>
            </w:r>
            <w:r w:rsidRPr="009B385E">
              <w:rPr>
                <w:bCs/>
              </w:rPr>
              <w:t xml:space="preserve">к учебнику В.А. Коринская, И.В. Душина В.А. Щенёва «География материков и океанов» (по новому образовательному стандарту – </w:t>
            </w:r>
            <w:r w:rsidRPr="009B385E">
              <w:rPr>
                <w:bCs/>
              </w:rPr>
              <w:lastRenderedPageBreak/>
              <w:t>второго поколения). М.Экзамен.2011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2576EE">
              <w:rPr>
                <w:color w:val="000000"/>
                <w:lang w:eastAsia="en-US"/>
              </w:rPr>
              <w:lastRenderedPageBreak/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В.А. Коринская 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</w:pPr>
            <w:r w:rsidRPr="009B385E">
              <w:t>Самостоятельные работы по географии материков и океанов, 7 кл. М.: Просвещение, 2008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3B0859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О.К. Разумовская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</w:pPr>
            <w:r w:rsidRPr="009B385E">
              <w:t>Весёлая география: викторины, ребусы, кроссворды. Ярославль, 1997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3B0859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 xml:space="preserve">Для тематического контроля. </w:t>
            </w:r>
            <w:r w:rsidRPr="009B385E">
              <w:rPr>
                <w:lang w:eastAsia="en-US"/>
              </w:rPr>
              <w:t>Материалы для внеклассной работы.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Е.В. Баранчиков </w:t>
            </w:r>
            <w:r w:rsidRPr="009B385E">
              <w:rPr>
                <w:bCs/>
              </w:rPr>
              <w:t>и др.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ind w:firstLine="360"/>
              <w:jc w:val="center"/>
              <w:rPr>
                <w:bCs/>
              </w:rPr>
            </w:pPr>
            <w:r w:rsidRPr="009B385E">
              <w:rPr>
                <w:bCs/>
              </w:rPr>
              <w:t>География Земли: задания и упражнения. М. Просвещение. 2007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FC5139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>Е.А. Жижина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Контрольно-измерительные материалы. География: 7 класс. М.: ВАКО. 2012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FC5139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>Е.Е. Гусева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География: 7 класс. Конструктор текущего контроля: пособие для учителя. М.: Просвещение. 2008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FC5139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Н.Н. Зинченко, Л.А. Звонцова 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География. 6-10 классы. Активные формы обучение: нескучные уроки, интернет-викторины. Волгоград: Учитель, 2011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FC5139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 xml:space="preserve">. </w:t>
            </w:r>
            <w:r w:rsidRPr="009B385E">
              <w:rPr>
                <w:lang w:eastAsia="en-US"/>
              </w:rPr>
              <w:t>М</w:t>
            </w:r>
            <w:r>
              <w:rPr>
                <w:lang w:eastAsia="en-US"/>
              </w:rPr>
              <w:t>атериалы для внеклассной работы</w:t>
            </w:r>
          </w:p>
        </w:tc>
      </w:tr>
      <w:tr w:rsidR="00F11C07" w:rsidRPr="00874268" w:rsidTr="00FD4A08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b/>
                <w:lang w:eastAsia="en-US"/>
              </w:rPr>
            </w:pPr>
            <w:r w:rsidRPr="00874268">
              <w:rPr>
                <w:b/>
                <w:lang w:eastAsia="en-US"/>
              </w:rPr>
              <w:t>8 класс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И.И. Баринова,</w:t>
            </w:r>
          </w:p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Р.М. Елисеева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Тесты к учебнику И.И. Бариновой «География России: природа», М.: Экзамен, 2010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F44320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В.Н. Дронов,</w:t>
            </w:r>
          </w:p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Л.Е. Савельев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География России: природа, население, хозяйство, 8кл. (электронное приложение к у</w:t>
            </w:r>
            <w:r>
              <w:t>чебнику), М.: Просвещение, 2013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F44320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11C07" w:rsidRPr="009B385E" w:rsidTr="00FD4A08">
        <w:trPr>
          <w:trHeight w:val="15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А.А. Летягин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Тесты по географии для средней школы, 8-9 кл., 2007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F44320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Т.К. Торопова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География. Тесты. Викторины. 6-9 класс. Волгоград, 2009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F44320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контроля.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t>Материалы для внеклассной работы.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В.И. Евдокимов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География. Полный курс в географических диктантах. М.: -2004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F44320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 xml:space="preserve">контроля. </w:t>
            </w:r>
            <w:r w:rsidRPr="009B385E">
              <w:t>Материалы для внеклассной работы.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Д.В.</w:t>
            </w:r>
            <w:r w:rsidRPr="009B385E">
              <w:t xml:space="preserve"> Трошев,</w:t>
            </w:r>
          </w:p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М.Д. Шарыгин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Контрольные тесты по географии. Пермь (ПОИПКРО), 2012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7869D6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О.К. Разумовская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Весёлая география: викторины, ребусы, кроссворды. Ярославль, 1997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7869D6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 xml:space="preserve">Для тематического контроля. </w:t>
            </w:r>
            <w:r w:rsidRPr="009B385E">
              <w:t>М</w:t>
            </w:r>
            <w:r>
              <w:t>атериалы для внеклассной работы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>Е.А. Жижина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Контрольно-измерительные материалы. География: 8 класс. М.: ВАКО. 2012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7869D6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>Е.Е. Гусева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География: 8 класс. Конструктор текущего контроля: пособие для учителя. М.: Просвещение. 2008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7869D6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И.И. Баринова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География. Диагностические работы. 8 класс: учебно-методическое пособие. М.: Дрофа, 2016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9D5AED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>Н.Н. Зинченко, Л.А. Звонцова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 xml:space="preserve">География. 6-10 классы. Активные формы обучение: </w:t>
            </w:r>
            <w:r>
              <w:rPr>
                <w:bCs/>
              </w:rPr>
              <w:lastRenderedPageBreak/>
              <w:t>нескучные уроки, интернет-викторины. Волгоград: Учитель, 2011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9D5AED">
              <w:rPr>
                <w:color w:val="000000"/>
                <w:lang w:eastAsia="en-US"/>
              </w:rPr>
              <w:lastRenderedPageBreak/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</w:t>
            </w:r>
            <w:r w:rsidRPr="009B385E">
              <w:rPr>
                <w:color w:val="000000"/>
                <w:lang w:eastAsia="en-US"/>
              </w:rPr>
              <w:lastRenderedPageBreak/>
              <w:t>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 xml:space="preserve">. </w:t>
            </w:r>
            <w:r w:rsidRPr="009B385E">
              <w:rPr>
                <w:lang w:eastAsia="en-US"/>
              </w:rPr>
              <w:t>М</w:t>
            </w:r>
            <w:r>
              <w:rPr>
                <w:lang w:eastAsia="en-US"/>
              </w:rPr>
              <w:t>атериалы для внеклассной работы</w:t>
            </w:r>
          </w:p>
        </w:tc>
      </w:tr>
      <w:tr w:rsidR="00F11C07" w:rsidRPr="009B385E" w:rsidTr="00FD4A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И.И. Баринова,</w:t>
            </w:r>
          </w:p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Р.М. Елисеева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Тесты к учебнику И.И. Бариновой «География России: природа», М.: Экзамен, 2010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9D5AED">
              <w:rPr>
                <w:color w:val="000000"/>
                <w:lang w:eastAsia="en-US"/>
              </w:rPr>
              <w:t>Блинова Т.Г.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11C07" w:rsidRPr="00874268" w:rsidTr="00FD4A08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874268" w:rsidRDefault="00F11C07" w:rsidP="00FD4A08">
            <w:pPr>
              <w:jc w:val="center"/>
              <w:rPr>
                <w:b/>
                <w:lang w:eastAsia="en-US"/>
              </w:rPr>
            </w:pPr>
            <w:r w:rsidRPr="00874268">
              <w:rPr>
                <w:b/>
                <w:lang w:eastAsia="en-US"/>
              </w:rPr>
              <w:t>9 класс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jc w:val="center"/>
            </w:pPr>
            <w:r w:rsidRPr="009B385E">
              <w:t>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М.С. Смирнова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Сборник заданий и упражнений по географии к учебнику по ред. В.П. Дронова «География России. Хозяйство и географические районы, 9 кл.», М.: Экзамен, 2012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Т.К. Торопова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География. Тесты. Викторины. 6-9 класс. Вогоград, 2009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D42069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контроля.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t>М</w:t>
            </w:r>
            <w:r>
              <w:t>атериалы для внеклассной работы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В.И. Евдокимов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География. Полный курс в географических диктантах. М.: -2004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D42069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контроля.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t>М</w:t>
            </w:r>
            <w:r>
              <w:t>атериалы для внеклассной работы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А.А. Летягин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Тесты по географии для средней школы, 8-9 кл., М.: Аквариум, 2007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D42069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Д.В.</w:t>
            </w:r>
            <w:r w:rsidRPr="009B385E">
              <w:t xml:space="preserve"> Трошев,</w:t>
            </w:r>
          </w:p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М.Д. Шарыгин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Контрольные тесты по географии. Пермь (ПОИПКРО), 2008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0C746B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итогового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Э.М. Амбарцумова,</w:t>
            </w:r>
          </w:p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С.Е. Дюкова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ГИА -2013. География: тренировочные варианты экзаменационных работ для проведения итоговой аттестации в новой форме, 9 кл. М.:, 2012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0C746B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 контроля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 xml:space="preserve">Э.М. </w:t>
            </w:r>
            <w:r w:rsidRPr="009B385E">
              <w:lastRenderedPageBreak/>
              <w:t>Амбарцумова,</w:t>
            </w:r>
          </w:p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С.Е. Дюкова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lastRenderedPageBreak/>
              <w:t xml:space="preserve">ГИА -2014. География: </w:t>
            </w:r>
            <w:r w:rsidRPr="009B385E">
              <w:lastRenderedPageBreak/>
              <w:t>тренировочные варианты экзаменационных работ для проведения итоговой аттестации в новой форме, 9 кл. м.:, 2013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0C746B">
              <w:lastRenderedPageBreak/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 xml:space="preserve">Для </w:t>
            </w:r>
            <w:r w:rsidRPr="009B385E">
              <w:rPr>
                <w:rStyle w:val="s4"/>
              </w:rPr>
              <w:lastRenderedPageBreak/>
              <w:t>тематического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lastRenderedPageBreak/>
              <w:t>8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Э.М. Амбарцумова,</w:t>
            </w:r>
          </w:p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С.Е. Дюкова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ГИА -2015. География: тренировочные варианты экзаменационных работ для проведения итоговой аттестации в новой форме, 9 кл. м.:, 2014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0C746B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А.Б. Эртель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География: тематические тесты для подготовки к ГИА и ЕГЭ, 9-11 класс. Ростов-на-Дону, Легион, 2011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0C746B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>Для тематического</w:t>
            </w:r>
          </w:p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 xml:space="preserve">контроля. </w:t>
            </w:r>
            <w:r w:rsidRPr="009B385E">
              <w:t>М</w:t>
            </w:r>
            <w:r>
              <w:t>атериалы для внеклассной работы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9B385E">
              <w:t>О.К. Разумовская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9B385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9B385E">
              <w:t>Весёлая география: викторины, ребусы, кроссворды. Ярославль, 1997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8F024F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9B385E">
              <w:rPr>
                <w:rStyle w:val="s4"/>
              </w:rPr>
              <w:t xml:space="preserve">Для тематического контроля. </w:t>
            </w:r>
            <w:r w:rsidRPr="009B385E">
              <w:t>Материалы для внеклас</w:t>
            </w:r>
            <w:r>
              <w:t>сной работы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>Е.А. Жижина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Контрольно-измерительные материалы. География: 9 класс. М.: ВАКО. 2012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8F024F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>Е.Е. Гусева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География: 9 класс. Конструктор текущего контроля: пособие для учителя. М.: Просвещение. 2008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8F024F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9B385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jc w:val="center"/>
              <w:rPr>
                <w:bCs/>
              </w:rPr>
            </w:pPr>
            <w:r>
              <w:rPr>
                <w:bCs/>
              </w:rPr>
              <w:t>Н.Н. Зинченко, Л.А. Звонцова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Default="00F11C07" w:rsidP="00FD4A08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География. 6-10 классы. Активные формы обучение: нескучные уроки, интернет-викторины. Волгоград: Учитель, 2011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8F024F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9B385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9B385E">
              <w:rPr>
                <w:color w:val="000000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 xml:space="preserve">. </w:t>
            </w:r>
            <w:r w:rsidRPr="009B385E">
              <w:rPr>
                <w:lang w:eastAsia="en-US"/>
              </w:rPr>
              <w:t>М</w:t>
            </w:r>
            <w:r>
              <w:rPr>
                <w:lang w:eastAsia="en-US"/>
              </w:rPr>
              <w:t>атериалы для внеклассной работы</w:t>
            </w:r>
          </w:p>
        </w:tc>
      </w:tr>
      <w:tr w:rsidR="00F11C07" w:rsidRPr="00874268" w:rsidTr="00FD4A08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874268" w:rsidRDefault="00F11C07" w:rsidP="00FD4A08">
            <w:pPr>
              <w:jc w:val="center"/>
              <w:rPr>
                <w:b/>
                <w:lang w:eastAsia="en-US"/>
              </w:rPr>
            </w:pPr>
            <w:r w:rsidRPr="00874268">
              <w:rPr>
                <w:b/>
                <w:lang w:eastAsia="en-US"/>
              </w:rPr>
              <w:t>10 класс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Е.В. Баранчиков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BB2EFE">
              <w:t xml:space="preserve">Тесты по географии к учебнику В.П. Максаковского «География. Экономическая и социальная: география Мира (по новым образовательным </w:t>
            </w:r>
            <w:r w:rsidRPr="00BB2EFE">
              <w:lastRenderedPageBreak/>
              <w:t>стандартам второго поколения), М.: Экзамен, 2011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E02819">
              <w:lastRenderedPageBreak/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Для тематического и итогового</w:t>
            </w:r>
          </w:p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контроля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lastRenderedPageBreak/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Л.Е. Перлов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BB2EFE">
              <w:t>Дидактические карточки- задания по географии: 10 класс: к учебнику В.П.Максаковского «Экономическая и социальная география. 10 класс»/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E02819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Для тематического и итогового</w:t>
            </w:r>
          </w:p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 xml:space="preserve">контроля. </w:t>
            </w:r>
            <w:r w:rsidRPr="00BB2EFE">
              <w:t>Материалы для внеклассной работы</w:t>
            </w:r>
          </w:p>
        </w:tc>
      </w:tr>
      <w:tr w:rsidR="00F11C07" w:rsidRPr="00BB2EFE" w:rsidTr="00FD4A08">
        <w:trPr>
          <w:trHeight w:val="84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Е.В. Баранчиков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BB2EFE">
              <w:t>Экономическая и социальная география мира. 10 класс. Тесты к учебнику В.П.Максаковского «Экономическая и социальная география мира: 10 класс»/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6C15A9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Для тематического и итогового</w:t>
            </w:r>
          </w:p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контроля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В.И. Евдокимов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BB2EFE">
              <w:t>География. Полный курс в географических диктантах. М.: -2004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6C15A9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Для тематического и итогового</w:t>
            </w:r>
          </w:p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 xml:space="preserve">контроля. </w:t>
            </w:r>
            <w:r w:rsidRPr="00BB2EFE">
              <w:t>Материалы для внеклассной работы.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Д.В. Трошев,</w:t>
            </w:r>
          </w:p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М.Д. Шарыгин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BB2EFE">
              <w:t>Контрольные тесты по географии. Пермь (ПОИПКРО), 2012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6C15A9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Для тематического и итогового</w:t>
            </w:r>
          </w:p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контроля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7"/>
              <w:spacing w:before="0" w:beforeAutospacing="0" w:after="0" w:afterAutospacing="0"/>
              <w:jc w:val="center"/>
            </w:pPr>
            <w:hyperlink r:id="rId77" w:tgtFrame="_blank" w:history="1">
              <w:r w:rsidRPr="00BB2EFE">
                <w:rPr>
                  <w:rStyle w:val="s4"/>
                </w:rPr>
                <w:t>География.. 10 класс. КИМы. (2014)</w:t>
              </w:r>
            </w:hyperlink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6C15A9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t>Электронный вариант, интернет ресурс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В.В. Барабанов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BB2EFE">
              <w:t>ЕГЭ-1013 География: типовые экзаменационные варианты, 10 вариантов. ФИПИ-школа, 2013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4B6335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Для тематического</w:t>
            </w:r>
          </w:p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контроля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В.В. Барабанов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BB2EFE">
              <w:t>ЕГЭ-1014 География: типовые экзаменационные варианты, 10 вариантов. ФИПИ-школа, 2014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4B6335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Для тематического</w:t>
            </w:r>
          </w:p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контроля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А.Б. Эртель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BB2EFE">
              <w:t>География: тематические тесты для подготовки к ГИА и ЕГЭ, 9-11 класс. «Легион», 2011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4B6335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Для тематического</w:t>
            </w:r>
          </w:p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контроля.</w:t>
            </w:r>
          </w:p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t>Материалы для внеклассной работы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 w:rsidRPr="00BB2EFE">
              <w:t>О.К. Разумовская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7"/>
              <w:spacing w:before="0" w:beforeAutospacing="0" w:after="0" w:afterAutospacing="0"/>
              <w:jc w:val="center"/>
            </w:pPr>
            <w:r w:rsidRPr="00BB2EFE">
              <w:t>Весёлая география: викторины, ребусы, кроссворды. Ярославль, 1997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CA3B3B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8"/>
              <w:spacing w:before="0" w:beforeAutospacing="0" w:after="0" w:afterAutospacing="0"/>
              <w:jc w:val="center"/>
            </w:pPr>
            <w:r w:rsidRPr="00BB2EFE">
              <w:rPr>
                <w:rStyle w:val="s4"/>
              </w:rPr>
              <w:t>Для тематического контроля. Материалы для внеклассной работы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jc w:val="center"/>
              <w:rPr>
                <w:bCs/>
              </w:rPr>
            </w:pPr>
            <w:r w:rsidRPr="00BB2EFE">
              <w:rPr>
                <w:bCs/>
              </w:rPr>
              <w:t>Е.А. Жижина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BB2EFE" w:rsidRDefault="00F11C07" w:rsidP="00FD4A08">
            <w:pPr>
              <w:ind w:firstLine="360"/>
              <w:jc w:val="center"/>
              <w:rPr>
                <w:bCs/>
              </w:rPr>
            </w:pPr>
            <w:r w:rsidRPr="00BB2EFE">
              <w:rPr>
                <w:bCs/>
              </w:rPr>
              <w:t>Контрольно-измерительные материалы. География: 10 класс. М.: ВАКО. 2012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Default="00F11C07" w:rsidP="00FD4A08">
            <w:r w:rsidRPr="00CA3B3B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BB2EF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BB2EF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BB2EF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pStyle w:val="p3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jc w:val="center"/>
              <w:rPr>
                <w:bCs/>
              </w:rPr>
            </w:pPr>
            <w:r w:rsidRPr="00BB2EFE">
              <w:rPr>
                <w:bCs/>
              </w:rPr>
              <w:t>Е.Е. Гусева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ind w:firstLine="360"/>
              <w:jc w:val="center"/>
              <w:rPr>
                <w:bCs/>
              </w:rPr>
            </w:pPr>
            <w:r w:rsidRPr="00BB2EFE">
              <w:rPr>
                <w:bCs/>
              </w:rPr>
              <w:t>География: 10 класс. Конструктор текущего контроля: пособие для учителя. М.: Просвещение. 2008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9E4796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BB2EF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BB2EF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BB2EFE">
              <w:rPr>
                <w:color w:val="000000"/>
                <w:lang w:eastAsia="en-US"/>
              </w:rPr>
              <w:t>контроля</w:t>
            </w:r>
          </w:p>
        </w:tc>
      </w:tr>
      <w:tr w:rsidR="00F11C07" w:rsidRPr="00BB2EFE" w:rsidTr="00FD4A08"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jc w:val="center"/>
              <w:rPr>
                <w:bCs/>
              </w:rPr>
            </w:pPr>
            <w:r w:rsidRPr="00BB2EFE">
              <w:rPr>
                <w:bCs/>
              </w:rPr>
              <w:t>Н.Н. Зинченко, Л.А. Звонцова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ind w:firstLine="360"/>
              <w:jc w:val="center"/>
              <w:rPr>
                <w:bCs/>
              </w:rPr>
            </w:pPr>
            <w:r w:rsidRPr="00BB2EFE">
              <w:rPr>
                <w:bCs/>
              </w:rPr>
              <w:t>География. 6-10 классы. Активные формы обучение: нескучные уроки, интернет-викторины. Волгоград: Учитель, 2011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Default="00F11C07" w:rsidP="00FD4A08">
            <w:r w:rsidRPr="009E4796">
              <w:t>Соснина Г.А.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BB2EF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BB2EFE">
              <w:rPr>
                <w:color w:val="000000"/>
                <w:lang w:eastAsia="en-US"/>
              </w:rPr>
              <w:t>Для тематического и итогового</w:t>
            </w:r>
          </w:p>
          <w:p w:rsidR="00F11C07" w:rsidRPr="00BB2EFE" w:rsidRDefault="00F11C07" w:rsidP="00FD4A08">
            <w:pPr>
              <w:jc w:val="center"/>
              <w:rPr>
                <w:color w:val="000000"/>
                <w:lang w:eastAsia="en-US"/>
              </w:rPr>
            </w:pPr>
            <w:r w:rsidRPr="00BB2EFE">
              <w:rPr>
                <w:color w:val="000000"/>
                <w:lang w:eastAsia="en-US"/>
              </w:rPr>
              <w:t xml:space="preserve">контроля. </w:t>
            </w:r>
            <w:r w:rsidRPr="00BB2EFE">
              <w:rPr>
                <w:lang w:eastAsia="en-US"/>
              </w:rPr>
              <w:t>Материалы для внеклассной работы</w:t>
            </w:r>
          </w:p>
        </w:tc>
      </w:tr>
    </w:tbl>
    <w:p w:rsidR="00F11C07" w:rsidRPr="004063FE" w:rsidRDefault="00F11C07" w:rsidP="00F11C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39"/>
        <w:gridCol w:w="3263"/>
        <w:gridCol w:w="138"/>
        <w:gridCol w:w="1847"/>
        <w:gridCol w:w="1984"/>
      </w:tblGrid>
      <w:tr w:rsidR="00F11C07" w:rsidRPr="00005692" w:rsidTr="00FD4A08">
        <w:tc>
          <w:tcPr>
            <w:tcW w:w="817" w:type="dxa"/>
            <w:vAlign w:val="center"/>
          </w:tcPr>
          <w:p w:rsidR="00F11C07" w:rsidRPr="00005692" w:rsidRDefault="00F11C07" w:rsidP="00FD4A08">
            <w:pPr>
              <w:jc w:val="center"/>
            </w:pPr>
            <w:r w:rsidRPr="00005692">
              <w:t>№ пп</w:t>
            </w:r>
          </w:p>
        </w:tc>
        <w:tc>
          <w:tcPr>
            <w:tcW w:w="2126" w:type="dxa"/>
            <w:vAlign w:val="center"/>
          </w:tcPr>
          <w:p w:rsidR="00F11C07" w:rsidRPr="00005692" w:rsidRDefault="00F11C07" w:rsidP="00FD4A08">
            <w:pPr>
              <w:jc w:val="center"/>
            </w:pPr>
            <w:r w:rsidRPr="00005692">
              <w:t>Автор разработки</w:t>
            </w:r>
          </w:p>
        </w:tc>
        <w:tc>
          <w:tcPr>
            <w:tcW w:w="3402" w:type="dxa"/>
            <w:gridSpan w:val="2"/>
            <w:vAlign w:val="center"/>
          </w:tcPr>
          <w:p w:rsidR="00F11C07" w:rsidRPr="00005692" w:rsidRDefault="00F11C07" w:rsidP="00FD4A08">
            <w:pPr>
              <w:jc w:val="center"/>
            </w:pPr>
            <w:r w:rsidRPr="00005692">
              <w:t>Наименование оценочных</w:t>
            </w:r>
          </w:p>
          <w:p w:rsidR="00F11C07" w:rsidRPr="00005692" w:rsidRDefault="00F11C07" w:rsidP="00FD4A08">
            <w:pPr>
              <w:jc w:val="center"/>
            </w:pPr>
            <w:r w:rsidRPr="00005692">
              <w:t>средств</w:t>
            </w:r>
          </w:p>
        </w:tc>
        <w:tc>
          <w:tcPr>
            <w:tcW w:w="1985" w:type="dxa"/>
            <w:gridSpan w:val="2"/>
            <w:vAlign w:val="center"/>
          </w:tcPr>
          <w:p w:rsidR="00F11C07" w:rsidRPr="00005692" w:rsidRDefault="00F11C07" w:rsidP="00FD4A08">
            <w:pPr>
              <w:jc w:val="center"/>
            </w:pPr>
            <w:r w:rsidRPr="00005692">
              <w:t>Учитель</w:t>
            </w:r>
          </w:p>
        </w:tc>
        <w:tc>
          <w:tcPr>
            <w:tcW w:w="1984" w:type="dxa"/>
            <w:vAlign w:val="center"/>
          </w:tcPr>
          <w:p w:rsidR="00F11C07" w:rsidRPr="00005692" w:rsidRDefault="00F11C07" w:rsidP="00FD4A08">
            <w:pPr>
              <w:jc w:val="center"/>
            </w:pPr>
            <w:r w:rsidRPr="00005692">
              <w:t>Примечание</w:t>
            </w:r>
          </w:p>
        </w:tc>
      </w:tr>
      <w:tr w:rsidR="00F11C07" w:rsidRPr="00005692" w:rsidTr="00FD4A0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rPr>
                <w:b/>
              </w:rPr>
              <w:t>История</w:t>
            </w:r>
          </w:p>
        </w:tc>
      </w:tr>
      <w:tr w:rsidR="00F11C07" w:rsidRPr="00005692" w:rsidTr="00FD4A0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005692" w:rsidRDefault="00F11C07" w:rsidP="00FD4A08">
            <w:pPr>
              <w:jc w:val="center"/>
            </w:pPr>
            <w:r w:rsidRPr="00005692">
              <w:rPr>
                <w:b/>
              </w:rPr>
              <w:t>5 класс</w:t>
            </w:r>
          </w:p>
        </w:tc>
      </w:tr>
      <w:tr w:rsidR="00F11C07" w:rsidRPr="00005692" w:rsidTr="00FD4A08">
        <w:trPr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Ю.И.Максимов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Тесты по истории Древнего мира к учебнику А.А.Вигасина, Г.И.Годер.М., 2013г.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  <w:p w:rsidR="00F11C07" w:rsidRPr="00005692" w:rsidRDefault="00F11C07" w:rsidP="00FD4A08">
            <w:r w:rsidRPr="00005692">
              <w:t>Сарапульцева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1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К. В. Волкова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 xml:space="preserve">КИМ История Древнего мира </w:t>
            </w:r>
          </w:p>
          <w:p w:rsidR="00F11C07" w:rsidRPr="00005692" w:rsidRDefault="00F11C07" w:rsidP="00FD4A08">
            <w:pPr>
              <w:jc w:val="center"/>
            </w:pPr>
            <w:r w:rsidRPr="00005692">
              <w:rPr>
                <w:color w:val="000000"/>
                <w:shd w:val="clear" w:color="auto" w:fill="FFFFFF"/>
              </w:rPr>
              <w:t>М., Вако 2011г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  <w:p w:rsidR="00F11C07" w:rsidRPr="00005692" w:rsidRDefault="00F11C07" w:rsidP="00FD4A08">
            <w:r w:rsidRPr="00005692">
              <w:t>Сарапульцева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И.А. Артасов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ВПР. Рабочая тетрадь (с ответами).М.: Просвещение 2017.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  <w:p w:rsidR="00F11C07" w:rsidRPr="00005692" w:rsidRDefault="00F11C07" w:rsidP="00FD4A08">
            <w:r w:rsidRPr="00005692">
              <w:t>Сарапульцева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rPr>
                <w:rStyle w:val="FontStyle163"/>
              </w:rPr>
              <w:t>Максимов Ю. 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pStyle w:val="Style101"/>
              <w:widowControl/>
              <w:tabs>
                <w:tab w:val="left" w:pos="523"/>
              </w:tabs>
              <w:spacing w:line="240" w:lineRule="auto"/>
              <w:ind w:left="298" w:firstLine="0"/>
            </w:pPr>
            <w:r w:rsidRPr="00005692">
              <w:rPr>
                <w:rStyle w:val="FontStyle163"/>
              </w:rPr>
              <w:t>Тесты по истории Древнего мира. К учебнику «История Древнего мира» для 5 класса авторов А. А. Вигасина, Г. И. Годер, И. С. Свенцицкой. М., 2010.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  <w:p w:rsidR="00F11C07" w:rsidRPr="00005692" w:rsidRDefault="00F11C07" w:rsidP="00FD4A08">
            <w:r w:rsidRPr="00005692">
              <w:t>Сарапульцева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420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lastRenderedPageBreak/>
              <w:t>6 класс</w:t>
            </w:r>
          </w:p>
        </w:tc>
      </w:tr>
      <w:tr w:rsidR="00F11C07" w:rsidRPr="00005692" w:rsidTr="00FD4A08">
        <w:trPr>
          <w:trHeight w:val="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И.А. Артасов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ВПР. Рабочая тетрадь (с ответами).М.: Просвещение 2017.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  <w:p w:rsidR="00F11C07" w:rsidRPr="00005692" w:rsidRDefault="00F11C07" w:rsidP="00FD4A08">
            <w:r w:rsidRPr="00005692">
              <w:t>Подкина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</w:p>
        </w:tc>
      </w:tr>
      <w:tr w:rsidR="00F11C07" w:rsidRPr="00005692" w:rsidTr="00FD4A08">
        <w:trPr>
          <w:trHeight w:val="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3</w:t>
            </w:r>
          </w:p>
          <w:p w:rsidR="00F11C07" w:rsidRPr="00005692" w:rsidRDefault="00F11C07" w:rsidP="00FD4A08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И.А.Артасов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>Контрольные работы. История России к учебнику Арсентьева Н.М., М.: Просвещение2016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  <w:p w:rsidR="00F11C07" w:rsidRPr="00005692" w:rsidRDefault="00F11C07" w:rsidP="00FD4A08">
            <w:r w:rsidRPr="00005692">
              <w:t>Подкина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</w:p>
        </w:tc>
      </w:tr>
      <w:tr w:rsidR="00F11C07" w:rsidRPr="00005692" w:rsidTr="00FD4A08">
        <w:trPr>
          <w:trHeight w:val="382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005692">
              <w:rPr>
                <w:b/>
                <w:color w:val="000000"/>
                <w:shd w:val="clear" w:color="auto" w:fill="FFFFFF"/>
              </w:rPr>
              <w:t>7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rPr>
                <w:shd w:val="clear" w:color="auto" w:fill="FFFFFF"/>
              </w:rPr>
              <w:t>Артасов И.А., Акиньшина О.Н.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pStyle w:val="1"/>
              <w:shd w:val="clear" w:color="auto" w:fill="FFFFFF"/>
              <w:spacing w:after="225"/>
              <w:rPr>
                <w:b/>
                <w:sz w:val="24"/>
              </w:rPr>
            </w:pPr>
            <w:r w:rsidRPr="00005692">
              <w:rPr>
                <w:sz w:val="24"/>
              </w:rPr>
              <w:t xml:space="preserve">«История России. 7 класс. Тематический контроль.-М: </w:t>
            </w:r>
            <w:r w:rsidRPr="00005692">
              <w:rPr>
                <w:sz w:val="24"/>
                <w:shd w:val="clear" w:color="auto" w:fill="FFFFFF"/>
              </w:rPr>
              <w:t>Национальное образование,2013</w:t>
            </w:r>
            <w:r w:rsidRPr="00005692">
              <w:rPr>
                <w:sz w:val="24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Сарапульцева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Волкова К.В.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Контрольно-измерительные материалы. История нового времени. 7 класс.- М:ВАКО, 2013г.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Сарапульцева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8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Волкова К.В.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bCs/>
                <w:color w:val="000000"/>
                <w:shd w:val="clear" w:color="auto" w:fill="FFFFFF"/>
              </w:rPr>
              <w:t>Всеобщая история. История Нового времени. 1800–1900 гг. 8 класс</w:t>
            </w:r>
            <w:r w:rsidRPr="00005692">
              <w:t>.- М:ВАКО, 2013г.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Сарапульцева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pStyle w:val="1"/>
              <w:spacing w:before="210" w:after="180"/>
              <w:rPr>
                <w:b/>
                <w:color w:val="000000"/>
                <w:sz w:val="24"/>
              </w:rPr>
            </w:pPr>
            <w:r w:rsidRPr="00005692">
              <w:rPr>
                <w:iCs/>
                <w:color w:val="000000"/>
                <w:sz w:val="24"/>
              </w:rPr>
              <w:t>Артасов И.А. </w:t>
            </w:r>
          </w:p>
          <w:p w:rsidR="00F11C07" w:rsidRPr="00005692" w:rsidRDefault="00F11C07" w:rsidP="00FD4A08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pStyle w:val="1"/>
              <w:spacing w:before="210" w:after="180"/>
              <w:rPr>
                <w:b/>
                <w:color w:val="000000"/>
                <w:sz w:val="24"/>
                <w:shd w:val="clear" w:color="auto" w:fill="FFFFFF"/>
              </w:rPr>
            </w:pPr>
            <w:r w:rsidRPr="00005692">
              <w:rPr>
                <w:color w:val="000000"/>
                <w:sz w:val="24"/>
                <w:shd w:val="clear" w:color="auto" w:fill="FFFFFF"/>
              </w:rPr>
              <w:t>Контрольные работы. История России к учебнику Арсентьева Н.М., М.: Просвещение2016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Сарапульцева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9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  <w:lang w:eastAsia="en-US"/>
              </w:rPr>
            </w:pPr>
            <w:r w:rsidRPr="00005692">
              <w:rPr>
                <w:lang w:eastAsia="en-US"/>
              </w:rPr>
              <w:t>С.Е. Воробьёва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lang w:eastAsia="en-US"/>
              </w:rPr>
            </w:pPr>
            <w:r w:rsidRPr="00005692">
              <w:rPr>
                <w:lang w:eastAsia="en-US"/>
              </w:rPr>
              <w:t>Тесты по истории России, 9 класс «Экзамен» Москва 2019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Подкина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2.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И.А.Артасов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>Контрольные работы. История России 9 класс к учебнику Арсентьева Н.М., М.: Просвещение2017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/>
          <w:p w:rsidR="00F11C07" w:rsidRPr="00005692" w:rsidRDefault="00F11C07" w:rsidP="00FD4A08">
            <w:r w:rsidRPr="00005692">
              <w:t>Подкина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10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М.Н. Чернова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>История России 10 класс экспресс-диагностика ,москава 2014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lang w:eastAsia="en-US"/>
              </w:rPr>
            </w:pPr>
            <w:r w:rsidRPr="00005692">
              <w:rPr>
                <w:lang w:eastAsia="en-US"/>
              </w:rPr>
              <w:t>Подкина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Для тематического и текущего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2.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ind w:left="75" w:right="75"/>
              <w:jc w:val="center"/>
              <w:outlineLvl w:val="0"/>
              <w:rPr>
                <w:bCs/>
                <w:iCs/>
                <w:color w:val="000000"/>
                <w:kern w:val="36"/>
              </w:rPr>
            </w:pPr>
            <w:r w:rsidRPr="00005692">
              <w:rPr>
                <w:bCs/>
                <w:iCs/>
                <w:color w:val="000000"/>
                <w:kern w:val="36"/>
              </w:rPr>
              <w:t>А.Н. Сахаров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 w:rsidRPr="00005692">
              <w:rPr>
                <w:bCs/>
                <w:color w:val="000000"/>
                <w:kern w:val="36"/>
              </w:rPr>
              <w:t>История 10-11 класса в форме ЕГЭ. Тесты за курс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Подкина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005692" w:rsidRDefault="00F11C07" w:rsidP="00FD4A08">
            <w:r w:rsidRPr="00005692">
              <w:t>Для тематического и текущего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11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ind w:left="75" w:right="75"/>
              <w:jc w:val="center"/>
              <w:outlineLvl w:val="0"/>
              <w:rPr>
                <w:bCs/>
                <w:iCs/>
                <w:color w:val="000000"/>
                <w:kern w:val="36"/>
              </w:rPr>
            </w:pPr>
            <w:r w:rsidRPr="00005692">
              <w:rPr>
                <w:bCs/>
                <w:iCs/>
                <w:color w:val="000000"/>
                <w:kern w:val="36"/>
              </w:rPr>
              <w:t xml:space="preserve">Е.В. Симонова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outlineLvl w:val="0"/>
            </w:pPr>
            <w:r w:rsidRPr="00005692">
              <w:rPr>
                <w:bCs/>
                <w:color w:val="000000"/>
                <w:kern w:val="36"/>
              </w:rPr>
              <w:t xml:space="preserve">Тесты по истории России. 11 класс. К учебнику Загладина Н.В., Козленко С.И. и др., </w:t>
            </w:r>
            <w:r w:rsidRPr="00005692">
              <w:rPr>
                <w:bCs/>
                <w:kern w:val="36"/>
              </w:rPr>
              <w:t xml:space="preserve">М.: </w:t>
            </w:r>
            <w:r w:rsidRPr="00005692">
              <w:rPr>
                <w:bCs/>
                <w:kern w:val="36"/>
              </w:rPr>
              <w:lastRenderedPageBreak/>
              <w:t>2011</w:t>
            </w:r>
            <w:r w:rsidRPr="00005692">
              <w:rPr>
                <w:bCs/>
                <w:color w:val="000000"/>
                <w:kern w:val="36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lastRenderedPageBreak/>
              <w:t>Подкина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 xml:space="preserve">Для тематического и текущего </w:t>
            </w:r>
            <w:r w:rsidRPr="00005692">
              <w:lastRenderedPageBreak/>
              <w:t>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lastRenderedPageBreak/>
              <w:t>2.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ind w:left="75" w:right="75"/>
              <w:jc w:val="center"/>
              <w:outlineLvl w:val="0"/>
              <w:rPr>
                <w:bCs/>
                <w:iCs/>
                <w:color w:val="000000"/>
                <w:kern w:val="36"/>
              </w:rPr>
            </w:pPr>
            <w:r w:rsidRPr="00005692">
              <w:rPr>
                <w:bCs/>
                <w:iCs/>
                <w:color w:val="000000"/>
                <w:kern w:val="36"/>
              </w:rPr>
              <w:t>А.Н. Сахаров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outlineLvl w:val="0"/>
              <w:rPr>
                <w:bCs/>
                <w:color w:val="000000"/>
                <w:kern w:val="36"/>
              </w:rPr>
            </w:pPr>
            <w:r w:rsidRPr="00005692">
              <w:rPr>
                <w:bCs/>
                <w:color w:val="000000"/>
                <w:kern w:val="36"/>
              </w:rPr>
              <w:t xml:space="preserve">История 10-11 класса в форме ЕГЭ.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Подкина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005692" w:rsidRDefault="00F11C07" w:rsidP="00FD4A08">
            <w:r w:rsidRPr="00005692">
              <w:t>Для тематического и текущего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Обществознание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6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Т.В. Коваль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>Тесты по обществознанию. 6 класс. К учебнику Л.Н. Боголюбова, М.: 2016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Подкина Э.Г.</w:t>
            </w:r>
          </w:p>
          <w:p w:rsidR="00F11C07" w:rsidRPr="00005692" w:rsidRDefault="00F11C07" w:rsidP="00FD4A08">
            <w:r w:rsidRPr="00005692">
              <w:t>Белых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7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А.В. Поздеев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>Контрольно-измерительные материалы. Обществознание: 7класс /Сост. А.В.Поздеев. – М.:ВАКО, 2011г.</w:t>
            </w:r>
          </w:p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Сарапульцева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8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А.В. Поздеев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>Контрольно-измерительные материалы. Обществознание: 7класс /Сост. А.В.Поздеев. – М.:ВАКО, 2011г.</w:t>
            </w:r>
          </w:p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Сарапульцева К.В.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9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А.В. Поздеев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rPr>
                <w:lang w:eastAsia="en-US"/>
              </w:rPr>
              <w:t>Контрольно-измерительные материалы. Обществознание. 9 класс.- М:ВАКО, 2011г.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rPr>
                <w:lang w:eastAsia="en-US"/>
              </w:rPr>
            </w:pPr>
          </w:p>
          <w:p w:rsidR="00F11C07" w:rsidRPr="00005692" w:rsidRDefault="00F11C07" w:rsidP="00FD4A08">
            <w:pPr>
              <w:rPr>
                <w:lang w:eastAsia="en-US"/>
              </w:rPr>
            </w:pPr>
            <w:r w:rsidRPr="00005692">
              <w:t>Подкина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rPr>
                <w:lang w:eastAsia="en-US"/>
              </w:rPr>
            </w:pPr>
            <w:r w:rsidRPr="00005692">
              <w:rPr>
                <w:lang w:eastAsia="en-US"/>
              </w:rPr>
              <w:t>Для тематического и текущего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10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А.Ю.Лазебникова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>Тесты по обществознанию. 10 класс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П.А.Баранов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>Тесты и задания по обществознанию 10 класс. К учебнику Л.Н. Боголюбова, М.: 2011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11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П.А.Баранов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 xml:space="preserve">Тесты и задания по обществознанию 11 класс.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Право</w:t>
            </w:r>
          </w:p>
        </w:tc>
      </w:tr>
      <w:tr w:rsidR="00F11C07" w:rsidRPr="00005692" w:rsidTr="00FD4A08">
        <w:trPr>
          <w:trHeight w:val="248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b/>
              </w:rPr>
            </w:pPr>
            <w:r w:rsidRPr="00005692">
              <w:rPr>
                <w:b/>
              </w:rPr>
              <w:t>10-11 класс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Никитин А.Ф.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>Право 10 класс., М.:2016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  <w:tr w:rsidR="00F11C07" w:rsidRPr="00005692" w:rsidTr="00FD4A0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П.А.Баранов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  <w:rPr>
                <w:color w:val="000000"/>
                <w:shd w:val="clear" w:color="auto" w:fill="FFFFFF"/>
              </w:rPr>
            </w:pPr>
            <w:r w:rsidRPr="00005692">
              <w:rPr>
                <w:color w:val="000000"/>
                <w:shd w:val="clear" w:color="auto" w:fill="FFFFFF"/>
              </w:rPr>
              <w:t xml:space="preserve">Тесты и задания по обществознанию 11 класс.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r w:rsidRPr="00005692">
              <w:t>Белых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005692" w:rsidRDefault="00F11C07" w:rsidP="00FD4A08">
            <w:pPr>
              <w:jc w:val="center"/>
            </w:pPr>
            <w:r w:rsidRPr="00005692">
              <w:t>Для тематического контроля</w:t>
            </w:r>
          </w:p>
        </w:tc>
      </w:tr>
    </w:tbl>
    <w:p w:rsidR="00F11C07" w:rsidRDefault="00F11C07" w:rsidP="00F11C07">
      <w:pPr>
        <w:jc w:val="both"/>
        <w:rPr>
          <w:b/>
          <w:color w:val="FF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"/>
        <w:gridCol w:w="43"/>
        <w:gridCol w:w="1989"/>
        <w:gridCol w:w="45"/>
        <w:gridCol w:w="33"/>
        <w:gridCol w:w="63"/>
        <w:gridCol w:w="131"/>
        <w:gridCol w:w="2988"/>
        <w:gridCol w:w="142"/>
        <w:gridCol w:w="25"/>
        <w:gridCol w:w="69"/>
        <w:gridCol w:w="47"/>
        <w:gridCol w:w="76"/>
        <w:gridCol w:w="53"/>
        <w:gridCol w:w="1431"/>
        <w:gridCol w:w="141"/>
        <w:gridCol w:w="425"/>
        <w:gridCol w:w="1276"/>
      </w:tblGrid>
      <w:tr w:rsidR="00F11C07" w:rsidRPr="003F7A15" w:rsidTr="00FD4A08">
        <w:tc>
          <w:tcPr>
            <w:tcW w:w="9781" w:type="dxa"/>
            <w:gridSpan w:val="19"/>
            <w:vAlign w:val="center"/>
            <w:hideMark/>
          </w:tcPr>
          <w:p w:rsidR="00F11C07" w:rsidRPr="003F7A15" w:rsidRDefault="00F11C07" w:rsidP="00FD4A08">
            <w:pPr>
              <w:jc w:val="center"/>
              <w:rPr>
                <w:lang w:eastAsia="en-US"/>
              </w:rPr>
            </w:pPr>
            <w:r w:rsidRPr="003F7A15">
              <w:rPr>
                <w:b/>
                <w:lang w:eastAsia="en-US"/>
              </w:rPr>
              <w:t>Математика</w:t>
            </w:r>
          </w:p>
        </w:tc>
      </w:tr>
      <w:tr w:rsidR="00F11C07" w:rsidRPr="003F7A15" w:rsidTr="00FD4A08">
        <w:tc>
          <w:tcPr>
            <w:tcW w:w="9781" w:type="dxa"/>
            <w:gridSpan w:val="19"/>
            <w:vAlign w:val="center"/>
          </w:tcPr>
          <w:p w:rsidR="00F11C07" w:rsidRPr="003F7A15" w:rsidRDefault="00F11C07" w:rsidP="00FD4A08">
            <w:pPr>
              <w:jc w:val="center"/>
              <w:rPr>
                <w:b/>
                <w:lang w:eastAsia="en-US"/>
              </w:rPr>
            </w:pPr>
            <w:r w:rsidRPr="003F7A15">
              <w:rPr>
                <w:b/>
                <w:lang w:eastAsia="en-US"/>
              </w:rPr>
              <w:t>5 класс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11C07">
            <w:pPr>
              <w:pStyle w:val="af8"/>
              <w:numPr>
                <w:ilvl w:val="0"/>
                <w:numId w:val="4"/>
              </w:numPr>
              <w:suppressAutoHyphens w:val="0"/>
              <w:ind w:left="0"/>
              <w:contextualSpacing/>
              <w:jc w:val="center"/>
            </w:pPr>
          </w:p>
        </w:tc>
        <w:tc>
          <w:tcPr>
            <w:tcW w:w="2118" w:type="dxa"/>
            <w:gridSpan w:val="5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Ю.А.Глазков</w:t>
            </w:r>
          </w:p>
        </w:tc>
        <w:tc>
          <w:tcPr>
            <w:tcW w:w="3349" w:type="dxa"/>
            <w:gridSpan w:val="5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Математика: 5 класс: контрольные измерительные материалы ФГОС -М.:Издательство «Экзамен», 2014</w:t>
            </w:r>
          </w:p>
        </w:tc>
        <w:tc>
          <w:tcPr>
            <w:tcW w:w="2242" w:type="dxa"/>
            <w:gridSpan w:val="7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 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Т.А. Златина</w:t>
            </w:r>
          </w:p>
          <w:p w:rsidR="00F11C07" w:rsidRPr="003F7A15" w:rsidRDefault="00F11C07" w:rsidP="00FD4A08">
            <w:r w:rsidRPr="003F7A15">
              <w:rPr>
                <w:lang w:eastAsia="en-US"/>
              </w:rPr>
              <w:t>Л.П. Медведева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самостоятельных и контрольных работ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11C07">
            <w:pPr>
              <w:pStyle w:val="af8"/>
              <w:numPr>
                <w:ilvl w:val="0"/>
                <w:numId w:val="4"/>
              </w:numPr>
              <w:suppressAutoHyphens w:val="0"/>
              <w:ind w:left="0"/>
              <w:contextualSpacing/>
              <w:jc w:val="center"/>
            </w:pPr>
          </w:p>
        </w:tc>
        <w:tc>
          <w:tcPr>
            <w:tcW w:w="2118" w:type="dxa"/>
            <w:gridSpan w:val="5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М.Я. Гаиашвили</w:t>
            </w:r>
          </w:p>
        </w:tc>
        <w:tc>
          <w:tcPr>
            <w:tcW w:w="3349" w:type="dxa"/>
            <w:gridSpan w:val="5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Самостоятельные и контрольные работы по математике 5 класс – М.: ВАКО, 2014.</w:t>
            </w:r>
          </w:p>
        </w:tc>
        <w:tc>
          <w:tcPr>
            <w:tcW w:w="2242" w:type="dxa"/>
            <w:gridSpan w:val="7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 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Т.А. Златина</w:t>
            </w:r>
          </w:p>
          <w:p w:rsidR="00F11C07" w:rsidRPr="003F7A15" w:rsidRDefault="00F11C07" w:rsidP="00FD4A08">
            <w:r w:rsidRPr="003F7A15">
              <w:rPr>
                <w:lang w:eastAsia="en-US"/>
              </w:rPr>
              <w:t>Л.П. Медведева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самостоятельных и контрольных работ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11C07">
            <w:pPr>
              <w:pStyle w:val="af8"/>
              <w:numPr>
                <w:ilvl w:val="0"/>
                <w:numId w:val="4"/>
              </w:numPr>
              <w:suppressAutoHyphens w:val="0"/>
              <w:ind w:left="0"/>
              <w:contextualSpacing/>
              <w:jc w:val="center"/>
            </w:pPr>
          </w:p>
        </w:tc>
        <w:tc>
          <w:tcPr>
            <w:tcW w:w="2118" w:type="dxa"/>
            <w:gridSpan w:val="5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А.П. Ершова</w:t>
            </w:r>
          </w:p>
        </w:tc>
        <w:tc>
          <w:tcPr>
            <w:tcW w:w="3349" w:type="dxa"/>
            <w:gridSpan w:val="5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Математика 5 кл. Самостоятельные и контрольные работы ИЛЕКСА Москва 2008</w:t>
            </w:r>
          </w:p>
        </w:tc>
        <w:tc>
          <w:tcPr>
            <w:tcW w:w="2242" w:type="dxa"/>
            <w:gridSpan w:val="7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 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Т.А. Златина</w:t>
            </w:r>
          </w:p>
          <w:p w:rsidR="00F11C07" w:rsidRPr="003F7A15" w:rsidRDefault="00F11C07" w:rsidP="00FD4A08">
            <w:r w:rsidRPr="003F7A15">
              <w:rPr>
                <w:lang w:eastAsia="en-US"/>
              </w:rPr>
              <w:t>Л.П. Медведева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самостоятельной работы, проверочной  и контрольной работы.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11C07">
            <w:pPr>
              <w:pStyle w:val="af8"/>
              <w:numPr>
                <w:ilvl w:val="0"/>
                <w:numId w:val="4"/>
              </w:numPr>
              <w:suppressAutoHyphens w:val="0"/>
              <w:ind w:left="0"/>
              <w:contextualSpacing/>
              <w:jc w:val="center"/>
            </w:pPr>
          </w:p>
        </w:tc>
        <w:tc>
          <w:tcPr>
            <w:tcW w:w="2118" w:type="dxa"/>
            <w:gridSpan w:val="5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 Г. Мерзляк и др.</w:t>
            </w:r>
          </w:p>
        </w:tc>
        <w:tc>
          <w:tcPr>
            <w:tcW w:w="3349" w:type="dxa"/>
            <w:gridSpan w:val="5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Сборник задач и контрольных работ по математике. 5 класс.- М.: ИЛЕКСА, Харьков: Гимназия, 1999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 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Т.А. Златина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Л.П. Медведева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самостоятельных и контрольных работ</w:t>
            </w:r>
          </w:p>
        </w:tc>
      </w:tr>
      <w:tr w:rsidR="00F11C07" w:rsidRPr="003F7A15" w:rsidTr="00FD4A08">
        <w:tc>
          <w:tcPr>
            <w:tcW w:w="9781" w:type="dxa"/>
            <w:gridSpan w:val="19"/>
            <w:vAlign w:val="center"/>
          </w:tcPr>
          <w:p w:rsidR="00F11C07" w:rsidRPr="003F7A15" w:rsidRDefault="00F11C07" w:rsidP="00FD4A08">
            <w:pPr>
              <w:jc w:val="center"/>
              <w:rPr>
                <w:lang w:eastAsia="en-US"/>
              </w:rPr>
            </w:pPr>
            <w:r w:rsidRPr="003F7A15">
              <w:rPr>
                <w:b/>
                <w:lang w:eastAsia="en-US"/>
              </w:rPr>
              <w:t>6 класс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11C07">
            <w:pPr>
              <w:pStyle w:val="af8"/>
              <w:numPr>
                <w:ilvl w:val="0"/>
                <w:numId w:val="5"/>
              </w:numPr>
              <w:suppressAutoHyphens w:val="0"/>
              <w:ind w:left="0"/>
              <w:contextualSpacing/>
              <w:jc w:val="center"/>
            </w:pP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Л.П. Попова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Контрольно-измерительные материалы. Математика. 6 класс. ФГОС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ООО «ВАКО», 2014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 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Т.А. Златина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Г.В. Чирцова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тематического и текущего контроля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11C07">
            <w:pPr>
              <w:pStyle w:val="af8"/>
              <w:numPr>
                <w:ilvl w:val="0"/>
                <w:numId w:val="5"/>
              </w:numPr>
              <w:suppressAutoHyphens w:val="0"/>
              <w:ind w:left="0"/>
              <w:contextualSpacing/>
              <w:jc w:val="center"/>
            </w:pP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А.С. Чесноков, К.И. Нешков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 по математике. 6 кл.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«Академкнига/Учебник», 2011</w:t>
            </w:r>
          </w:p>
        </w:tc>
        <w:tc>
          <w:tcPr>
            <w:tcW w:w="2242" w:type="dxa"/>
            <w:gridSpan w:val="7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 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Т.А. Златина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Г.В. Чирцова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самостоятельной работы, проверочной  и контрольной работы.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11C07">
            <w:pPr>
              <w:pStyle w:val="af8"/>
              <w:numPr>
                <w:ilvl w:val="0"/>
                <w:numId w:val="5"/>
              </w:numPr>
              <w:suppressAutoHyphens w:val="0"/>
              <w:ind w:left="0"/>
              <w:contextualSpacing/>
              <w:jc w:val="center"/>
            </w:pP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А.П. Ершова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Математика 6 кл. Самостоятельные и контрольные работы ИЛЕКСА Москва 2008</w:t>
            </w:r>
          </w:p>
        </w:tc>
        <w:tc>
          <w:tcPr>
            <w:tcW w:w="2242" w:type="dxa"/>
            <w:gridSpan w:val="7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 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Т.А. Златина</w:t>
            </w:r>
          </w:p>
          <w:p w:rsidR="00F11C07" w:rsidRPr="003F7A15" w:rsidRDefault="00F11C07" w:rsidP="00FD4A08">
            <w:r w:rsidRPr="003F7A15">
              <w:rPr>
                <w:lang w:eastAsia="en-US"/>
              </w:rPr>
              <w:t>Г.В. Чирцова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самостоятельной работы, проверочной  и контрольной работы.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r w:rsidRPr="003F7A15">
              <w:t>10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 Г. Мерзляк и др.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Сборник задач и контрольных работ по математике. 6 класс.- М.: ИЛЕКСА, Харьков: Гимназия, 1999</w:t>
            </w:r>
          </w:p>
        </w:tc>
        <w:tc>
          <w:tcPr>
            <w:tcW w:w="2242" w:type="dxa"/>
            <w:gridSpan w:val="7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 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Т.А. Златина</w:t>
            </w:r>
          </w:p>
          <w:p w:rsidR="00F11C07" w:rsidRPr="003F7A15" w:rsidRDefault="00F11C07" w:rsidP="00FD4A08">
            <w:r w:rsidRPr="003F7A15">
              <w:rPr>
                <w:lang w:eastAsia="en-US"/>
              </w:rPr>
              <w:t>Г.В. Чирцова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самостоятельных и контроль</w:t>
            </w:r>
            <w:r w:rsidRPr="003F7A15">
              <w:rPr>
                <w:lang w:eastAsia="en-US"/>
              </w:rPr>
              <w:lastRenderedPageBreak/>
              <w:t>ных работ</w:t>
            </w:r>
          </w:p>
        </w:tc>
      </w:tr>
      <w:tr w:rsidR="00F11C07" w:rsidRPr="003F7A15" w:rsidTr="00FD4A08">
        <w:tc>
          <w:tcPr>
            <w:tcW w:w="9781" w:type="dxa"/>
            <w:gridSpan w:val="19"/>
            <w:vAlign w:val="center"/>
          </w:tcPr>
          <w:p w:rsidR="00F11C07" w:rsidRPr="003F7A15" w:rsidRDefault="00F11C07" w:rsidP="00FD4A08">
            <w:pPr>
              <w:jc w:val="center"/>
              <w:rPr>
                <w:lang w:eastAsia="en-US"/>
              </w:rPr>
            </w:pPr>
            <w:r w:rsidRPr="003F7A15">
              <w:rPr>
                <w:b/>
              </w:rPr>
              <w:lastRenderedPageBreak/>
              <w:t>Алгебра</w:t>
            </w:r>
          </w:p>
        </w:tc>
      </w:tr>
      <w:tr w:rsidR="00F11C07" w:rsidRPr="003F7A15" w:rsidTr="00FD4A08">
        <w:tc>
          <w:tcPr>
            <w:tcW w:w="9781" w:type="dxa"/>
            <w:gridSpan w:val="19"/>
            <w:vAlign w:val="center"/>
          </w:tcPr>
          <w:p w:rsidR="00F11C07" w:rsidRPr="003F7A15" w:rsidRDefault="00F11C07" w:rsidP="00FD4A08">
            <w:pPr>
              <w:jc w:val="center"/>
              <w:rPr>
                <w:lang w:eastAsia="en-US"/>
              </w:rPr>
            </w:pPr>
            <w:r w:rsidRPr="003F7A15">
              <w:rPr>
                <w:b/>
                <w:lang w:eastAsia="en-US"/>
              </w:rPr>
              <w:t>7 класс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Л.И. Мартышова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Контрольно-измерительные материалы. Алгебра 7. ФГОС.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МОСКВА «ВАКО» 2014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самостоятельной работы, тематического и текущего контроля.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pStyle w:val="af8"/>
              <w:ind w:left="0"/>
            </w:pPr>
          </w:p>
          <w:p w:rsidR="00F11C07" w:rsidRPr="003F7A15" w:rsidRDefault="00F11C07" w:rsidP="00FD4A08">
            <w:pPr>
              <w:pStyle w:val="af8"/>
              <w:ind w:left="0"/>
            </w:pPr>
            <w:r w:rsidRPr="003F7A15">
              <w:t xml:space="preserve">2. </w:t>
            </w:r>
          </w:p>
          <w:p w:rsidR="00F11C07" w:rsidRPr="003F7A15" w:rsidRDefault="00F11C07" w:rsidP="00FD4A08">
            <w:pPr>
              <w:pStyle w:val="af8"/>
              <w:ind w:left="0"/>
            </w:pPr>
          </w:p>
          <w:p w:rsidR="00F11C07" w:rsidRPr="003F7A15" w:rsidRDefault="00F11C07" w:rsidP="00FD4A08">
            <w:pPr>
              <w:pStyle w:val="af8"/>
              <w:ind w:left="0"/>
            </w:pP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А.П. Ершова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Алгебра 7 кл. Самостоятельные и контрольные работы ИЛЕКСА Москва 2008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самостоятельной работы, проверочной  и контрольной работы.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3.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Л.А. Александрова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Самостоятельные работы. Алгебра 7 .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МНЕМОЗИНА Москва 2009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самостоятельной работы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4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Л.А. Александрова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Контрольные работы. Алгебра 7 . МНЕМОЗИНА Москва 2009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контрольной работы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5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Е.Н. Перевощикова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Алгебраический тренажер. 7 класс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Издательский дом «Новый учебник» 2004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Для диагностической и проверочной работы 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6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Л.И. Звавич и др.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Контрольные и проверочные работы для текущего и итогового контроля.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ДРОФА 2002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текущего и итогового контроля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7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Л.П.Евстафьева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А.П. Карп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 Москва «ПРОСВЕЩЕНИЕ» 2009</w:t>
            </w:r>
          </w:p>
        </w:tc>
        <w:tc>
          <w:tcPr>
            <w:tcW w:w="2242" w:type="dxa"/>
            <w:gridSpan w:val="7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обучающих и проверочных работ. Материалы для внеклассной работы.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11C07">
            <w:pPr>
              <w:pStyle w:val="af8"/>
              <w:numPr>
                <w:ilvl w:val="0"/>
                <w:numId w:val="6"/>
              </w:numPr>
              <w:suppressAutoHyphens w:val="0"/>
              <w:ind w:left="0"/>
              <w:contextualSpacing/>
            </w:pP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r w:rsidRPr="003F7A15">
              <w:t>Звавич Л.И.</w:t>
            </w:r>
          </w:p>
          <w:p w:rsidR="00F11C07" w:rsidRPr="003F7A15" w:rsidRDefault="00F11C07" w:rsidP="00FD4A08">
            <w:r w:rsidRPr="003F7A15">
              <w:t>Дьяконова Н.В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outlineLvl w:val="0"/>
            </w:pPr>
            <w:r w:rsidRPr="003F7A15">
              <w:rPr>
                <w:bCs/>
                <w:kern w:val="36"/>
              </w:rPr>
              <w:t xml:space="preserve">Дидактические материалы по алгебре. 7 класс. К учебнику </w:t>
            </w:r>
            <w:r w:rsidRPr="003F7A15">
              <w:rPr>
                <w:bCs/>
                <w:kern w:val="36"/>
              </w:rPr>
              <w:lastRenderedPageBreak/>
              <w:t>Ю.Н. Макарычева «Алгебра. 7 класс». ФГОС</w:t>
            </w:r>
          </w:p>
        </w:tc>
        <w:tc>
          <w:tcPr>
            <w:tcW w:w="2242" w:type="dxa"/>
            <w:gridSpan w:val="7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Е.В. Бишир</w:t>
            </w:r>
          </w:p>
          <w:p w:rsidR="00F11C07" w:rsidRPr="003F7A15" w:rsidRDefault="00F11C07" w:rsidP="00FD4A08"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 xml:space="preserve">Пособие содержит </w:t>
            </w:r>
            <w:r w:rsidRPr="003F7A15">
              <w:lastRenderedPageBreak/>
              <w:t>самостоятельные работы, тесты, контрольные работы и другие материалы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r w:rsidRPr="003F7A15">
              <w:lastRenderedPageBreak/>
              <w:t>13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 Г. Мерзляк и др.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Сборник задач и контрольных работ по алгебре. 7 класс.- М.: ИЛЕКСА, Харьков: Гимназия, 1999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самостоятельных и контрольных работ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r w:rsidRPr="003F7A15">
              <w:t>14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Л.А. Александрова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Алгебра. 7 класс. Контрольные работы для учащихся общеобразовательных учреждений/под. ред. А.Г.Мордковича –М.: Мнемозина, 2009 г.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контрольных работ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r w:rsidRPr="003F7A15">
              <w:t>15.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Л.А. Александрова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Алгебра. 7 класс. Самостоятельные работы  для учащихся общеобразовательных учреждений/под. ред. А.Г.Мордковича –М.: Мнемозина, 2009 г.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контрольных работ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r w:rsidRPr="003F7A15">
              <w:t>16.</w:t>
            </w:r>
          </w:p>
        </w:tc>
        <w:tc>
          <w:tcPr>
            <w:tcW w:w="2085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А.Г. Мордкович,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Тульчинский Е.Е.</w:t>
            </w:r>
          </w:p>
        </w:tc>
        <w:tc>
          <w:tcPr>
            <w:tcW w:w="3382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Алгебра: тесты для 7-9 классов. Общеобразоват. учреждений – М.: Мнемозина, 2004 г.</w:t>
            </w:r>
          </w:p>
        </w:tc>
        <w:tc>
          <w:tcPr>
            <w:tcW w:w="224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тематического контроля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lang w:eastAsia="en-US"/>
              </w:rPr>
            </w:pPr>
            <w:r w:rsidRPr="003F7A15">
              <w:rPr>
                <w:b/>
                <w:lang w:eastAsia="en-US"/>
              </w:rPr>
              <w:t>8 класс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В.И.Жохов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Г.Д. Карташева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Уроки алгебры в 8 классе. Пособие для учителей к учебнику Алгебра 8 Ю.Н. Макарычева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2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Л.И.Звавич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Контрольные и проверочные работы по алгебре 8 класс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самостоятельных и контрольных работ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4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А.П.Ершова,</w:t>
            </w:r>
          </w:p>
          <w:p w:rsidR="00F11C07" w:rsidRPr="003F7A15" w:rsidRDefault="00F11C07" w:rsidP="00FD4A08">
            <w:r w:rsidRPr="003F7A15">
              <w:t>В.В.Голобородько</w:t>
            </w:r>
          </w:p>
          <w:p w:rsidR="00F11C07" w:rsidRPr="003F7A15" w:rsidRDefault="00F11C07" w:rsidP="00FD4A08">
            <w:r w:rsidRPr="003F7A15">
              <w:t>А.С.Ершова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Алгебра, Геометрия. Самостоятельные и контрольные работы Москва, ИЛЕКСА, 2014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для текущего и 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5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Л.А. Александрова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Самостоятельные работы</w:t>
            </w:r>
          </w:p>
          <w:p w:rsidR="00F11C07" w:rsidRPr="003F7A15" w:rsidRDefault="00F11C07" w:rsidP="00FD4A08">
            <w:r w:rsidRPr="003F7A15">
              <w:t>Москва, «Мнемозина»,2006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r w:rsidRPr="003F7A15">
              <w:rPr>
                <w:lang w:eastAsia="en-US"/>
              </w:rPr>
              <w:t>И.А.Гайсина</w:t>
            </w:r>
            <w:r w:rsidRPr="003F7A1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для текущего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lastRenderedPageBreak/>
              <w:t>7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В. И. Жохов, Ю. Н. Макарычев, Н. Г. Миндюк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 Алгебра 8 класс, Москва, Просвещение, 2000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для текущего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9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В.И. Жохов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Алгебра. Дидактические материалы. 8 класс/ В.И. Жохов, и др.-М.: Просвещение, 2012 г.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И.А.Гайсина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Для самостоятельных и контрольных работ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10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Ю.А. Глазкова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Самостоятельные и контрольные работы по алгебре: 8 класс к учебнику Ю.Н. Макарычева, под. ред. С.А. Теляковского и др. - М.:Издательство «Экзамен», 2012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И.А.Гайсина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Для самостоятельных и контрольных работ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11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Т.В. Терехова  и др.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Сборник тестовых заданий для тематического и итогового контроля. Алгебра. 8 класс – М. «Интеллект центр», 2002 г.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Для тематического и итогового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12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Л.А. Александрова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Алгебра. 8 класс. Контрольные работы для учащихся общеобразовательных учреждений/под. ред. А.Г.Мордковича –М.: Мнемозина, 2009 г.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И.А.Гайсина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контрольных работ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13.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Л.А. Александрова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Алгебра. 8 класс. Самостоятельные работы  для учащихся общеобразовательных учреждений/под. ред. А.Г.Мордковича –М.: Мнемозина, 2009 г.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контрольных работ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14.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А.Г. Мордкович,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Тульчинский Е.Е.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Алгебра: тесты для 7-9 классов. Общеобразоват. учреждений – М.: Мнемозина, 2004 г.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pStyle w:val="af8"/>
              <w:ind w:left="0"/>
            </w:pPr>
          </w:p>
          <w:p w:rsidR="00F11C07" w:rsidRPr="003F7A15" w:rsidRDefault="00F11C07" w:rsidP="00FD4A08">
            <w:pPr>
              <w:pStyle w:val="af8"/>
              <w:ind w:left="0"/>
            </w:pPr>
            <w:r w:rsidRPr="003F7A15">
              <w:t>15.</w:t>
            </w:r>
          </w:p>
          <w:p w:rsidR="00F11C07" w:rsidRPr="003F7A15" w:rsidRDefault="00F11C07" w:rsidP="00FD4A08">
            <w:pPr>
              <w:pStyle w:val="af8"/>
              <w:ind w:left="0"/>
            </w:pPr>
          </w:p>
          <w:p w:rsidR="00F11C07" w:rsidRPr="003F7A15" w:rsidRDefault="00F11C07" w:rsidP="00FD4A08">
            <w:pPr>
              <w:pStyle w:val="af8"/>
              <w:ind w:left="0"/>
            </w:pP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А.П. Ершова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Алгебра 8 кл. Самостоятельные и контрольные работы ИЛЕКСА Москва 2008</w:t>
            </w:r>
          </w:p>
        </w:tc>
        <w:tc>
          <w:tcPr>
            <w:tcW w:w="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самостоятельной работы, проверочной  и контрольной работы.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lang w:eastAsia="en-US"/>
              </w:rPr>
            </w:pPr>
            <w:r w:rsidRPr="003F7A15">
              <w:rPr>
                <w:b/>
                <w:lang w:eastAsia="en-US"/>
              </w:rPr>
              <w:t>9 класс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Ю.П.Дудницын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Е.Е.Тульчинская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Контрольные работы 9 класс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lastRenderedPageBreak/>
              <w:t>для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2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 В. Семенов, А. С. Трепалин, И. В. Ященко, П. И. Захаров, С. А. Шестаков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Математика. Типовые тестовые задания, ГИА 9 класс, Москва, Экзамен, 2015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3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М.Б. Миндюк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Н.Г.Миндюк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Разноуровневые дидактические материалы по алгебре. 9 класс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  <w:p w:rsidR="00F11C07" w:rsidRPr="003F7A15" w:rsidRDefault="00F11C07" w:rsidP="00FD4A0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4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ФИПИ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Открытый банк заданий ОГЭ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rPr>
          <w:trHeight w:val="69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5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Сдам ГИА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Образовательный портал для подготовки к экзаменам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6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В. И. Жохов, Ю. Н. Макарычев, Н. Г. Миндюк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 Алгебра 9 класс, Москва, Просвещение, 2000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8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Л.А. Александрова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Самостоятельные и контрольные работы. Алгебра 9. МНЕМОЗИНА. Москва 2009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9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Ю.Н. Макарычев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Н.Г. Миндюк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Л.М. Короткова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 по алгебре для 9 классов Москва «ПРОСВЕЩЕНИЕ». 1998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10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А.П. Ершова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Алгебра 9 кл. Самостоятельные и </w:t>
            </w:r>
            <w:r w:rsidRPr="003F7A15">
              <w:rPr>
                <w:lang w:eastAsia="en-US"/>
              </w:rPr>
              <w:lastRenderedPageBreak/>
              <w:t>контрольные работы ИЛЕКСА Москва 2008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lastRenderedPageBreak/>
              <w:t xml:space="preserve">для текущего </w:t>
            </w:r>
            <w:r w:rsidRPr="003F7A15">
              <w:lastRenderedPageBreak/>
              <w:t>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11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Ю.П.Дудницын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Е.Е.Тульчинская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Контрольные работы 9 класс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jc w:val="center"/>
              <w:rPr>
                <w:lang w:eastAsia="en-US"/>
              </w:rPr>
            </w:pPr>
            <w:r w:rsidRPr="003F7A15">
              <w:rPr>
                <w:b/>
                <w:lang w:eastAsia="en-US"/>
              </w:rPr>
              <w:t>Геометрия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jc w:val="center"/>
              <w:rPr>
                <w:b/>
                <w:lang w:eastAsia="en-US"/>
              </w:rPr>
            </w:pPr>
            <w:r w:rsidRPr="003F7A15">
              <w:rPr>
                <w:b/>
                <w:lang w:eastAsia="en-US"/>
              </w:rPr>
              <w:t>7  класс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Б.Г.Зив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Геометрия. Дидактические материалы. 7 класс/ Б.Г.Зив, В.М.Мейлер.-М.:Просвещение, 2010 г.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2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М.А. Иченская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Геометрия. Самостоятельные и контрольные работы. 7-9 классы: пособие для учителей/ М.А. Иченская. –М.: Просвещение, 2012.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3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А.П. Ершова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Сборник заданий для тематического и итогового контроля знаний. Геометрия.7 класс. – М.: ИЛЕКСА, 2013 г.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4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А.В.Фарков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Тесты по геометрии: 7 класс, к учебнику Л.С. Атанасяна и др. «Геометрия.7-9»/ А.В.Фарков. –М.: Издательство «ЭКЗАМЕН», 2015г.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текущего контроля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5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Н.Б. Мельникова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Геометрия 7 класс: экспресс-диагностика/ Н.Б. Мельникова. – М.: Издательство «ЭКЗАМЕН», 2014 г.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текущего контроля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6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Н.Б. Мельникова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 по геометрии: 7 класс к учебнику Л.С.Атанасяна и др. «Геометрия»7-9 классы»/ Н.Б. Мельникова, Г.А. Захарова. – М.:Издательство «Экзамен», 2013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проверочных и контрольных работ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7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Н.Б. Мельникова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Контрольные работы по геометрии: 7  класс к </w:t>
            </w:r>
            <w:r w:rsidRPr="003F7A15">
              <w:rPr>
                <w:lang w:eastAsia="en-US"/>
              </w:rPr>
              <w:lastRenderedPageBreak/>
              <w:t>учебнику Л.С.Атанасяна, В.Ф. Бутузова и др.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«Геометрия. 7-9» - М.: Издательство «Экзамен», 2012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Для контроль</w:t>
            </w:r>
            <w:r w:rsidRPr="003F7A15">
              <w:rPr>
                <w:lang w:eastAsia="en-US"/>
              </w:rPr>
              <w:lastRenderedPageBreak/>
              <w:t>ных работ в четырех вариантах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b/>
                <w:lang w:eastAsia="en-US"/>
              </w:rPr>
            </w:pPr>
            <w:r w:rsidRPr="003F7A15">
              <w:rPr>
                <w:b/>
                <w:lang w:eastAsia="en-US"/>
              </w:rPr>
              <w:lastRenderedPageBreak/>
              <w:t>8 класс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Б.Г.Зив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Геометрия. Дидактические материалы. 8 класс/ Б.Г.Зив, В.М.Мейлер.-М.:Просвещение, 2010 г.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 тематического контроля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2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Л.И. Звавич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Тесты по геометрии 8 класс: к учебнику Л.С.Атанасян, В.Ф.Бутузова, С.Б.Кадомцева и др. «Геометрия. 7-9» - М.: Издательство «Экзамен», 2013г.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Тесты для дифференцированного тематического контроля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3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Н.Б. Мельникова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 по геометрии: 8 класс к учебнику Л.С.Атанасяна и др. «Геометрия»7-9 классы»/ Н.Б. Мельникова, Г.А. Захарова. – М.:Издательство «Экзамен», 2013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проверочных и контрольных работ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4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Т.М. Мищенко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Тематические тесты по геометрии: учебное пособие к учебникам Л.С. Атанасяна и др.  «Геометрия. 7-9»,  - М.: АСТ: Астрель; Владимир: ВКТ, 2011г.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тематического контроля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5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Н.Б. Мельникова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Геометрия 8 класс: экспресс-диагностика/ Н.Б. Мельникова. – М.: Издательство «ЭКЗАМЕН», 2014 г.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текущего контроля</w:t>
            </w:r>
          </w:p>
        </w:tc>
      </w:tr>
      <w:tr w:rsidR="00F11C07" w:rsidRPr="003F7A15" w:rsidTr="00FD4A08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6</w:t>
            </w: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А.П. Ершова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Сборник заданий для тематического и итогового контроля знаний. Геометрия.8 класс. – М.: ИЛЕКСА, 2013 г.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b/>
                <w:lang w:eastAsia="en-US"/>
              </w:rPr>
            </w:pPr>
            <w:r w:rsidRPr="003F7A15">
              <w:rPr>
                <w:b/>
                <w:lang w:eastAsia="en-US"/>
              </w:rPr>
              <w:t>9 класс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ФИПИ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Открытый банк заданий ОГЭ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2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СдамГИА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Образовательный портал для подготовки к экзаменам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 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3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А.П.Ершова,</w:t>
            </w:r>
          </w:p>
          <w:p w:rsidR="00F11C07" w:rsidRPr="003F7A15" w:rsidRDefault="00F11C07" w:rsidP="00FD4A08">
            <w:r w:rsidRPr="003F7A15">
              <w:t>В.В.Голобородько</w:t>
            </w:r>
          </w:p>
          <w:p w:rsidR="00F11C07" w:rsidRPr="003F7A15" w:rsidRDefault="00F11C07" w:rsidP="00FD4A08">
            <w:r w:rsidRPr="003F7A15">
              <w:t>А.С.Ершова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Алгебра,</w:t>
            </w:r>
          </w:p>
          <w:p w:rsidR="00F11C07" w:rsidRPr="003F7A15" w:rsidRDefault="00F11C07" w:rsidP="00FD4A08">
            <w:r w:rsidRPr="003F7A15">
              <w:t>Геометрия</w:t>
            </w:r>
          </w:p>
          <w:p w:rsidR="00F11C07" w:rsidRPr="003F7A15" w:rsidRDefault="00F11C07" w:rsidP="00FD4A08">
            <w:r w:rsidRPr="003F7A15">
              <w:t>Самостоятельные и контрольные работы</w:t>
            </w:r>
          </w:p>
          <w:p w:rsidR="00F11C07" w:rsidRPr="003F7A15" w:rsidRDefault="00F11C07" w:rsidP="00FD4A08">
            <w:r w:rsidRPr="003F7A15">
              <w:t>Москва, ИЛЕКСА, 2014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для текущего контроля и 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pStyle w:val="af8"/>
              <w:ind w:left="0"/>
            </w:pPr>
            <w:r w:rsidRPr="003F7A15">
              <w:t>4.</w:t>
            </w:r>
          </w:p>
        </w:tc>
        <w:tc>
          <w:tcPr>
            <w:tcW w:w="2312" w:type="dxa"/>
            <w:gridSpan w:val="7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Б.Г.Зив,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В.М. Мейлер</w:t>
            </w:r>
          </w:p>
        </w:tc>
        <w:tc>
          <w:tcPr>
            <w:tcW w:w="3347" w:type="dxa"/>
            <w:gridSpan w:val="6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 по геометрии  9 класс, Москва, Просвещение, 2000</w:t>
            </w:r>
          </w:p>
        </w:tc>
        <w:tc>
          <w:tcPr>
            <w:tcW w:w="2050" w:type="dxa"/>
            <w:gridSpan w:val="4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И.Р.Гайфулина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С.Н.Юдина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Т.А.Златина 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 тематического контроля</w:t>
            </w:r>
          </w:p>
        </w:tc>
      </w:tr>
      <w:tr w:rsidR="00F11C07" w:rsidRPr="003F7A15" w:rsidTr="00FD4A08">
        <w:tc>
          <w:tcPr>
            <w:tcW w:w="9781" w:type="dxa"/>
            <w:gridSpan w:val="19"/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rPr>
                <w:b/>
              </w:rPr>
              <w:t>Алгебра и начала анализа</w:t>
            </w:r>
          </w:p>
        </w:tc>
      </w:tr>
      <w:tr w:rsidR="00F11C07" w:rsidRPr="003F7A15" w:rsidTr="00FD4A08">
        <w:tc>
          <w:tcPr>
            <w:tcW w:w="9781" w:type="dxa"/>
            <w:gridSpan w:val="19"/>
            <w:vAlign w:val="center"/>
          </w:tcPr>
          <w:p w:rsidR="00F11C07" w:rsidRPr="003F7A15" w:rsidRDefault="00F11C07" w:rsidP="00FD4A08">
            <w:pPr>
              <w:jc w:val="center"/>
              <w:rPr>
                <w:b/>
              </w:rPr>
            </w:pPr>
            <w:r w:rsidRPr="003F7A15">
              <w:rPr>
                <w:b/>
              </w:rPr>
              <w:t>10 класс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pStyle w:val="af8"/>
              <w:ind w:left="0"/>
            </w:pPr>
            <w:r w:rsidRPr="003F7A15">
              <w:t>1</w:t>
            </w:r>
          </w:p>
        </w:tc>
        <w:tc>
          <w:tcPr>
            <w:tcW w:w="2312" w:type="dxa"/>
            <w:gridSpan w:val="7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Л.А.Александрова</w:t>
            </w:r>
          </w:p>
        </w:tc>
        <w:tc>
          <w:tcPr>
            <w:tcW w:w="3400" w:type="dxa"/>
            <w:gridSpan w:val="7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Самостоятельные работы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Москва. «Мнемозина»,2012</w:t>
            </w:r>
          </w:p>
        </w:tc>
        <w:tc>
          <w:tcPr>
            <w:tcW w:w="1997" w:type="dxa"/>
            <w:gridSpan w:val="3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pStyle w:val="af8"/>
              <w:ind w:left="0"/>
            </w:pPr>
            <w:r w:rsidRPr="003F7A15">
              <w:t>2</w:t>
            </w:r>
          </w:p>
        </w:tc>
        <w:tc>
          <w:tcPr>
            <w:tcW w:w="2312" w:type="dxa"/>
            <w:gridSpan w:val="7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Б.М.Ивлев и др.</w:t>
            </w:r>
          </w:p>
        </w:tc>
        <w:tc>
          <w:tcPr>
            <w:tcW w:w="3400" w:type="dxa"/>
            <w:gridSpan w:val="7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Алгебра и начала анализа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Москва, Просвещение, 2000</w:t>
            </w:r>
          </w:p>
        </w:tc>
        <w:tc>
          <w:tcPr>
            <w:tcW w:w="1997" w:type="dxa"/>
            <w:gridSpan w:val="3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/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и 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pStyle w:val="af8"/>
              <w:ind w:left="0"/>
            </w:pPr>
            <w:r w:rsidRPr="003F7A15">
              <w:t>3</w:t>
            </w:r>
          </w:p>
        </w:tc>
        <w:tc>
          <w:tcPr>
            <w:tcW w:w="2312" w:type="dxa"/>
            <w:gridSpan w:val="7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А.Г. Мордкович</w:t>
            </w:r>
          </w:p>
        </w:tc>
        <w:tc>
          <w:tcPr>
            <w:tcW w:w="3400" w:type="dxa"/>
            <w:gridSpan w:val="7"/>
            <w:vAlign w:val="center"/>
            <w:hideMark/>
          </w:tcPr>
          <w:p w:rsidR="00F11C07" w:rsidRPr="003F7A15" w:rsidRDefault="00F11C07" w:rsidP="00FD4A08">
            <w:r w:rsidRPr="003F7A15">
              <w:t>Алгебра и начала анализа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Контрольные работы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Москва, «Мнемозина»,2007</w:t>
            </w:r>
          </w:p>
        </w:tc>
        <w:tc>
          <w:tcPr>
            <w:tcW w:w="1997" w:type="dxa"/>
            <w:gridSpan w:val="3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И.А.Гайсина</w:t>
            </w:r>
          </w:p>
          <w:p w:rsidR="00F11C07" w:rsidRPr="003F7A15" w:rsidRDefault="00F11C07" w:rsidP="00FD4A08"/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тематического контроля</w:t>
            </w:r>
          </w:p>
        </w:tc>
      </w:tr>
      <w:tr w:rsidR="00F11C07" w:rsidRPr="003F7A15" w:rsidTr="00FD4A08">
        <w:tc>
          <w:tcPr>
            <w:tcW w:w="9781" w:type="dxa"/>
            <w:gridSpan w:val="19"/>
            <w:vAlign w:val="center"/>
          </w:tcPr>
          <w:p w:rsidR="00F11C07" w:rsidRPr="003F7A15" w:rsidRDefault="00F11C07" w:rsidP="00FD4A08">
            <w:pPr>
              <w:jc w:val="center"/>
              <w:rPr>
                <w:b/>
              </w:rPr>
            </w:pPr>
            <w:r w:rsidRPr="003F7A15">
              <w:rPr>
                <w:b/>
              </w:rPr>
              <w:t>11 класс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pStyle w:val="af8"/>
              <w:ind w:left="0"/>
            </w:pPr>
            <w:r w:rsidRPr="003F7A15">
              <w:t>1</w:t>
            </w:r>
          </w:p>
        </w:tc>
        <w:tc>
          <w:tcPr>
            <w:tcW w:w="2312" w:type="dxa"/>
            <w:gridSpan w:val="7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Л.А.Александрова</w:t>
            </w:r>
          </w:p>
        </w:tc>
        <w:tc>
          <w:tcPr>
            <w:tcW w:w="3400" w:type="dxa"/>
            <w:gridSpan w:val="7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Самостоятельные работы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Москва. «Мнемозина»,2012</w:t>
            </w:r>
          </w:p>
        </w:tc>
        <w:tc>
          <w:tcPr>
            <w:tcW w:w="1997" w:type="dxa"/>
            <w:gridSpan w:val="3"/>
            <w:vAlign w:val="center"/>
            <w:hideMark/>
          </w:tcPr>
          <w:p w:rsidR="00F11C07" w:rsidRPr="003F7A15" w:rsidRDefault="00F11C07" w:rsidP="00FD4A08">
            <w:r w:rsidRPr="003F7A15">
              <w:t>Г.В.Чирцова</w:t>
            </w:r>
          </w:p>
          <w:p w:rsidR="00F11C07" w:rsidRPr="003F7A15" w:rsidRDefault="00F11C07" w:rsidP="00FD4A08">
            <w:r w:rsidRPr="003F7A15">
              <w:t>С.Н.Юдина</w:t>
            </w:r>
          </w:p>
          <w:p w:rsidR="00F11C07" w:rsidRPr="003F7A15" w:rsidRDefault="00F11C07" w:rsidP="00FD4A08">
            <w:r w:rsidRPr="003F7A15">
              <w:t>Г.И.Ларионова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 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pStyle w:val="af8"/>
              <w:ind w:left="0"/>
            </w:pPr>
            <w:r w:rsidRPr="003F7A15">
              <w:t>2</w:t>
            </w:r>
          </w:p>
        </w:tc>
        <w:tc>
          <w:tcPr>
            <w:tcW w:w="2312" w:type="dxa"/>
            <w:gridSpan w:val="7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Б.М.Ивлев и др.</w:t>
            </w:r>
          </w:p>
        </w:tc>
        <w:tc>
          <w:tcPr>
            <w:tcW w:w="3400" w:type="dxa"/>
            <w:gridSpan w:val="7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Алгебра и начала анализа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Москва, Просвещение, 2000</w:t>
            </w:r>
          </w:p>
        </w:tc>
        <w:tc>
          <w:tcPr>
            <w:tcW w:w="1997" w:type="dxa"/>
            <w:gridSpan w:val="3"/>
            <w:vAlign w:val="center"/>
            <w:hideMark/>
          </w:tcPr>
          <w:p w:rsidR="00F11C07" w:rsidRPr="003F7A15" w:rsidRDefault="00F11C07" w:rsidP="00FD4A08">
            <w:r w:rsidRPr="003F7A15">
              <w:t>Г.В.Чирцова</w:t>
            </w:r>
          </w:p>
          <w:p w:rsidR="00F11C07" w:rsidRPr="003F7A15" w:rsidRDefault="00F11C07" w:rsidP="00FD4A08">
            <w:r w:rsidRPr="003F7A15">
              <w:t>С.Н.Юдина</w:t>
            </w:r>
          </w:p>
          <w:p w:rsidR="00F11C07" w:rsidRPr="003F7A15" w:rsidRDefault="00F11C07" w:rsidP="00FD4A08">
            <w:r w:rsidRPr="003F7A15">
              <w:t>Г.И.Ларионова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 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vAlign w:val="center"/>
          </w:tcPr>
          <w:p w:rsidR="00F11C07" w:rsidRPr="003F7A15" w:rsidRDefault="00F11C07" w:rsidP="00FD4A08">
            <w:pPr>
              <w:pStyle w:val="af8"/>
              <w:ind w:left="0"/>
            </w:pPr>
            <w:r w:rsidRPr="003F7A15">
              <w:t>3</w:t>
            </w:r>
          </w:p>
        </w:tc>
        <w:tc>
          <w:tcPr>
            <w:tcW w:w="2312" w:type="dxa"/>
            <w:gridSpan w:val="7"/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А.Г. Мордкович</w:t>
            </w:r>
          </w:p>
        </w:tc>
        <w:tc>
          <w:tcPr>
            <w:tcW w:w="3400" w:type="dxa"/>
            <w:gridSpan w:val="7"/>
            <w:vAlign w:val="center"/>
            <w:hideMark/>
          </w:tcPr>
          <w:p w:rsidR="00F11C07" w:rsidRPr="003F7A15" w:rsidRDefault="00F11C07" w:rsidP="00FD4A08">
            <w:r w:rsidRPr="003F7A15">
              <w:t>Алгебра и начала анализа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lastRenderedPageBreak/>
              <w:t>Контрольные работы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Москва, «Мнемозина»,2007</w:t>
            </w:r>
          </w:p>
        </w:tc>
        <w:tc>
          <w:tcPr>
            <w:tcW w:w="1997" w:type="dxa"/>
            <w:gridSpan w:val="3"/>
            <w:vAlign w:val="center"/>
            <w:hideMark/>
          </w:tcPr>
          <w:p w:rsidR="00F11C07" w:rsidRPr="003F7A15" w:rsidRDefault="00F11C07" w:rsidP="00FD4A08">
            <w:r w:rsidRPr="003F7A15">
              <w:lastRenderedPageBreak/>
              <w:t>Г.В.Чирцова</w:t>
            </w:r>
          </w:p>
          <w:p w:rsidR="00F11C07" w:rsidRPr="003F7A15" w:rsidRDefault="00F11C07" w:rsidP="00FD4A08">
            <w:r w:rsidRPr="003F7A15">
              <w:lastRenderedPageBreak/>
              <w:t>С.Н.Юдина</w:t>
            </w:r>
          </w:p>
          <w:p w:rsidR="00F11C07" w:rsidRPr="003F7A15" w:rsidRDefault="00F11C07" w:rsidP="00FD4A08">
            <w:r w:rsidRPr="003F7A15">
              <w:t>Г.И.Ларионова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lastRenderedPageBreak/>
              <w:t xml:space="preserve">для </w:t>
            </w:r>
            <w:r w:rsidRPr="003F7A15">
              <w:lastRenderedPageBreak/>
              <w:t>текущего контроля и тематического контроля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rPr>
                <w:b/>
              </w:rPr>
              <w:lastRenderedPageBreak/>
              <w:t>Геометрия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b/>
              </w:rPr>
            </w:pPr>
            <w:r w:rsidRPr="003F7A15">
              <w:rPr>
                <w:b/>
              </w:rPr>
              <w:t>10 класс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Б.Г.Зив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по геометрии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Москва, Просвещение, 2000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и 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pStyle w:val="af8"/>
              <w:ind w:left="0"/>
            </w:pPr>
            <w:r w:rsidRPr="003F7A15">
              <w:t>2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И.М.Сугоняев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Геометрия. </w:t>
            </w:r>
            <w:r w:rsidRPr="003F7A15">
              <w:t>Саратов, «Лицей», 2010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 Бишир</w:t>
            </w:r>
          </w:p>
          <w:p w:rsidR="00F11C07" w:rsidRPr="003F7A15" w:rsidRDefault="00F11C07" w:rsidP="00FD4A08">
            <w:r w:rsidRPr="003F7A15">
              <w:rPr>
                <w:lang w:eastAsia="en-US"/>
              </w:rPr>
              <w:t>И.А.Гайсина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b/>
              </w:rPr>
            </w:pPr>
            <w:r w:rsidRPr="003F7A15">
              <w:rPr>
                <w:b/>
              </w:rPr>
              <w:t>11 класс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Б.Г.Зив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Дидактические материалы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по геометрии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Москва, Просвещение, 2000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r w:rsidRPr="003F7A15">
              <w:t>Г.В.Чирцова</w:t>
            </w:r>
          </w:p>
          <w:p w:rsidR="00F11C07" w:rsidRPr="003F7A15" w:rsidRDefault="00F11C07" w:rsidP="00FD4A08">
            <w:r w:rsidRPr="003F7A15">
              <w:t>С.Н.Юдина</w:t>
            </w:r>
          </w:p>
          <w:p w:rsidR="00F11C07" w:rsidRPr="003F7A15" w:rsidRDefault="00F11C07" w:rsidP="00FD4A08">
            <w:r w:rsidRPr="003F7A15">
              <w:t>Г.И.Ларионова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pStyle w:val="af8"/>
              <w:ind w:left="0"/>
            </w:pPr>
            <w:r w:rsidRPr="003F7A15">
              <w:t>2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И.М.Сугоняев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Геометрия.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Саратов, «Лицей», 2010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7" w:rsidRPr="003F7A15" w:rsidRDefault="00F11C07" w:rsidP="00FD4A08">
            <w:r w:rsidRPr="003F7A15">
              <w:t>Г.В.Чирцова</w:t>
            </w:r>
          </w:p>
          <w:p w:rsidR="00F11C07" w:rsidRPr="003F7A15" w:rsidRDefault="00F11C07" w:rsidP="00FD4A08">
            <w:r w:rsidRPr="003F7A15">
              <w:t>С.Н.Юдина</w:t>
            </w:r>
          </w:p>
          <w:p w:rsidR="00F11C07" w:rsidRPr="003F7A15" w:rsidRDefault="00F11C07" w:rsidP="00FD4A08">
            <w:r w:rsidRPr="003F7A15">
              <w:t>Г.И.Ларионова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для текущего контроля и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>тематического контроля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b/>
                <w:lang w:eastAsia="en-US"/>
              </w:rPr>
            </w:pPr>
            <w:r w:rsidRPr="003F7A15">
              <w:rPr>
                <w:b/>
                <w:lang w:eastAsia="en-US"/>
              </w:rPr>
              <w:t>Физика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b/>
                <w:lang w:eastAsia="en-US"/>
              </w:rPr>
            </w:pPr>
            <w:r w:rsidRPr="003F7A15">
              <w:rPr>
                <w:b/>
                <w:lang w:eastAsia="en-US"/>
              </w:rPr>
              <w:t>7 класс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Ю.Н. Сычев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Промежуточный экзамен. 7 класс Физика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Саратов: лицей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t>Е.В.Курносова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Тематический и итоговый контроль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2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В.П. Синичкин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Контрольные  и лабораторные работы.7 класс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ЛИЦЕЙ, 2010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t>Е.В.Курносова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Текущий контроль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3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И.В. Годова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shd w:val="clear" w:color="auto" w:fill="C0C0C0"/>
              </w:rPr>
            </w:pPr>
            <w:hyperlink r:id="rId78" w:history="1">
              <w:r w:rsidRPr="003F7A15">
                <w:t xml:space="preserve">Контрольные работы в новом формате. Физика. 7 класс.  </w:t>
              </w:r>
              <w:r w:rsidRPr="003F7A15">
                <w:rPr>
                  <w:iCs/>
                </w:rPr>
                <w:t>Годова И.В.</w:t>
              </w:r>
              <w:r w:rsidRPr="003F7A15">
                <w:t xml:space="preserve"> (2013, 88с.)</w:t>
              </w:r>
            </w:hyperlink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t>Е.В.Курносова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Электронный вариант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4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 Е. Марон,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 А. Марон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Физика 7 класс Дидактические материалы. Москва. Дрофа, 2009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t>Е.В.Курносова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текущего контроля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5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 В. Перышкин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Сборник задач по физике 7-9 классы. АСТ Астрель, Москва, 2012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t>Е.В.Курносова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текущего контроля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6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Физика тесты 7 класс, </w:t>
            </w:r>
            <w:r w:rsidRPr="003F7A15">
              <w:rPr>
                <w:lang w:eastAsia="en-US"/>
              </w:rPr>
              <w:lastRenderedPageBreak/>
              <w:t>Саратов «Лицей», 2011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lastRenderedPageBreak/>
              <w:t>Е.В.Курносова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Электрон</w:t>
            </w:r>
            <w:r w:rsidRPr="003F7A15">
              <w:rPr>
                <w:lang w:eastAsia="en-US"/>
              </w:rPr>
              <w:lastRenderedPageBreak/>
              <w:t>ный вариант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7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О. Ф. Кабардин, С. И. Кабардина, В. А. Орлов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Задания для итогового контроля знаний учащихся по физике в 7-11 кл. общеобразовательных учреждений. Дидактич. материал Москва,»Просвещение», 1995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t>Е.В.Курносова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для итогового контроля знаний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8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А. Е. Марон, Е. А. Марон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Физика 7 класс Дидактические материалы. Москва. Дрофа, 2009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t>Е.В.Курносова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Электронный вариант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9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Ковтунович М.Г.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hyperlink r:id="rId79" w:history="1">
              <w:r w:rsidRPr="003F7A15">
                <w:rPr>
                  <w:bCs/>
                </w:rPr>
                <w:t xml:space="preserve">Домашний эксперимент по физике. 7-11 классы.  </w:t>
              </w:r>
              <w:r w:rsidRPr="003F7A15">
                <w:t>(2007, 207с.) (Библиотека учителя физики)</w:t>
              </w:r>
            </w:hyperlink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t>Е.В.Курносова 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Электронный вариант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10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ind w:hanging="14"/>
            </w:pPr>
            <w:hyperlink r:id="rId80" w:tooltip="Сборник задач по физике. 7-9 классы. К учебнику Перышкина А.В. и др. &quot;Физика. 7 класс&quot;, &quot;Физика. 8 класс&quot;, &quot;Физика. 9 класс&quot;" w:history="1">
              <w:r w:rsidRPr="003F7A15">
                <w:rPr>
                  <w:bCs/>
                </w:rPr>
                <w:t>Сборник задач по физике. 7-9 классы. К учебнику Перышкина А.В. и др. "Физика. 7 класс", "Физика. 8 класс", "Физика. 9 класс"</w:t>
              </w:r>
            </w:hyperlink>
            <w:r w:rsidRPr="003F7A15">
              <w:t>, 2015 г.</w:t>
            </w:r>
            <w:r>
              <w:t xml:space="preserve"> </w:t>
            </w:r>
            <w:r w:rsidRPr="003F7A15">
              <w:t>ФГОС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t>Е.В.Курносова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Электронный вариант</w:t>
            </w:r>
          </w:p>
        </w:tc>
      </w:tr>
      <w:tr w:rsidR="00F11C07" w:rsidRPr="003F7A15" w:rsidTr="00FD4A08"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11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Чеботарева А.В.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hyperlink r:id="rId81" w:tooltip="Тесты по физике. 7 класс. К учебнику А.В. Перышкина " w:history="1">
              <w:r w:rsidRPr="003F7A15">
                <w:rPr>
                  <w:bCs/>
                </w:rPr>
                <w:t>Тесты по физике. 7 класс. К учебнику А.В. Перышкина «Физика. 7 класс». Вертикаль. ФГОС</w:t>
              </w:r>
            </w:hyperlink>
            <w:r w:rsidRPr="003F7A15">
              <w:t>, 2015 г.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7" w:rsidRPr="003F7A15" w:rsidRDefault="00F11C07" w:rsidP="00FD4A08">
            <w:r w:rsidRPr="003F7A15">
              <w:rPr>
                <w:lang w:eastAsia="en-US"/>
              </w:rPr>
              <w:t>Е.В.Курносова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Электронный вариант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b/>
                <w:lang w:eastAsia="en-US"/>
              </w:rPr>
            </w:pPr>
            <w:r w:rsidRPr="003F7A15">
              <w:rPr>
                <w:b/>
                <w:lang w:eastAsia="en-US"/>
              </w:rPr>
              <w:t>8 класс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1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Астахова Т.В.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Контрольные  и лабораторные работы.8 класс</w:t>
            </w:r>
          </w:p>
          <w:p w:rsidR="00F11C07" w:rsidRPr="003F7A15" w:rsidRDefault="00F11C07" w:rsidP="00FD4A08">
            <w:pPr>
              <w:jc w:val="center"/>
            </w:pPr>
            <w:r w:rsidRPr="003F7A15">
              <w:t>ЛИЦЕЙ, 2016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rPr>
                <w:lang w:eastAsia="en-US"/>
              </w:rPr>
              <w:t>Е.В.Курносова О.В.Левина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2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А. Е. Марон, Е. А. Марон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Физика 8 класс Дидактические материалы. Москва. Дрофа, 2013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rPr>
                <w:lang w:eastAsia="en-US"/>
              </w:rPr>
              <w:t>Е.В.Курносова О.В.Левина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3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А. В. Перышкин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Сборник задач по физике 7-9 классы. Москва,Просвещение 2013,2017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 О.В.Левина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</w:tc>
      </w:tr>
      <w:tr w:rsidR="00F11C07" w:rsidRPr="003F7A15" w:rsidTr="00FD4A08">
        <w:trPr>
          <w:trHeight w:val="2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4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Чеботарева А.В.</w:t>
            </w:r>
          </w:p>
          <w:p w:rsidR="00F11C07" w:rsidRPr="003F7A15" w:rsidRDefault="00F11C07" w:rsidP="00FD4A08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Тесты по физике. 8 класс. К учебнику А.В. Перышкина "Физика. 8 класс". ФГОС,М.</w:t>
            </w:r>
            <w:r>
              <w:t xml:space="preserve"> </w:t>
            </w:r>
            <w:r w:rsidRPr="003F7A15">
              <w:t xml:space="preserve">Дрофа 2014 г. 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 О.В.Левина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5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Громцева О.И.</w:t>
            </w:r>
          </w:p>
          <w:p w:rsidR="00F11C07" w:rsidRPr="003F7A15" w:rsidRDefault="00F11C07" w:rsidP="00FD4A08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 xml:space="preserve">Контрольные и самостоятельные работы по физике. 8 класс. К учебнику Перышкина А.В. "Физика. 8 класс". ФГОС, 2017 г. 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 О.В.Левина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6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 xml:space="preserve">Лукашик В.И. </w:t>
            </w:r>
          </w:p>
          <w:p w:rsidR="00F11C07" w:rsidRPr="003F7A15" w:rsidRDefault="00F11C07" w:rsidP="00FD4A08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Сборник задач по физике. 7-9 классы. Москва, Просвещение 2004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 О.В.Левина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7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Кабардин О.Ф.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Задания по физике 7-11</w:t>
            </w:r>
          </w:p>
          <w:p w:rsidR="00F11C07" w:rsidRPr="003F7A15" w:rsidRDefault="00F11C07" w:rsidP="00FD4A08">
            <w:pPr>
              <w:jc w:val="center"/>
            </w:pP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 О.В.Левина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b/>
                <w:lang w:eastAsia="en-US"/>
              </w:rPr>
            </w:pPr>
            <w:r w:rsidRPr="003F7A15">
              <w:rPr>
                <w:b/>
                <w:lang w:eastAsia="en-US"/>
              </w:rPr>
              <w:t>9 класс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1.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rPr>
                <w:shd w:val="clear" w:color="auto" w:fill="FFFFFF"/>
              </w:rPr>
              <w:t xml:space="preserve">Марон А.Е., </w:t>
            </w:r>
            <w:r w:rsidRPr="003F7A15">
              <w:rPr>
                <w:shd w:val="clear" w:color="auto" w:fill="FFFFFF"/>
              </w:rPr>
              <w:lastRenderedPageBreak/>
              <w:t>Марон Е.А.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rPr>
                <w:rStyle w:val="a4"/>
                <w:bdr w:val="none" w:sz="0" w:space="0" w:color="auto" w:frame="1"/>
                <w:shd w:val="clear" w:color="auto" w:fill="FFFFFF"/>
              </w:rPr>
              <w:lastRenderedPageBreak/>
              <w:t xml:space="preserve">Физика. Дидактические </w:t>
            </w:r>
            <w:r w:rsidRPr="003F7A15">
              <w:rPr>
                <w:rStyle w:val="a4"/>
                <w:bdr w:val="none" w:sz="0" w:space="0" w:color="auto" w:frame="1"/>
                <w:shd w:val="clear" w:color="auto" w:fill="FFFFFF"/>
              </w:rPr>
              <w:lastRenderedPageBreak/>
              <w:t>материалы к учебнику А.В. Перышкина, Е.М. Гутник. 9 класс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 xml:space="preserve">Е.В.Курносова </w:t>
            </w:r>
            <w:r w:rsidRPr="003F7A15">
              <w:rPr>
                <w:lang w:eastAsia="en-US"/>
              </w:rPr>
              <w:lastRenderedPageBreak/>
              <w:t>О.В.Левина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 xml:space="preserve">Тематический </w:t>
            </w:r>
            <w:r w:rsidRPr="003F7A15">
              <w:rPr>
                <w:lang w:eastAsia="en-US"/>
              </w:rPr>
              <w:lastRenderedPageBreak/>
              <w:t>и итоговый контроль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lastRenderedPageBreak/>
              <w:t>2.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shd w:val="clear" w:color="auto" w:fill="FFFFFF"/>
              </w:rPr>
            </w:pPr>
            <w:r w:rsidRPr="003F7A15">
              <w:rPr>
                <w:shd w:val="clear" w:color="auto" w:fill="FFFFFF"/>
              </w:rPr>
              <w:t>Перышкин А.В.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pStyle w:val="1"/>
              <w:shd w:val="clear" w:color="auto" w:fill="FFFFFF"/>
              <w:ind w:left="0"/>
              <w:rPr>
                <w:b/>
                <w:sz w:val="24"/>
              </w:rPr>
            </w:pPr>
            <w:r w:rsidRPr="003F7A15">
              <w:rPr>
                <w:rStyle w:val="a4"/>
                <w:sz w:val="24"/>
                <w:bdr w:val="none" w:sz="0" w:space="0" w:color="auto" w:frame="1"/>
                <w:shd w:val="clear" w:color="auto" w:fill="FFFFFF"/>
              </w:rPr>
              <w:t>Сборник задач по физике. 7-9 классы (Издательство «Экзамен»)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 О.В.Левина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Текущий контроль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3.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Ольга Громцева</w:t>
            </w:r>
            <w:r w:rsidRPr="003F7A15">
              <w:br/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"Тесты по физике. 9 класс. К учебнику А.В. Перышкина</w:t>
            </w:r>
            <w:r>
              <w:t xml:space="preserve">, Е.М. Гутник "Физика. 9 класс" </w:t>
            </w:r>
            <w:r w:rsidRPr="003F7A15">
              <w:t>Москва</w:t>
            </w:r>
            <w:r>
              <w:t>,</w:t>
            </w:r>
            <w:r w:rsidRPr="003F7A15">
              <w:t xml:space="preserve"> 2017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 О.В.Левина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Тематический и итоговый контроль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4.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В.И.Лукашик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Сборник задач по физике 7-9 классы.  Москва, Просвещение  2017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Е.В.Курносова О.В.Левина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Тематический и итоговый контроль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b/>
                <w:lang w:eastAsia="en-US"/>
              </w:rPr>
            </w:pPr>
            <w:r w:rsidRPr="003F7A15">
              <w:rPr>
                <w:b/>
                <w:lang w:eastAsia="en-US"/>
              </w:rPr>
              <w:t>10 класс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1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Марон А.Е.,</w:t>
            </w:r>
          </w:p>
          <w:p w:rsidR="00F11C07" w:rsidRPr="003F7A15" w:rsidRDefault="00F11C07" w:rsidP="00FD4A08">
            <w:pPr>
              <w:jc w:val="center"/>
            </w:pPr>
            <w:r w:rsidRPr="003F7A15">
              <w:t xml:space="preserve"> Марон Е.А.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Физика 10 класс. Дидактические материалы. 2014,  Москва. Дрофа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Левина О.В.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2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 xml:space="preserve">Рымкевич А.П. 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 xml:space="preserve">Сборник задач по физике. Москва. Дрофа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Левина О.В.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В наличии (1994г.)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3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Степанова Г.Н. –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 xml:space="preserve">Сборник задач по физике 10-11  Москва» Просвещение» </w:t>
            </w:r>
          </w:p>
          <w:p w:rsidR="00F11C07" w:rsidRPr="003F7A15" w:rsidRDefault="00F11C07" w:rsidP="00FD4A08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Левина О.В.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  <w:p w:rsidR="00F11C07" w:rsidRPr="003F7A15" w:rsidRDefault="00F11C07" w:rsidP="00FD4A08">
            <w:pPr>
              <w:jc w:val="center"/>
            </w:pPr>
            <w:r w:rsidRPr="003F7A15">
              <w:t>В наличии 1 экземпляр</w:t>
            </w:r>
            <w:r>
              <w:t xml:space="preserve"> </w:t>
            </w:r>
            <w:r w:rsidRPr="003F7A15">
              <w:t>(2004г.)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4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Парфентьев Н.А.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 xml:space="preserve">Сборник задач по физике. 10 – 11 класс.  Москва, Просвещение  </w:t>
            </w:r>
          </w:p>
          <w:p w:rsidR="00F11C07" w:rsidRPr="003F7A15" w:rsidRDefault="00F11C07" w:rsidP="00FD4A08">
            <w:pPr>
              <w:jc w:val="center"/>
            </w:pPr>
          </w:p>
          <w:p w:rsidR="00F11C07" w:rsidRPr="003F7A15" w:rsidRDefault="00F11C07" w:rsidP="00FD4A08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Левина О.В.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  <w:p w:rsidR="00F11C07" w:rsidRPr="003F7A15" w:rsidRDefault="00F11C07" w:rsidP="00FD4A08">
            <w:pPr>
              <w:jc w:val="center"/>
            </w:pPr>
            <w:r w:rsidRPr="003F7A15">
              <w:t>В наличии (2012-2014гг.)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b/>
                <w:lang w:eastAsia="en-US"/>
              </w:rPr>
            </w:pPr>
            <w:r w:rsidRPr="003F7A15">
              <w:rPr>
                <w:b/>
                <w:lang w:eastAsia="en-US"/>
              </w:rPr>
              <w:t>11 класс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1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Марон А.Е., Марон Е.А.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Физика 11 класс. Дидактические материалы. Москва. Дрофа (2014)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Левина О.В.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2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Физика. 11 класс. КИМы. (2010-2017)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Левина О.В.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вариант,</w:t>
            </w:r>
          </w:p>
          <w:p w:rsidR="00F11C07" w:rsidRPr="003F7A15" w:rsidRDefault="00F11C07" w:rsidP="00FD4A08">
            <w:pPr>
              <w:jc w:val="center"/>
            </w:pPr>
            <w:r w:rsidRPr="003F7A15">
              <w:t xml:space="preserve"> интернет ресурс.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3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 xml:space="preserve">Рымкевич А.П.. </w:t>
            </w:r>
          </w:p>
          <w:p w:rsidR="00F11C07" w:rsidRPr="003F7A15" w:rsidRDefault="00F11C07" w:rsidP="00FD4A08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Сборник задач по физике. Москва. Дрофа 2009</w:t>
            </w:r>
          </w:p>
          <w:p w:rsidR="00F11C07" w:rsidRPr="003F7A15" w:rsidRDefault="00F11C07" w:rsidP="00FD4A08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Левина О.В.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В наличии (1994г.)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4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Степанова Г.Н.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 xml:space="preserve">Сборник задач по физике. 10 – 11 классы. </w:t>
            </w:r>
          </w:p>
          <w:p w:rsidR="00F11C07" w:rsidRPr="003F7A15" w:rsidRDefault="00F11C07" w:rsidP="00FD4A08">
            <w:pPr>
              <w:jc w:val="center"/>
            </w:pPr>
            <w:r w:rsidRPr="003F7A15">
              <w:t>Москва. Дрофа 1997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Левина О.В.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  <w:p w:rsidR="00F11C07" w:rsidRPr="003F7A15" w:rsidRDefault="00F11C07" w:rsidP="00FD4A08">
            <w:pPr>
              <w:jc w:val="center"/>
            </w:pPr>
            <w:r w:rsidRPr="003F7A15">
              <w:t>В наличии 1 экземпляр</w:t>
            </w:r>
            <w:r>
              <w:t xml:space="preserve"> </w:t>
            </w:r>
            <w:r w:rsidRPr="003F7A15">
              <w:t>(2004г.)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5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Парфентьев Н.А.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Сборник задач по физике. 10 – 11 класс. Москва, Просвещение  2010</w:t>
            </w:r>
          </w:p>
          <w:p w:rsidR="00F11C07" w:rsidRPr="003F7A15" w:rsidRDefault="00F11C07" w:rsidP="00FD4A08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Левина О.В.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</w:pPr>
            <w:r w:rsidRPr="003F7A15">
              <w:t>Электронный вариант</w:t>
            </w:r>
          </w:p>
          <w:p w:rsidR="00F11C07" w:rsidRPr="003F7A15" w:rsidRDefault="00F11C07" w:rsidP="00FD4A08">
            <w:pPr>
              <w:jc w:val="center"/>
            </w:pPr>
            <w:r w:rsidRPr="003F7A15">
              <w:t>В наличии (2012-2014г.г.)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lang w:eastAsia="en-US"/>
              </w:rPr>
            </w:pPr>
            <w:r w:rsidRPr="003F7A15">
              <w:rPr>
                <w:lang w:eastAsia="en-US"/>
              </w:rPr>
              <w:t>Астрономия</w:t>
            </w:r>
          </w:p>
        </w:tc>
      </w:tr>
      <w:tr w:rsidR="00F11C07" w:rsidRPr="003F7A15" w:rsidTr="00FD4A08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jc w:val="center"/>
              <w:rPr>
                <w:lang w:eastAsia="en-US"/>
              </w:rPr>
            </w:pPr>
            <w:r w:rsidRPr="003F7A15">
              <w:rPr>
                <w:lang w:eastAsia="en-US"/>
              </w:rPr>
              <w:t>10 класс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1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t xml:space="preserve">Малахова Г.И., </w:t>
            </w:r>
            <w:r w:rsidRPr="003F7A15">
              <w:lastRenderedPageBreak/>
              <w:t>Страут Е.К.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lastRenderedPageBreak/>
              <w:t xml:space="preserve">Дидактический материал по </w:t>
            </w:r>
            <w:r w:rsidRPr="003F7A15">
              <w:lastRenderedPageBreak/>
              <w:t>астрономии: Пособие для учителя</w:t>
            </w:r>
            <w:r>
              <w:t>.- 2-е изд., / М.: Просвещение</w:t>
            </w:r>
            <w:r w:rsidRPr="003F7A15">
              <w:t>/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Левина О.В.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Электронный </w:t>
            </w:r>
            <w:r w:rsidRPr="003F7A15">
              <w:rPr>
                <w:lang w:eastAsia="en-US"/>
              </w:rPr>
              <w:lastRenderedPageBreak/>
              <w:t>вариант,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 интернет ресурс.</w:t>
            </w:r>
          </w:p>
        </w:tc>
      </w:tr>
      <w:tr w:rsidR="00F11C07" w:rsidRPr="003F7A15" w:rsidTr="00FD4A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lastRenderedPageBreak/>
              <w:t>2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/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r w:rsidRPr="003F7A15">
              <w:t>Методическое пособие к учебнику Б. А. Воронцова-Вельяминова, Е. К. Страута «Астро</w:t>
            </w:r>
            <w:r>
              <w:t>номия. Базовый уровень» / Е. К. Страут. — М.</w:t>
            </w:r>
            <w:r w:rsidRPr="003F7A15">
              <w:t>: Дрофа, 2013./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Левина О.В.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>Электронный вариант,</w:t>
            </w:r>
          </w:p>
          <w:p w:rsidR="00F11C07" w:rsidRPr="003F7A15" w:rsidRDefault="00F11C07" w:rsidP="00FD4A08">
            <w:pPr>
              <w:rPr>
                <w:lang w:eastAsia="en-US"/>
              </w:rPr>
            </w:pPr>
            <w:r w:rsidRPr="003F7A15">
              <w:rPr>
                <w:lang w:eastAsia="en-US"/>
              </w:rPr>
              <w:t xml:space="preserve"> интернет ресурс.</w:t>
            </w:r>
          </w:p>
        </w:tc>
      </w:tr>
    </w:tbl>
    <w:p w:rsidR="00F0307A" w:rsidRDefault="00F0307A"/>
    <w:sectPr w:rsidR="00F0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16"/>
    <w:multiLevelType w:val="single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4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FC95457"/>
    <w:multiLevelType w:val="hybridMultilevel"/>
    <w:tmpl w:val="60F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2915"/>
    <w:multiLevelType w:val="hybridMultilevel"/>
    <w:tmpl w:val="9CC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2162E"/>
    <w:multiLevelType w:val="hybridMultilevel"/>
    <w:tmpl w:val="9CC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00700"/>
    <w:multiLevelType w:val="hybridMultilevel"/>
    <w:tmpl w:val="0CB269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BF"/>
    <w:rsid w:val="00BC1FBF"/>
    <w:rsid w:val="00F0307A"/>
    <w:rsid w:val="00F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F11C07"/>
    <w:pPr>
      <w:keepNext/>
      <w:numPr>
        <w:numId w:val="1"/>
      </w:numPr>
      <w:jc w:val="center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10"/>
    <w:qFormat/>
    <w:rsid w:val="00F11C07"/>
    <w:pPr>
      <w:keepNext/>
      <w:numPr>
        <w:ilvl w:val="1"/>
        <w:numId w:val="1"/>
      </w:numPr>
      <w:jc w:val="both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1"/>
    <w:qFormat/>
    <w:rsid w:val="00F11C07"/>
    <w:pPr>
      <w:keepNext/>
      <w:numPr>
        <w:ilvl w:val="2"/>
        <w:numId w:val="1"/>
      </w:numPr>
      <w:ind w:left="-360" w:firstLine="0"/>
      <w:jc w:val="both"/>
      <w:outlineLvl w:val="2"/>
    </w:pPr>
    <w:rPr>
      <w:b/>
      <w:bCs/>
      <w:sz w:val="28"/>
      <w:lang w:val="x-none"/>
    </w:rPr>
  </w:style>
  <w:style w:type="paragraph" w:styleId="4">
    <w:name w:val="heading 4"/>
    <w:basedOn w:val="a"/>
    <w:next w:val="a"/>
    <w:link w:val="40"/>
    <w:qFormat/>
    <w:rsid w:val="00F11C07"/>
    <w:pPr>
      <w:keepNext/>
      <w:numPr>
        <w:ilvl w:val="3"/>
        <w:numId w:val="1"/>
      </w:numPr>
      <w:outlineLvl w:val="3"/>
    </w:pPr>
    <w:rPr>
      <w:b/>
      <w:bCs/>
      <w:sz w:val="28"/>
      <w:lang w:val="x-none"/>
    </w:rPr>
  </w:style>
  <w:style w:type="paragraph" w:styleId="5">
    <w:name w:val="heading 5"/>
    <w:basedOn w:val="a"/>
    <w:next w:val="a"/>
    <w:link w:val="50"/>
    <w:qFormat/>
    <w:rsid w:val="00F11C07"/>
    <w:pPr>
      <w:keepNext/>
      <w:numPr>
        <w:ilvl w:val="4"/>
        <w:numId w:val="1"/>
      </w:numPr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F11C07"/>
    <w:pPr>
      <w:keepNext/>
      <w:numPr>
        <w:ilvl w:val="5"/>
        <w:numId w:val="1"/>
      </w:numPr>
      <w:jc w:val="both"/>
      <w:outlineLvl w:val="5"/>
    </w:pPr>
    <w:rPr>
      <w:i/>
      <w:iCs/>
      <w:color w:val="000080"/>
      <w:sz w:val="30"/>
      <w:lang w:val="x-none"/>
    </w:rPr>
  </w:style>
  <w:style w:type="paragraph" w:styleId="7">
    <w:name w:val="heading 7"/>
    <w:basedOn w:val="a"/>
    <w:next w:val="a"/>
    <w:link w:val="70"/>
    <w:qFormat/>
    <w:rsid w:val="00F11C07"/>
    <w:pPr>
      <w:keepNext/>
      <w:numPr>
        <w:ilvl w:val="6"/>
        <w:numId w:val="1"/>
      </w:numPr>
      <w:jc w:val="both"/>
      <w:outlineLvl w:val="6"/>
    </w:pPr>
    <w:rPr>
      <w:bCs/>
      <w:i/>
      <w:sz w:val="16"/>
      <w:lang w:val="x-none"/>
    </w:rPr>
  </w:style>
  <w:style w:type="paragraph" w:styleId="8">
    <w:name w:val="heading 8"/>
    <w:basedOn w:val="a"/>
    <w:next w:val="a"/>
    <w:link w:val="80"/>
    <w:qFormat/>
    <w:rsid w:val="00F11C07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F11C07"/>
    <w:pPr>
      <w:suppressAutoHyphens w:val="0"/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F11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rsid w:val="00F11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rsid w:val="00F11C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11C0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F11C07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F11C07"/>
    <w:rPr>
      <w:rFonts w:ascii="Times New Roman" w:eastAsia="Times New Roman" w:hAnsi="Times New Roman" w:cs="Times New Roman"/>
      <w:i/>
      <w:iCs/>
      <w:color w:val="000080"/>
      <w:sz w:val="30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F11C07"/>
    <w:rPr>
      <w:rFonts w:ascii="Times New Roman" w:eastAsia="Times New Roman" w:hAnsi="Times New Roman" w:cs="Times New Roman"/>
      <w:bCs/>
      <w:i/>
      <w:sz w:val="16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F11C07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F11C07"/>
    <w:rPr>
      <w:rFonts w:ascii="Arial" w:eastAsia="Times New Roman" w:hAnsi="Arial" w:cs="Times New Roman"/>
      <w:lang w:val="x-none" w:bidi="en-US"/>
    </w:rPr>
  </w:style>
  <w:style w:type="character" w:customStyle="1" w:styleId="WW8Num2z0">
    <w:name w:val="WW8Num2z0"/>
    <w:rsid w:val="00F11C07"/>
    <w:rPr>
      <w:rFonts w:ascii="Symbol" w:hAnsi="Symbol"/>
    </w:rPr>
  </w:style>
  <w:style w:type="character" w:customStyle="1" w:styleId="WW8Num2z1">
    <w:name w:val="WW8Num2z1"/>
    <w:rsid w:val="00F11C07"/>
    <w:rPr>
      <w:rFonts w:ascii="Courier New" w:hAnsi="Courier New"/>
    </w:rPr>
  </w:style>
  <w:style w:type="character" w:customStyle="1" w:styleId="WW8Num2z2">
    <w:name w:val="WW8Num2z2"/>
    <w:rsid w:val="00F11C07"/>
    <w:rPr>
      <w:rFonts w:ascii="Wingdings" w:hAnsi="Wingdings"/>
    </w:rPr>
  </w:style>
  <w:style w:type="character" w:customStyle="1" w:styleId="WW8Num3z0">
    <w:name w:val="WW8Num3z0"/>
    <w:rsid w:val="00F11C07"/>
    <w:rPr>
      <w:b w:val="0"/>
    </w:rPr>
  </w:style>
  <w:style w:type="character" w:customStyle="1" w:styleId="WW8Num5z0">
    <w:name w:val="WW8Num5z0"/>
    <w:rsid w:val="00F11C07"/>
    <w:rPr>
      <w:rFonts w:ascii="Symbol" w:hAnsi="Symbol"/>
    </w:rPr>
  </w:style>
  <w:style w:type="character" w:customStyle="1" w:styleId="WW8Num5z1">
    <w:name w:val="WW8Num5z1"/>
    <w:rsid w:val="00F11C07"/>
    <w:rPr>
      <w:rFonts w:ascii="Courier New" w:hAnsi="Courier New" w:cs="Courier New"/>
    </w:rPr>
  </w:style>
  <w:style w:type="character" w:customStyle="1" w:styleId="WW8Num5z2">
    <w:name w:val="WW8Num5z2"/>
    <w:rsid w:val="00F11C07"/>
    <w:rPr>
      <w:rFonts w:ascii="Wingdings" w:hAnsi="Wingdings"/>
    </w:rPr>
  </w:style>
  <w:style w:type="character" w:customStyle="1" w:styleId="WW8Num6z0">
    <w:name w:val="WW8Num6z0"/>
    <w:rsid w:val="00F11C07"/>
    <w:rPr>
      <w:rFonts w:ascii="Symbol" w:hAnsi="Symbol"/>
    </w:rPr>
  </w:style>
  <w:style w:type="character" w:customStyle="1" w:styleId="WW8Num6z1">
    <w:name w:val="WW8Num6z1"/>
    <w:rsid w:val="00F11C07"/>
    <w:rPr>
      <w:rFonts w:ascii="Courier New" w:hAnsi="Courier New" w:cs="Courier New"/>
    </w:rPr>
  </w:style>
  <w:style w:type="character" w:customStyle="1" w:styleId="WW8Num6z2">
    <w:name w:val="WW8Num6z2"/>
    <w:rsid w:val="00F11C07"/>
    <w:rPr>
      <w:rFonts w:ascii="Wingdings" w:hAnsi="Wingdings"/>
    </w:rPr>
  </w:style>
  <w:style w:type="character" w:customStyle="1" w:styleId="WW8Num7z0">
    <w:name w:val="WW8Num7z0"/>
    <w:rsid w:val="00F11C07"/>
    <w:rPr>
      <w:b w:val="0"/>
    </w:rPr>
  </w:style>
  <w:style w:type="character" w:customStyle="1" w:styleId="WW8Num8z0">
    <w:name w:val="WW8Num8z0"/>
    <w:rsid w:val="00F11C07"/>
    <w:rPr>
      <w:rFonts w:ascii="Symbol" w:hAnsi="Symbol"/>
    </w:rPr>
  </w:style>
  <w:style w:type="character" w:customStyle="1" w:styleId="WW8Num8z2">
    <w:name w:val="WW8Num8z2"/>
    <w:rsid w:val="00F11C07"/>
    <w:rPr>
      <w:rFonts w:ascii="Wingdings" w:hAnsi="Wingdings"/>
    </w:rPr>
  </w:style>
  <w:style w:type="character" w:customStyle="1" w:styleId="WW8Num8z4">
    <w:name w:val="WW8Num8z4"/>
    <w:rsid w:val="00F11C07"/>
    <w:rPr>
      <w:rFonts w:ascii="Courier New" w:hAnsi="Courier New" w:cs="Courier New"/>
    </w:rPr>
  </w:style>
  <w:style w:type="character" w:customStyle="1" w:styleId="WW8Num9z0">
    <w:name w:val="WW8Num9z0"/>
    <w:rsid w:val="00F11C07"/>
    <w:rPr>
      <w:rFonts w:ascii="Symbol" w:hAnsi="Symbol"/>
    </w:rPr>
  </w:style>
  <w:style w:type="character" w:customStyle="1" w:styleId="WW8Num9z1">
    <w:name w:val="WW8Num9z1"/>
    <w:rsid w:val="00F11C07"/>
    <w:rPr>
      <w:rFonts w:ascii="Courier New" w:hAnsi="Courier New" w:cs="Courier New"/>
    </w:rPr>
  </w:style>
  <w:style w:type="character" w:customStyle="1" w:styleId="WW8Num9z2">
    <w:name w:val="WW8Num9z2"/>
    <w:rsid w:val="00F11C07"/>
    <w:rPr>
      <w:rFonts w:ascii="Wingdings" w:hAnsi="Wingdings"/>
    </w:rPr>
  </w:style>
  <w:style w:type="character" w:customStyle="1" w:styleId="WW8Num11z0">
    <w:name w:val="WW8Num11z0"/>
    <w:rsid w:val="00F11C07"/>
    <w:rPr>
      <w:rFonts w:ascii="Symbol" w:hAnsi="Symbol"/>
    </w:rPr>
  </w:style>
  <w:style w:type="character" w:customStyle="1" w:styleId="WW8Num11z1">
    <w:name w:val="WW8Num11z1"/>
    <w:rsid w:val="00F11C07"/>
    <w:rPr>
      <w:rFonts w:ascii="Courier New" w:hAnsi="Courier New"/>
    </w:rPr>
  </w:style>
  <w:style w:type="character" w:customStyle="1" w:styleId="WW8Num11z2">
    <w:name w:val="WW8Num11z2"/>
    <w:rsid w:val="00F11C07"/>
    <w:rPr>
      <w:rFonts w:ascii="Wingdings" w:hAnsi="Wingdings"/>
    </w:rPr>
  </w:style>
  <w:style w:type="character" w:customStyle="1" w:styleId="WW8Num12z0">
    <w:name w:val="WW8Num12z0"/>
    <w:rsid w:val="00F11C07"/>
    <w:rPr>
      <w:rFonts w:ascii="Symbol" w:hAnsi="Symbol"/>
    </w:rPr>
  </w:style>
  <w:style w:type="character" w:customStyle="1" w:styleId="WW8Num13z0">
    <w:name w:val="WW8Num13z0"/>
    <w:rsid w:val="00F11C07"/>
    <w:rPr>
      <w:rFonts w:ascii="Symbol" w:hAnsi="Symbol"/>
      <w:sz w:val="12"/>
    </w:rPr>
  </w:style>
  <w:style w:type="character" w:customStyle="1" w:styleId="WW8Num13z1">
    <w:name w:val="WW8Num13z1"/>
    <w:rsid w:val="00F11C07"/>
    <w:rPr>
      <w:rFonts w:ascii="Courier New" w:hAnsi="Courier New" w:cs="Courier New"/>
    </w:rPr>
  </w:style>
  <w:style w:type="character" w:customStyle="1" w:styleId="WW8Num13z2">
    <w:name w:val="WW8Num13z2"/>
    <w:rsid w:val="00F11C07"/>
    <w:rPr>
      <w:rFonts w:ascii="Wingdings" w:hAnsi="Wingdings"/>
    </w:rPr>
  </w:style>
  <w:style w:type="character" w:customStyle="1" w:styleId="WW8Num13z3">
    <w:name w:val="WW8Num13z3"/>
    <w:rsid w:val="00F11C07"/>
    <w:rPr>
      <w:rFonts w:ascii="Symbol" w:hAnsi="Symbol"/>
    </w:rPr>
  </w:style>
  <w:style w:type="character" w:customStyle="1" w:styleId="WW8Num14z0">
    <w:name w:val="WW8Num14z0"/>
    <w:rsid w:val="00F11C07"/>
    <w:rPr>
      <w:rFonts w:ascii="Symbol" w:hAnsi="Symbol"/>
    </w:rPr>
  </w:style>
  <w:style w:type="character" w:customStyle="1" w:styleId="WW8Num15z0">
    <w:name w:val="WW8Num15z0"/>
    <w:rsid w:val="00F11C07"/>
    <w:rPr>
      <w:rFonts w:ascii="Symbol" w:hAnsi="Symbol"/>
    </w:rPr>
  </w:style>
  <w:style w:type="character" w:customStyle="1" w:styleId="WW8Num15z1">
    <w:name w:val="WW8Num15z1"/>
    <w:rsid w:val="00F11C07"/>
    <w:rPr>
      <w:rFonts w:ascii="Courier New" w:hAnsi="Courier New" w:cs="Courier New"/>
    </w:rPr>
  </w:style>
  <w:style w:type="character" w:customStyle="1" w:styleId="WW8Num15z2">
    <w:name w:val="WW8Num15z2"/>
    <w:rsid w:val="00F11C07"/>
    <w:rPr>
      <w:rFonts w:ascii="Wingdings" w:hAnsi="Wingdings"/>
    </w:rPr>
  </w:style>
  <w:style w:type="character" w:customStyle="1" w:styleId="WW8Num16z0">
    <w:name w:val="WW8Num16z0"/>
    <w:rsid w:val="00F11C07"/>
    <w:rPr>
      <w:rFonts w:ascii="Symbol" w:hAnsi="Symbol"/>
    </w:rPr>
  </w:style>
  <w:style w:type="character" w:customStyle="1" w:styleId="WW8Num16z1">
    <w:name w:val="WW8Num16z1"/>
    <w:rsid w:val="00F11C07"/>
    <w:rPr>
      <w:rFonts w:ascii="Courier New" w:hAnsi="Courier New" w:cs="Courier New"/>
    </w:rPr>
  </w:style>
  <w:style w:type="character" w:customStyle="1" w:styleId="WW8Num16z2">
    <w:name w:val="WW8Num16z2"/>
    <w:rsid w:val="00F11C07"/>
    <w:rPr>
      <w:rFonts w:ascii="Wingdings" w:hAnsi="Wingdings"/>
    </w:rPr>
  </w:style>
  <w:style w:type="character" w:customStyle="1" w:styleId="WW8Num17z0">
    <w:name w:val="WW8Num17z0"/>
    <w:rsid w:val="00F11C07"/>
    <w:rPr>
      <w:rFonts w:ascii="Wingdings" w:hAnsi="Wingdings"/>
      <w:b w:val="0"/>
      <w:i w:val="0"/>
      <w:color w:val="999999"/>
    </w:rPr>
  </w:style>
  <w:style w:type="character" w:customStyle="1" w:styleId="WW8Num18z0">
    <w:name w:val="WW8Num18z0"/>
    <w:rsid w:val="00F11C07"/>
    <w:rPr>
      <w:sz w:val="28"/>
    </w:rPr>
  </w:style>
  <w:style w:type="character" w:customStyle="1" w:styleId="WW8Num19z0">
    <w:name w:val="WW8Num19z0"/>
    <w:rsid w:val="00F11C07"/>
    <w:rPr>
      <w:rFonts w:ascii="Symbol" w:hAnsi="Symbol"/>
    </w:rPr>
  </w:style>
  <w:style w:type="character" w:customStyle="1" w:styleId="WW8Num19z1">
    <w:name w:val="WW8Num19z1"/>
    <w:rsid w:val="00F11C07"/>
    <w:rPr>
      <w:rFonts w:ascii="Courier New" w:hAnsi="Courier New" w:cs="Courier New"/>
    </w:rPr>
  </w:style>
  <w:style w:type="character" w:customStyle="1" w:styleId="WW8Num19z2">
    <w:name w:val="WW8Num19z2"/>
    <w:rsid w:val="00F11C07"/>
    <w:rPr>
      <w:rFonts w:ascii="Wingdings" w:hAnsi="Wingdings"/>
    </w:rPr>
  </w:style>
  <w:style w:type="character" w:customStyle="1" w:styleId="WW8Num21z0">
    <w:name w:val="WW8Num21z0"/>
    <w:rsid w:val="00F11C07"/>
    <w:rPr>
      <w:rFonts w:ascii="Symbol" w:hAnsi="Symbol"/>
      <w:sz w:val="20"/>
    </w:rPr>
  </w:style>
  <w:style w:type="character" w:customStyle="1" w:styleId="WW8Num23z0">
    <w:name w:val="WW8Num23z0"/>
    <w:rsid w:val="00F11C07"/>
    <w:rPr>
      <w:rFonts w:ascii="Symbol" w:hAnsi="Symbol"/>
    </w:rPr>
  </w:style>
  <w:style w:type="character" w:customStyle="1" w:styleId="WW8Num23z1">
    <w:name w:val="WW8Num23z1"/>
    <w:rsid w:val="00F11C07"/>
    <w:rPr>
      <w:rFonts w:ascii="Courier New" w:hAnsi="Courier New"/>
    </w:rPr>
  </w:style>
  <w:style w:type="character" w:customStyle="1" w:styleId="WW8Num23z2">
    <w:name w:val="WW8Num23z2"/>
    <w:rsid w:val="00F11C07"/>
    <w:rPr>
      <w:rFonts w:ascii="Wingdings" w:hAnsi="Wingdings"/>
    </w:rPr>
  </w:style>
  <w:style w:type="character" w:customStyle="1" w:styleId="WW8Num24z0">
    <w:name w:val="WW8Num24z0"/>
    <w:rsid w:val="00F11C07"/>
    <w:rPr>
      <w:rFonts w:ascii="Symbol" w:hAnsi="Symbol" w:cs="Symbol"/>
      <w:sz w:val="24"/>
      <w:szCs w:val="24"/>
    </w:rPr>
  </w:style>
  <w:style w:type="character" w:customStyle="1" w:styleId="WW8Num25z0">
    <w:name w:val="WW8Num25z0"/>
    <w:rsid w:val="00F11C07"/>
    <w:rPr>
      <w:rFonts w:ascii="Symbol" w:hAnsi="Symbol"/>
    </w:rPr>
  </w:style>
  <w:style w:type="character" w:customStyle="1" w:styleId="WW8Num25z1">
    <w:name w:val="WW8Num25z1"/>
    <w:rsid w:val="00F11C07"/>
    <w:rPr>
      <w:rFonts w:ascii="Courier New" w:hAnsi="Courier New"/>
    </w:rPr>
  </w:style>
  <w:style w:type="character" w:customStyle="1" w:styleId="WW8Num25z2">
    <w:name w:val="WW8Num25z2"/>
    <w:rsid w:val="00F11C07"/>
    <w:rPr>
      <w:rFonts w:ascii="Wingdings" w:hAnsi="Wingdings"/>
    </w:rPr>
  </w:style>
  <w:style w:type="character" w:customStyle="1" w:styleId="WW8Num26z0">
    <w:name w:val="WW8Num26z0"/>
    <w:rsid w:val="00F11C07"/>
    <w:rPr>
      <w:rFonts w:ascii="Symbol" w:hAnsi="Symbol"/>
    </w:rPr>
  </w:style>
  <w:style w:type="character" w:customStyle="1" w:styleId="WW8Num26z1">
    <w:name w:val="WW8Num26z1"/>
    <w:rsid w:val="00F11C07"/>
    <w:rPr>
      <w:rFonts w:ascii="Courier New" w:hAnsi="Courier New"/>
    </w:rPr>
  </w:style>
  <w:style w:type="character" w:customStyle="1" w:styleId="WW8Num26z2">
    <w:name w:val="WW8Num26z2"/>
    <w:rsid w:val="00F11C07"/>
    <w:rPr>
      <w:rFonts w:ascii="Wingdings" w:hAnsi="Wingdings"/>
    </w:rPr>
  </w:style>
  <w:style w:type="character" w:customStyle="1" w:styleId="WW8Num27z0">
    <w:name w:val="WW8Num27z0"/>
    <w:rsid w:val="00F11C07"/>
    <w:rPr>
      <w:rFonts w:ascii="Symbol" w:hAnsi="Symbol"/>
    </w:rPr>
  </w:style>
  <w:style w:type="character" w:customStyle="1" w:styleId="WW8Num27z1">
    <w:name w:val="WW8Num27z1"/>
    <w:rsid w:val="00F11C07"/>
    <w:rPr>
      <w:rFonts w:ascii="Courier New" w:hAnsi="Courier New"/>
    </w:rPr>
  </w:style>
  <w:style w:type="character" w:customStyle="1" w:styleId="WW8Num27z2">
    <w:name w:val="WW8Num27z2"/>
    <w:rsid w:val="00F11C07"/>
    <w:rPr>
      <w:rFonts w:ascii="Wingdings" w:hAnsi="Wingdings"/>
    </w:rPr>
  </w:style>
  <w:style w:type="character" w:customStyle="1" w:styleId="WW8Num30z0">
    <w:name w:val="WW8Num30z0"/>
    <w:rsid w:val="00F11C07"/>
    <w:rPr>
      <w:rFonts w:ascii="Symbol" w:hAnsi="Symbol"/>
    </w:rPr>
  </w:style>
  <w:style w:type="character" w:customStyle="1" w:styleId="WW8Num30z1">
    <w:name w:val="WW8Num30z1"/>
    <w:rsid w:val="00F11C07"/>
    <w:rPr>
      <w:rFonts w:ascii="Courier New" w:hAnsi="Courier New" w:cs="Courier New"/>
    </w:rPr>
  </w:style>
  <w:style w:type="character" w:customStyle="1" w:styleId="WW8Num30z2">
    <w:name w:val="WW8Num30z2"/>
    <w:rsid w:val="00F11C07"/>
    <w:rPr>
      <w:rFonts w:ascii="Wingdings" w:hAnsi="Wingdings"/>
    </w:rPr>
  </w:style>
  <w:style w:type="character" w:customStyle="1" w:styleId="WW8Num31z0">
    <w:name w:val="WW8Num31z0"/>
    <w:rsid w:val="00F11C07"/>
    <w:rPr>
      <w:rFonts w:ascii="Symbol" w:hAnsi="Symbol"/>
    </w:rPr>
  </w:style>
  <w:style w:type="character" w:customStyle="1" w:styleId="WW8Num31z1">
    <w:name w:val="WW8Num31z1"/>
    <w:rsid w:val="00F11C07"/>
    <w:rPr>
      <w:rFonts w:ascii="Courier New" w:hAnsi="Courier New" w:cs="Courier New"/>
    </w:rPr>
  </w:style>
  <w:style w:type="character" w:customStyle="1" w:styleId="WW8Num31z2">
    <w:name w:val="WW8Num31z2"/>
    <w:rsid w:val="00F11C07"/>
    <w:rPr>
      <w:rFonts w:ascii="Wingdings" w:hAnsi="Wingdings"/>
    </w:rPr>
  </w:style>
  <w:style w:type="character" w:customStyle="1" w:styleId="WW8Num33z0">
    <w:name w:val="WW8Num33z0"/>
    <w:rsid w:val="00F11C07"/>
    <w:rPr>
      <w:rFonts w:ascii="Symbol" w:hAnsi="Symbol"/>
    </w:rPr>
  </w:style>
  <w:style w:type="character" w:customStyle="1" w:styleId="WW8Num33z1">
    <w:name w:val="WW8Num33z1"/>
    <w:rsid w:val="00F11C07"/>
    <w:rPr>
      <w:rFonts w:ascii="Courier New" w:hAnsi="Courier New"/>
    </w:rPr>
  </w:style>
  <w:style w:type="character" w:customStyle="1" w:styleId="WW8Num33z2">
    <w:name w:val="WW8Num33z2"/>
    <w:rsid w:val="00F11C07"/>
    <w:rPr>
      <w:rFonts w:ascii="Wingdings" w:hAnsi="Wingdings"/>
    </w:rPr>
  </w:style>
  <w:style w:type="character" w:customStyle="1" w:styleId="WW8Num34z0">
    <w:name w:val="WW8Num34z0"/>
    <w:rsid w:val="00F11C07"/>
    <w:rPr>
      <w:rFonts w:ascii="Symbol" w:hAnsi="Symbol"/>
    </w:rPr>
  </w:style>
  <w:style w:type="character" w:customStyle="1" w:styleId="WW8Num34z1">
    <w:name w:val="WW8Num34z1"/>
    <w:rsid w:val="00F11C07"/>
    <w:rPr>
      <w:rFonts w:ascii="Courier New" w:hAnsi="Courier New"/>
    </w:rPr>
  </w:style>
  <w:style w:type="character" w:customStyle="1" w:styleId="WW8Num34z2">
    <w:name w:val="WW8Num34z2"/>
    <w:rsid w:val="00F11C07"/>
    <w:rPr>
      <w:rFonts w:ascii="Wingdings" w:hAnsi="Wingdings"/>
    </w:rPr>
  </w:style>
  <w:style w:type="character" w:customStyle="1" w:styleId="WW8Num35z0">
    <w:name w:val="WW8Num35z0"/>
    <w:rsid w:val="00F11C07"/>
    <w:rPr>
      <w:rFonts w:ascii="Symbol" w:hAnsi="Symbol"/>
    </w:rPr>
  </w:style>
  <w:style w:type="character" w:customStyle="1" w:styleId="WW8Num35z1">
    <w:name w:val="WW8Num35z1"/>
    <w:rsid w:val="00F11C07"/>
    <w:rPr>
      <w:rFonts w:ascii="Courier New" w:hAnsi="Courier New" w:cs="Courier New"/>
    </w:rPr>
  </w:style>
  <w:style w:type="character" w:customStyle="1" w:styleId="WW8Num35z2">
    <w:name w:val="WW8Num35z2"/>
    <w:rsid w:val="00F11C07"/>
    <w:rPr>
      <w:rFonts w:ascii="Wingdings" w:hAnsi="Wingdings"/>
    </w:rPr>
  </w:style>
  <w:style w:type="character" w:customStyle="1" w:styleId="WW8Num36z0">
    <w:name w:val="WW8Num36z0"/>
    <w:rsid w:val="00F11C07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F11C07"/>
    <w:rPr>
      <w:rFonts w:ascii="Courier New" w:hAnsi="Courier New"/>
    </w:rPr>
  </w:style>
  <w:style w:type="character" w:customStyle="1" w:styleId="WW8Num36z2">
    <w:name w:val="WW8Num36z2"/>
    <w:rsid w:val="00F11C07"/>
    <w:rPr>
      <w:rFonts w:ascii="Wingdings" w:hAnsi="Wingdings"/>
    </w:rPr>
  </w:style>
  <w:style w:type="character" w:customStyle="1" w:styleId="WW8Num36z3">
    <w:name w:val="WW8Num36z3"/>
    <w:rsid w:val="00F11C07"/>
    <w:rPr>
      <w:rFonts w:ascii="Symbol" w:hAnsi="Symbol"/>
    </w:rPr>
  </w:style>
  <w:style w:type="character" w:customStyle="1" w:styleId="WW8Num38z0">
    <w:name w:val="WW8Num38z0"/>
    <w:rsid w:val="00F11C07"/>
    <w:rPr>
      <w:rFonts w:ascii="Symbol" w:hAnsi="Symbol"/>
    </w:rPr>
  </w:style>
  <w:style w:type="character" w:customStyle="1" w:styleId="WW8Num38z1">
    <w:name w:val="WW8Num38z1"/>
    <w:rsid w:val="00F11C07"/>
    <w:rPr>
      <w:rFonts w:ascii="Courier New" w:hAnsi="Courier New" w:cs="Courier New"/>
    </w:rPr>
  </w:style>
  <w:style w:type="character" w:customStyle="1" w:styleId="WW8Num38z2">
    <w:name w:val="WW8Num38z2"/>
    <w:rsid w:val="00F11C07"/>
    <w:rPr>
      <w:rFonts w:ascii="Wingdings" w:hAnsi="Wingdings"/>
    </w:rPr>
  </w:style>
  <w:style w:type="character" w:customStyle="1" w:styleId="WW8Num40z0">
    <w:name w:val="WW8Num40z0"/>
    <w:rsid w:val="00F11C07"/>
    <w:rPr>
      <w:rFonts w:ascii="Symbol" w:hAnsi="Symbol"/>
    </w:rPr>
  </w:style>
  <w:style w:type="character" w:customStyle="1" w:styleId="WW8Num40z1">
    <w:name w:val="WW8Num40z1"/>
    <w:rsid w:val="00F11C07"/>
    <w:rPr>
      <w:rFonts w:ascii="Courier New" w:hAnsi="Courier New" w:cs="Courier New"/>
    </w:rPr>
  </w:style>
  <w:style w:type="character" w:customStyle="1" w:styleId="WW8Num40z2">
    <w:name w:val="WW8Num40z2"/>
    <w:rsid w:val="00F11C07"/>
    <w:rPr>
      <w:rFonts w:ascii="Wingdings" w:hAnsi="Wingdings"/>
    </w:rPr>
  </w:style>
  <w:style w:type="character" w:customStyle="1" w:styleId="WW8Num41z0">
    <w:name w:val="WW8Num41z0"/>
    <w:rsid w:val="00F11C07"/>
    <w:rPr>
      <w:rFonts w:ascii="Symbol" w:hAnsi="Symbol"/>
    </w:rPr>
  </w:style>
  <w:style w:type="character" w:customStyle="1" w:styleId="WW8Num41z2">
    <w:name w:val="WW8Num41z2"/>
    <w:rsid w:val="00F11C07"/>
    <w:rPr>
      <w:rFonts w:ascii="Wingdings" w:hAnsi="Wingdings"/>
    </w:rPr>
  </w:style>
  <w:style w:type="character" w:customStyle="1" w:styleId="WW8Num41z4">
    <w:name w:val="WW8Num41z4"/>
    <w:rsid w:val="00F11C07"/>
    <w:rPr>
      <w:rFonts w:ascii="Courier New" w:hAnsi="Courier New" w:cs="Courier New"/>
    </w:rPr>
  </w:style>
  <w:style w:type="character" w:customStyle="1" w:styleId="WW8Num42z0">
    <w:name w:val="WW8Num42z0"/>
    <w:rsid w:val="00F11C07"/>
    <w:rPr>
      <w:rFonts w:ascii="Symbol" w:hAnsi="Symbol"/>
    </w:rPr>
  </w:style>
  <w:style w:type="character" w:customStyle="1" w:styleId="WW8Num42z1">
    <w:name w:val="WW8Num42z1"/>
    <w:rsid w:val="00F11C07"/>
    <w:rPr>
      <w:rFonts w:ascii="Courier New" w:hAnsi="Courier New" w:cs="Courier New"/>
    </w:rPr>
  </w:style>
  <w:style w:type="character" w:customStyle="1" w:styleId="WW8Num42z2">
    <w:name w:val="WW8Num42z2"/>
    <w:rsid w:val="00F11C07"/>
    <w:rPr>
      <w:rFonts w:ascii="Wingdings" w:hAnsi="Wingdings"/>
    </w:rPr>
  </w:style>
  <w:style w:type="character" w:customStyle="1" w:styleId="WW8Num44z0">
    <w:name w:val="WW8Num44z0"/>
    <w:rsid w:val="00F11C07"/>
    <w:rPr>
      <w:rFonts w:ascii="Symbol" w:hAnsi="Symbol"/>
    </w:rPr>
  </w:style>
  <w:style w:type="character" w:customStyle="1" w:styleId="WW8Num44z1">
    <w:name w:val="WW8Num44z1"/>
    <w:rsid w:val="00F11C07"/>
    <w:rPr>
      <w:rFonts w:ascii="Courier New" w:hAnsi="Courier New"/>
    </w:rPr>
  </w:style>
  <w:style w:type="character" w:customStyle="1" w:styleId="WW8Num44z2">
    <w:name w:val="WW8Num44z2"/>
    <w:rsid w:val="00F11C07"/>
    <w:rPr>
      <w:rFonts w:ascii="Wingdings" w:hAnsi="Wingdings"/>
    </w:rPr>
  </w:style>
  <w:style w:type="character" w:customStyle="1" w:styleId="WW8Num45z0">
    <w:name w:val="WW8Num45z0"/>
    <w:rsid w:val="00F11C07"/>
    <w:rPr>
      <w:rFonts w:ascii="Symbol" w:hAnsi="Symbol"/>
    </w:rPr>
  </w:style>
  <w:style w:type="character" w:customStyle="1" w:styleId="WW8Num45z1">
    <w:name w:val="WW8Num45z1"/>
    <w:rsid w:val="00F11C07"/>
    <w:rPr>
      <w:rFonts w:ascii="Courier New" w:hAnsi="Courier New"/>
    </w:rPr>
  </w:style>
  <w:style w:type="character" w:customStyle="1" w:styleId="WW8Num45z2">
    <w:name w:val="WW8Num45z2"/>
    <w:rsid w:val="00F11C07"/>
    <w:rPr>
      <w:rFonts w:ascii="Wingdings" w:hAnsi="Wingdings"/>
    </w:rPr>
  </w:style>
  <w:style w:type="character" w:customStyle="1" w:styleId="WW8Num46z0">
    <w:name w:val="WW8Num46z0"/>
    <w:rsid w:val="00F11C07"/>
    <w:rPr>
      <w:rFonts w:ascii="Symbol" w:hAnsi="Symbol"/>
    </w:rPr>
  </w:style>
  <w:style w:type="character" w:customStyle="1" w:styleId="WW8Num46z1">
    <w:name w:val="WW8Num46z1"/>
    <w:rsid w:val="00F11C07"/>
    <w:rPr>
      <w:rFonts w:ascii="Courier New" w:hAnsi="Courier New" w:cs="Courier New"/>
    </w:rPr>
  </w:style>
  <w:style w:type="character" w:customStyle="1" w:styleId="WW8Num46z2">
    <w:name w:val="WW8Num46z2"/>
    <w:rsid w:val="00F11C07"/>
    <w:rPr>
      <w:rFonts w:ascii="Wingdings" w:hAnsi="Wingdings"/>
    </w:rPr>
  </w:style>
  <w:style w:type="character" w:customStyle="1" w:styleId="WW8Num47z0">
    <w:name w:val="WW8Num47z0"/>
    <w:rsid w:val="00F11C07"/>
    <w:rPr>
      <w:rFonts w:ascii="Symbol" w:hAnsi="Symbol"/>
    </w:rPr>
  </w:style>
  <w:style w:type="character" w:customStyle="1" w:styleId="WW8Num47z1">
    <w:name w:val="WW8Num47z1"/>
    <w:rsid w:val="00F11C07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F11C07"/>
    <w:rPr>
      <w:b w:val="0"/>
    </w:rPr>
  </w:style>
  <w:style w:type="character" w:customStyle="1" w:styleId="WW8Num49z0">
    <w:name w:val="WW8Num49z0"/>
    <w:rsid w:val="00F11C07"/>
    <w:rPr>
      <w:rFonts w:ascii="Symbol" w:hAnsi="Symbol"/>
    </w:rPr>
  </w:style>
  <w:style w:type="character" w:customStyle="1" w:styleId="WW8Num49z1">
    <w:name w:val="WW8Num49z1"/>
    <w:rsid w:val="00F11C07"/>
    <w:rPr>
      <w:rFonts w:ascii="Courier New" w:hAnsi="Courier New" w:cs="Courier New"/>
    </w:rPr>
  </w:style>
  <w:style w:type="character" w:customStyle="1" w:styleId="WW8Num49z2">
    <w:name w:val="WW8Num49z2"/>
    <w:rsid w:val="00F11C07"/>
    <w:rPr>
      <w:rFonts w:ascii="Wingdings" w:hAnsi="Wingdings"/>
    </w:rPr>
  </w:style>
  <w:style w:type="character" w:customStyle="1" w:styleId="WW8NumSt34z0">
    <w:name w:val="WW8NumSt34z0"/>
    <w:rsid w:val="00F11C07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F11C07"/>
  </w:style>
  <w:style w:type="character" w:styleId="a3">
    <w:name w:val="Hyperlink"/>
    <w:uiPriority w:val="99"/>
    <w:rsid w:val="00F11C07"/>
    <w:rPr>
      <w:color w:val="0000FF"/>
      <w:u w:val="single"/>
    </w:rPr>
  </w:style>
  <w:style w:type="character" w:styleId="a4">
    <w:name w:val="Strong"/>
    <w:uiPriority w:val="22"/>
    <w:qFormat/>
    <w:rsid w:val="00F11C07"/>
    <w:rPr>
      <w:b/>
      <w:bCs/>
    </w:rPr>
  </w:style>
  <w:style w:type="character" w:styleId="a5">
    <w:name w:val="page number"/>
    <w:basedOn w:val="12"/>
    <w:rsid w:val="00F11C07"/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rsid w:val="00F11C07"/>
    <w:rPr>
      <w:sz w:val="24"/>
      <w:szCs w:val="24"/>
    </w:rPr>
  </w:style>
  <w:style w:type="character" w:customStyle="1" w:styleId="a7">
    <w:name w:val="Красная строка Знак"/>
    <w:basedOn w:val="a6"/>
    <w:rsid w:val="00F11C07"/>
    <w:rPr>
      <w:sz w:val="24"/>
      <w:szCs w:val="24"/>
    </w:rPr>
  </w:style>
  <w:style w:type="character" w:customStyle="1" w:styleId="FontStyle11">
    <w:name w:val="Font Style11"/>
    <w:rsid w:val="00F11C07"/>
    <w:rPr>
      <w:rFonts w:ascii="Calibri" w:hAnsi="Calibri" w:cs="Calibri"/>
      <w:sz w:val="28"/>
      <w:szCs w:val="28"/>
    </w:rPr>
  </w:style>
  <w:style w:type="character" w:styleId="a8">
    <w:name w:val="Emphasis"/>
    <w:qFormat/>
    <w:rsid w:val="00F11C07"/>
    <w:rPr>
      <w:i/>
      <w:iCs/>
    </w:rPr>
  </w:style>
  <w:style w:type="character" w:customStyle="1" w:styleId="a9">
    <w:name w:val="Название Знак"/>
    <w:rsid w:val="00F11C07"/>
    <w:rPr>
      <w:sz w:val="24"/>
    </w:rPr>
  </w:style>
  <w:style w:type="character" w:customStyle="1" w:styleId="WW8NumSt12z0">
    <w:name w:val="WW8NumSt12z0"/>
    <w:rsid w:val="00F11C07"/>
    <w:rPr>
      <w:rFonts w:ascii="Times New Roman" w:hAnsi="Times New Roman" w:cs="Times New Roman"/>
    </w:rPr>
  </w:style>
  <w:style w:type="character" w:customStyle="1" w:styleId="WW8NumSt10z0">
    <w:name w:val="WW8NumSt10z0"/>
    <w:rsid w:val="00F11C07"/>
    <w:rPr>
      <w:rFonts w:ascii="Times New Roman" w:hAnsi="Times New Roman" w:cs="Times New Roman"/>
    </w:rPr>
  </w:style>
  <w:style w:type="paragraph" w:customStyle="1" w:styleId="aa">
    <w:name w:val="Заголовок"/>
    <w:basedOn w:val="a"/>
    <w:next w:val="ab"/>
    <w:rsid w:val="00F11C0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bodytext1"/>
    <w:rsid w:val="00F11C07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F11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11C07"/>
    <w:rPr>
      <w:rFonts w:cs="Tahoma"/>
    </w:rPr>
  </w:style>
  <w:style w:type="paragraph" w:customStyle="1" w:styleId="14">
    <w:name w:val="Название1"/>
    <w:basedOn w:val="a"/>
    <w:rsid w:val="00F11C07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11C07"/>
    <w:pPr>
      <w:suppressLineNumbers/>
    </w:pPr>
    <w:rPr>
      <w:rFonts w:cs="Tahoma"/>
    </w:rPr>
  </w:style>
  <w:style w:type="paragraph" w:customStyle="1" w:styleId="16">
    <w:name w:val="Схема документа1"/>
    <w:basedOn w:val="a"/>
    <w:rsid w:val="00F11C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Normal (Web)"/>
    <w:aliases w:val="Обычный (Web)"/>
    <w:basedOn w:val="a"/>
    <w:uiPriority w:val="99"/>
    <w:qFormat/>
    <w:rsid w:val="00F11C07"/>
    <w:rPr>
      <w:sz w:val="17"/>
      <w:szCs w:val="17"/>
    </w:rPr>
  </w:style>
  <w:style w:type="paragraph" w:styleId="ae">
    <w:name w:val="No Spacing"/>
    <w:aliases w:val="основа"/>
    <w:uiPriority w:val="1"/>
    <w:qFormat/>
    <w:rsid w:val="00F11C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">
    <w:name w:val="Title"/>
    <w:basedOn w:val="a"/>
    <w:next w:val="af0"/>
    <w:link w:val="17"/>
    <w:qFormat/>
    <w:rsid w:val="00F11C07"/>
    <w:pPr>
      <w:jc w:val="center"/>
    </w:pPr>
    <w:rPr>
      <w:szCs w:val="20"/>
      <w:lang w:val="x-none"/>
    </w:rPr>
  </w:style>
  <w:style w:type="character" w:customStyle="1" w:styleId="17">
    <w:name w:val="Название Знак1"/>
    <w:basedOn w:val="a0"/>
    <w:link w:val="af"/>
    <w:rsid w:val="00F11C0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Subtitle"/>
    <w:basedOn w:val="aa"/>
    <w:next w:val="ab"/>
    <w:link w:val="18"/>
    <w:qFormat/>
    <w:rsid w:val="00F11C07"/>
    <w:pPr>
      <w:jc w:val="center"/>
    </w:pPr>
    <w:rPr>
      <w:rFonts w:cs="Times New Roman"/>
      <w:i/>
      <w:iCs/>
      <w:lang w:val="x-none"/>
    </w:rPr>
  </w:style>
  <w:style w:type="character" w:customStyle="1" w:styleId="af1">
    <w:name w:val="Подзаголовок Знак"/>
    <w:basedOn w:val="a0"/>
    <w:uiPriority w:val="11"/>
    <w:rsid w:val="00F11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2">
    <w:name w:val="Body Text Indent"/>
    <w:basedOn w:val="a"/>
    <w:link w:val="19"/>
    <w:rsid w:val="00F11C07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basedOn w:val="a0"/>
    <w:rsid w:val="00F11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1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  <w:lang w:val="x-none"/>
    </w:rPr>
  </w:style>
  <w:style w:type="character" w:customStyle="1" w:styleId="HTML0">
    <w:name w:val="Стандартный HTML Знак"/>
    <w:basedOn w:val="a0"/>
    <w:link w:val="HTML"/>
    <w:rsid w:val="00F11C07"/>
    <w:rPr>
      <w:rFonts w:ascii="Courier New" w:eastAsia="Times New Roman" w:hAnsi="Courier New" w:cs="Times New Roman"/>
      <w:sz w:val="16"/>
      <w:szCs w:val="16"/>
      <w:lang w:val="x-none" w:eastAsia="ar-SA"/>
    </w:rPr>
  </w:style>
  <w:style w:type="paragraph" w:customStyle="1" w:styleId="ConsNormal">
    <w:name w:val="ConsNormal"/>
    <w:rsid w:val="00F11C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11C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F11C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F11C07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rsid w:val="00F11C07"/>
    <w:pPr>
      <w:jc w:val="both"/>
    </w:pPr>
    <w:rPr>
      <w:rFonts w:ascii="Courier New" w:hAnsi="Courier New" w:cs="Courier New"/>
      <w:sz w:val="20"/>
    </w:rPr>
  </w:style>
  <w:style w:type="paragraph" w:customStyle="1" w:styleId="212">
    <w:name w:val="Основной текст с отступом 21"/>
    <w:basedOn w:val="a"/>
    <w:rsid w:val="00F11C07"/>
    <w:pPr>
      <w:ind w:firstLine="708"/>
      <w:jc w:val="both"/>
    </w:pPr>
    <w:rPr>
      <w:sz w:val="28"/>
    </w:rPr>
  </w:style>
  <w:style w:type="paragraph" w:styleId="af4">
    <w:name w:val="footer"/>
    <w:basedOn w:val="a"/>
    <w:link w:val="1a"/>
    <w:uiPriority w:val="99"/>
    <w:rsid w:val="00F11C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basedOn w:val="a0"/>
    <w:uiPriority w:val="99"/>
    <w:rsid w:val="00F11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rsid w:val="00F11C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basedOn w:val="a0"/>
    <w:link w:val="af6"/>
    <w:rsid w:val="00F11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List Paragraph"/>
    <w:basedOn w:val="a"/>
    <w:link w:val="af9"/>
    <w:uiPriority w:val="34"/>
    <w:qFormat/>
    <w:rsid w:val="00F11C07"/>
    <w:pPr>
      <w:ind w:left="708"/>
    </w:pPr>
    <w:rPr>
      <w:lang w:val="x-none"/>
    </w:rPr>
  </w:style>
  <w:style w:type="paragraph" w:customStyle="1" w:styleId="ConsPlusNormal">
    <w:name w:val="ConsPlusNormal"/>
    <w:rsid w:val="00F11C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b">
    <w:name w:val="Красная строка1"/>
    <w:basedOn w:val="ab"/>
    <w:rsid w:val="00F11C07"/>
    <w:pPr>
      <w:ind w:firstLine="210"/>
    </w:pPr>
  </w:style>
  <w:style w:type="paragraph" w:customStyle="1" w:styleId="afa">
    <w:name w:val="Содержимое таблицы"/>
    <w:basedOn w:val="a"/>
    <w:rsid w:val="00F11C07"/>
    <w:pPr>
      <w:suppressLineNumbers/>
    </w:pPr>
  </w:style>
  <w:style w:type="paragraph" w:customStyle="1" w:styleId="afb">
    <w:name w:val="Заголовок таблицы"/>
    <w:basedOn w:val="afa"/>
    <w:rsid w:val="00F11C07"/>
    <w:pPr>
      <w:jc w:val="center"/>
    </w:pPr>
    <w:rPr>
      <w:b/>
      <w:bCs/>
    </w:rPr>
  </w:style>
  <w:style w:type="paragraph" w:customStyle="1" w:styleId="afc">
    <w:name w:val="Содержимое врезки"/>
    <w:basedOn w:val="ab"/>
    <w:rsid w:val="00F11C07"/>
  </w:style>
  <w:style w:type="character" w:customStyle="1" w:styleId="Zag11">
    <w:name w:val="Zag_11"/>
    <w:rsid w:val="00F11C07"/>
  </w:style>
  <w:style w:type="paragraph" w:customStyle="1" w:styleId="afd">
    <w:name w:val="А_осн"/>
    <w:basedOn w:val="a"/>
    <w:link w:val="afe"/>
    <w:rsid w:val="00F11C07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fe">
    <w:name w:val="А_осн Знак"/>
    <w:link w:val="afd"/>
    <w:rsid w:val="00F11C07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numbering" w:customStyle="1" w:styleId="1c">
    <w:name w:val="Нет списка1"/>
    <w:next w:val="a2"/>
    <w:semiHidden/>
    <w:rsid w:val="00F11C07"/>
  </w:style>
  <w:style w:type="character" w:customStyle="1" w:styleId="11">
    <w:name w:val="Заголовок 1 Знак1"/>
    <w:link w:val="1"/>
    <w:rsid w:val="00F11C07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210">
    <w:name w:val="Заголовок 2 Знак1"/>
    <w:link w:val="2"/>
    <w:rsid w:val="00F11C07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1">
    <w:name w:val="Заголовок 3 Знак1"/>
    <w:link w:val="3"/>
    <w:rsid w:val="00F11C0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f">
    <w:name w:val="footnote reference"/>
    <w:rsid w:val="00F11C07"/>
  </w:style>
  <w:style w:type="paragraph" w:customStyle="1" w:styleId="Zag1">
    <w:name w:val="Zag_1"/>
    <w:basedOn w:val="a"/>
    <w:rsid w:val="00F11C07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Osnova">
    <w:name w:val="Osnova"/>
    <w:basedOn w:val="a"/>
    <w:rsid w:val="00F11C07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F11C07"/>
  </w:style>
  <w:style w:type="paragraph" w:customStyle="1" w:styleId="Zag2">
    <w:name w:val="Zag_2"/>
    <w:basedOn w:val="a"/>
    <w:rsid w:val="00F11C07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 w:eastAsia="ru-RU"/>
    </w:rPr>
  </w:style>
  <w:style w:type="character" w:customStyle="1" w:styleId="Zag21">
    <w:name w:val="Zag_21"/>
    <w:rsid w:val="00F11C07"/>
  </w:style>
  <w:style w:type="paragraph" w:customStyle="1" w:styleId="Zag3">
    <w:name w:val="Zag_3"/>
    <w:basedOn w:val="a"/>
    <w:rsid w:val="00F11C07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  <w:style w:type="character" w:customStyle="1" w:styleId="Zag31">
    <w:name w:val="Zag_31"/>
    <w:rsid w:val="00F11C07"/>
  </w:style>
  <w:style w:type="paragraph" w:customStyle="1" w:styleId="aff0">
    <w:name w:val="Ξαϋχνϋι"/>
    <w:basedOn w:val="a"/>
    <w:rsid w:val="00F11C07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paragraph" w:customStyle="1" w:styleId="aff1">
    <w:name w:val="Νξβϋι"/>
    <w:basedOn w:val="a"/>
    <w:rsid w:val="00F11C07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character" w:customStyle="1" w:styleId="1a">
    <w:name w:val="Нижний колонтитул Знак1"/>
    <w:link w:val="af4"/>
    <w:uiPriority w:val="99"/>
    <w:locked/>
    <w:rsid w:val="00F11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g4">
    <w:name w:val="zag_4"/>
    <w:basedOn w:val="a"/>
    <w:rsid w:val="00F11C07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F11C07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ru-RU"/>
    </w:rPr>
  </w:style>
  <w:style w:type="paragraph" w:customStyle="1" w:styleId="text2">
    <w:name w:val="text2"/>
    <w:basedOn w:val="a"/>
    <w:rsid w:val="00F11C07"/>
    <w:pPr>
      <w:widowControl w:val="0"/>
      <w:suppressAutoHyphens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 w:eastAsia="ru-RU"/>
    </w:rPr>
  </w:style>
  <w:style w:type="character" w:customStyle="1" w:styleId="19">
    <w:name w:val="Основной текст с отступом Знак1"/>
    <w:link w:val="af2"/>
    <w:rsid w:val="00F11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2">
    <w:name w:val="Body Text 2"/>
    <w:basedOn w:val="a"/>
    <w:link w:val="23"/>
    <w:rsid w:val="00F11C0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11C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footnote text"/>
    <w:aliases w:val="Знак6,F1"/>
    <w:basedOn w:val="a"/>
    <w:link w:val="aff3"/>
    <w:unhideWhenUsed/>
    <w:rsid w:val="00F11C07"/>
    <w:pPr>
      <w:widowControl w:val="0"/>
      <w:suppressAutoHyphens w:val="0"/>
      <w:ind w:firstLine="400"/>
      <w:jc w:val="both"/>
    </w:pPr>
    <w:rPr>
      <w:lang w:val="x-none" w:eastAsia="x-none"/>
    </w:rPr>
  </w:style>
  <w:style w:type="character" w:customStyle="1" w:styleId="aff3">
    <w:name w:val="Текст сноски Знак"/>
    <w:aliases w:val="Знак6 Знак,F1 Знак"/>
    <w:basedOn w:val="a0"/>
    <w:link w:val="aff2"/>
    <w:rsid w:val="00F11C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">
    <w:name w:val=" Знак Знак1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 Знак Знак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F11C0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1C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F11C07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F11C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CarCharCarCharCarCharCarCharCharCharCarCharCharChar">
    <w:name w:val=" Char Char Car Char Car Char Car Char Car Char Char Char Car Char Char Char"/>
    <w:basedOn w:val="a"/>
    <w:rsid w:val="00F11C07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5">
    <w:name w:val="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F11C0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F11C07"/>
  </w:style>
  <w:style w:type="character" w:customStyle="1" w:styleId="grame">
    <w:name w:val="grame"/>
    <w:rsid w:val="00F11C07"/>
  </w:style>
  <w:style w:type="paragraph" w:customStyle="1" w:styleId="aff6">
    <w:name w:val="a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auiue">
    <w:name w:val="Iau.iue"/>
    <w:basedOn w:val="a"/>
    <w:next w:val="a"/>
    <w:rsid w:val="00F11C07"/>
    <w:pPr>
      <w:suppressAutoHyphens w:val="0"/>
      <w:autoSpaceDE w:val="0"/>
      <w:autoSpaceDN w:val="0"/>
      <w:adjustRightInd w:val="0"/>
    </w:pPr>
    <w:rPr>
      <w:lang w:eastAsia="ru-RU"/>
    </w:rPr>
  </w:style>
  <w:style w:type="table" w:styleId="aff7">
    <w:name w:val="Table Grid"/>
    <w:basedOn w:val="a1"/>
    <w:uiPriority w:val="59"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F11C07"/>
    <w:rPr>
      <w:lang w:val="ru-RU" w:eastAsia="ru-RU" w:bidi="ar-SA"/>
    </w:rPr>
  </w:style>
  <w:style w:type="character" w:customStyle="1" w:styleId="normalchar1">
    <w:name w:val="normal__char1"/>
    <w:rsid w:val="00F11C07"/>
    <w:rPr>
      <w:rFonts w:ascii="Calibri" w:hAnsi="Calibri" w:hint="default"/>
      <w:sz w:val="22"/>
      <w:szCs w:val="22"/>
    </w:rPr>
  </w:style>
  <w:style w:type="paragraph" w:customStyle="1" w:styleId="1e">
    <w:name w:val="Обычный1"/>
    <w:rsid w:val="00F11C0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F11C07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aff9">
    <w:name w:val=" Знак Знак Знак 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">
    <w:name w:val="Номер 1"/>
    <w:basedOn w:val="1"/>
    <w:qFormat/>
    <w:rsid w:val="00F11C07"/>
    <w:pPr>
      <w:numPr>
        <w:numId w:val="0"/>
      </w:numPr>
      <w:autoSpaceDE w:val="0"/>
      <w:autoSpaceDN w:val="0"/>
      <w:adjustRightInd w:val="0"/>
      <w:spacing w:before="360" w:after="240" w:line="360" w:lineRule="auto"/>
    </w:pPr>
    <w:rPr>
      <w:b/>
      <w:sz w:val="28"/>
      <w:szCs w:val="20"/>
      <w:lang w:eastAsia="ru-RU"/>
    </w:rPr>
  </w:style>
  <w:style w:type="paragraph" w:customStyle="1" w:styleId="Iauiue0">
    <w:name w:val="Iau?iue"/>
    <w:rsid w:val="00F11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F11C07"/>
    <w:pPr>
      <w:numPr>
        <w:ilvl w:val="0"/>
        <w:numId w:val="0"/>
      </w:numPr>
      <w:suppressAutoHyphens w:val="0"/>
      <w:spacing w:before="120" w:after="120" w:line="360" w:lineRule="auto"/>
      <w:jc w:val="center"/>
    </w:pPr>
    <w:rPr>
      <w:rFonts w:cs="Arial"/>
      <w:szCs w:val="28"/>
      <w:lang w:eastAsia="ru-RU"/>
    </w:rPr>
  </w:style>
  <w:style w:type="paragraph" w:customStyle="1" w:styleId="BodyText2">
    <w:name w:val="Body Text 2"/>
    <w:basedOn w:val="a"/>
    <w:rsid w:val="00F11C07"/>
    <w:pPr>
      <w:suppressAutoHyphens w:val="0"/>
      <w:ind w:firstLine="709"/>
      <w:jc w:val="both"/>
    </w:pPr>
    <w:rPr>
      <w:lang w:eastAsia="ru-RU"/>
    </w:rPr>
  </w:style>
  <w:style w:type="paragraph" w:customStyle="1" w:styleId="BodyTextIndent2">
    <w:name w:val="Body Text Indent 2"/>
    <w:basedOn w:val="a"/>
    <w:rsid w:val="00F11C07"/>
    <w:pPr>
      <w:suppressAutoHyphens w:val="0"/>
      <w:ind w:firstLine="709"/>
      <w:jc w:val="both"/>
    </w:pPr>
    <w:rPr>
      <w:sz w:val="22"/>
      <w:szCs w:val="20"/>
      <w:lang w:eastAsia="ru-RU"/>
    </w:rPr>
  </w:style>
  <w:style w:type="character" w:customStyle="1" w:styleId="FontStyle37">
    <w:name w:val="Font Style37"/>
    <w:rsid w:val="00F11C0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11C07"/>
    <w:pPr>
      <w:widowControl w:val="0"/>
      <w:suppressAutoHyphens w:val="0"/>
      <w:autoSpaceDE w:val="0"/>
      <w:autoSpaceDN w:val="0"/>
      <w:adjustRightInd w:val="0"/>
      <w:spacing w:line="293" w:lineRule="exact"/>
      <w:ind w:firstLine="504"/>
      <w:jc w:val="both"/>
    </w:pPr>
    <w:rPr>
      <w:lang w:eastAsia="ru-RU"/>
    </w:rPr>
  </w:style>
  <w:style w:type="paragraph" w:customStyle="1" w:styleId="Style1">
    <w:name w:val="Style1"/>
    <w:basedOn w:val="a"/>
    <w:rsid w:val="00F11C07"/>
    <w:pPr>
      <w:widowControl w:val="0"/>
      <w:suppressAutoHyphens w:val="0"/>
      <w:autoSpaceDE w:val="0"/>
      <w:autoSpaceDN w:val="0"/>
      <w:adjustRightInd w:val="0"/>
      <w:spacing w:line="298" w:lineRule="exact"/>
      <w:ind w:firstLine="514"/>
      <w:jc w:val="both"/>
    </w:pPr>
    <w:rPr>
      <w:lang w:eastAsia="ru-RU"/>
    </w:rPr>
  </w:style>
  <w:style w:type="paragraph" w:customStyle="1" w:styleId="BodyText21">
    <w:name w:val="Body Text 21"/>
    <w:basedOn w:val="a"/>
    <w:rsid w:val="00F11C07"/>
    <w:pPr>
      <w:suppressAutoHyphens w:val="0"/>
      <w:ind w:firstLine="709"/>
      <w:jc w:val="both"/>
    </w:pPr>
    <w:rPr>
      <w:lang w:eastAsia="ru-RU"/>
    </w:rPr>
  </w:style>
  <w:style w:type="paragraph" w:styleId="34">
    <w:name w:val="Body Text 3"/>
    <w:basedOn w:val="a"/>
    <w:link w:val="35"/>
    <w:rsid w:val="00F11C07"/>
    <w:pPr>
      <w:suppressAutoHyphens w:val="0"/>
      <w:spacing w:after="120"/>
    </w:pPr>
    <w:rPr>
      <w:sz w:val="16"/>
      <w:szCs w:val="16"/>
      <w:lang w:val="de-DE" w:eastAsia="x-none"/>
    </w:rPr>
  </w:style>
  <w:style w:type="character" w:customStyle="1" w:styleId="35">
    <w:name w:val="Основной текст 3 Знак"/>
    <w:basedOn w:val="a0"/>
    <w:link w:val="34"/>
    <w:rsid w:val="00F11C07"/>
    <w:rPr>
      <w:rFonts w:ascii="Times New Roman" w:eastAsia="Times New Roman" w:hAnsi="Times New Roman" w:cs="Times New Roman"/>
      <w:sz w:val="16"/>
      <w:szCs w:val="16"/>
      <w:lang w:val="de-DE" w:eastAsia="x-none"/>
    </w:rPr>
  </w:style>
  <w:style w:type="paragraph" w:styleId="affa">
    <w:name w:val="caption"/>
    <w:basedOn w:val="a"/>
    <w:next w:val="a"/>
    <w:qFormat/>
    <w:rsid w:val="00F11C07"/>
    <w:pPr>
      <w:widowControl w:val="0"/>
      <w:shd w:val="clear" w:color="auto" w:fill="FFFFFF"/>
      <w:suppressAutoHyphens w:val="0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b">
    <w:name w:val="Стиль"/>
    <w:rsid w:val="00F11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11C07"/>
    <w:rPr>
      <w:sz w:val="16"/>
      <w:szCs w:val="16"/>
    </w:rPr>
  </w:style>
  <w:style w:type="paragraph" w:customStyle="1" w:styleId="Iniiaiieoaeno21">
    <w:name w:val="Iniiaiie oaeno 21"/>
    <w:basedOn w:val="a"/>
    <w:rsid w:val="00F11C07"/>
    <w:pPr>
      <w:widowControl w:val="0"/>
      <w:suppressAutoHyphens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d">
    <w:name w:val=" 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Новый"/>
    <w:basedOn w:val="a"/>
    <w:rsid w:val="00F11C07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fff0">
    <w:name w:val="Без интервала Знак"/>
    <w:uiPriority w:val="1"/>
    <w:rsid w:val="00F11C07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F11C07"/>
    <w:pPr>
      <w:suppressAutoHyphens w:val="0"/>
      <w:ind w:firstLine="709"/>
      <w:jc w:val="both"/>
    </w:pPr>
    <w:rPr>
      <w:i/>
      <w:lang w:val="x-none" w:eastAsia="en-US" w:bidi="en-US"/>
    </w:rPr>
  </w:style>
  <w:style w:type="character" w:customStyle="1" w:styleId="28">
    <w:name w:val="Цитата 2 Знак"/>
    <w:basedOn w:val="a0"/>
    <w:link w:val="27"/>
    <w:rsid w:val="00F11C07"/>
    <w:rPr>
      <w:rFonts w:ascii="Times New Roman" w:eastAsia="Times New Roman" w:hAnsi="Times New Roman" w:cs="Times New Roman"/>
      <w:i/>
      <w:sz w:val="24"/>
      <w:szCs w:val="24"/>
      <w:lang w:val="x-none" w:bidi="en-US"/>
    </w:rPr>
  </w:style>
  <w:style w:type="paragraph" w:styleId="afff1">
    <w:name w:val="Intense Quote"/>
    <w:basedOn w:val="a"/>
    <w:next w:val="a"/>
    <w:link w:val="afff2"/>
    <w:qFormat/>
    <w:rsid w:val="00F11C07"/>
    <w:pPr>
      <w:suppressAutoHyphens w:val="0"/>
      <w:ind w:left="720" w:right="720" w:firstLine="709"/>
      <w:jc w:val="both"/>
    </w:pPr>
    <w:rPr>
      <w:b/>
      <w:i/>
      <w:szCs w:val="22"/>
      <w:lang w:val="x-none" w:eastAsia="en-US" w:bidi="en-US"/>
    </w:rPr>
  </w:style>
  <w:style w:type="character" w:customStyle="1" w:styleId="afff2">
    <w:name w:val="Выделенная цитата Знак"/>
    <w:basedOn w:val="a0"/>
    <w:link w:val="afff1"/>
    <w:rsid w:val="00F11C07"/>
    <w:rPr>
      <w:rFonts w:ascii="Times New Roman" w:eastAsia="Times New Roman" w:hAnsi="Times New Roman" w:cs="Times New Roman"/>
      <w:b/>
      <w:i/>
      <w:sz w:val="24"/>
      <w:lang w:val="x-none" w:bidi="en-US"/>
    </w:rPr>
  </w:style>
  <w:style w:type="character" w:styleId="afff3">
    <w:name w:val="Subtle Emphasis"/>
    <w:qFormat/>
    <w:rsid w:val="00F11C07"/>
    <w:rPr>
      <w:i/>
      <w:color w:val="5A5A5A"/>
    </w:rPr>
  </w:style>
  <w:style w:type="character" w:styleId="afff4">
    <w:name w:val="Intense Emphasis"/>
    <w:qFormat/>
    <w:rsid w:val="00F11C07"/>
    <w:rPr>
      <w:b/>
      <w:i/>
      <w:sz w:val="24"/>
      <w:szCs w:val="24"/>
      <w:u w:val="single"/>
    </w:rPr>
  </w:style>
  <w:style w:type="character" w:styleId="afff5">
    <w:name w:val="Subtle Reference"/>
    <w:qFormat/>
    <w:rsid w:val="00F11C07"/>
    <w:rPr>
      <w:sz w:val="24"/>
      <w:szCs w:val="24"/>
      <w:u w:val="single"/>
    </w:rPr>
  </w:style>
  <w:style w:type="character" w:styleId="afff6">
    <w:name w:val="Intense Reference"/>
    <w:qFormat/>
    <w:rsid w:val="00F11C07"/>
    <w:rPr>
      <w:b/>
      <w:sz w:val="24"/>
      <w:u w:val="single"/>
    </w:rPr>
  </w:style>
  <w:style w:type="character" w:styleId="afff7">
    <w:name w:val="Book Title"/>
    <w:qFormat/>
    <w:rsid w:val="00F11C07"/>
    <w:rPr>
      <w:rFonts w:ascii="Arial" w:eastAsia="Times New Roman" w:hAnsi="Arial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qFormat/>
    <w:rsid w:val="00F11C07"/>
    <w:pPr>
      <w:numPr>
        <w:numId w:val="0"/>
      </w:numPr>
      <w:suppressAutoHyphens w:val="0"/>
      <w:spacing w:before="240" w:after="6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pple-style-span">
    <w:name w:val="apple-style-span"/>
    <w:rsid w:val="00F11C07"/>
  </w:style>
  <w:style w:type="paragraph" w:customStyle="1" w:styleId="CompanyName">
    <w:name w:val="Company Name"/>
    <w:basedOn w:val="ae"/>
    <w:rsid w:val="00F11C07"/>
    <w:pPr>
      <w:suppressAutoHyphens w:val="0"/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e"/>
    <w:rsid w:val="00F11C07"/>
    <w:pPr>
      <w:suppressAutoHyphens w:val="0"/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e"/>
    <w:rsid w:val="00F11C07"/>
    <w:pPr>
      <w:suppressAutoHyphens w:val="0"/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bstract">
    <w:name w:val="Abstract"/>
    <w:basedOn w:val="a"/>
    <w:link w:val="Abstract0"/>
    <w:rsid w:val="00F11C07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paragraph" w:customStyle="1" w:styleId="afff9">
    <w:name w:val="Аннотации"/>
    <w:basedOn w:val="a"/>
    <w:rsid w:val="00F11C07"/>
    <w:pPr>
      <w:suppressAutoHyphens w:val="0"/>
      <w:ind w:firstLine="284"/>
      <w:jc w:val="both"/>
    </w:pPr>
    <w:rPr>
      <w:sz w:val="22"/>
      <w:szCs w:val="20"/>
      <w:lang w:eastAsia="ru-RU"/>
    </w:rPr>
  </w:style>
  <w:style w:type="paragraph" w:styleId="afffa">
    <w:name w:val="Plain Text"/>
    <w:basedOn w:val="a"/>
    <w:link w:val="afffb"/>
    <w:rsid w:val="00F11C07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b">
    <w:name w:val="Текст Знак"/>
    <w:basedOn w:val="a0"/>
    <w:link w:val="afffa"/>
    <w:rsid w:val="00F11C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f0">
    <w:name w:val="Стиль1"/>
    <w:rsid w:val="00F11C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c">
    <w:name w:val="Методика подзаголовок"/>
    <w:rsid w:val="00F11C07"/>
    <w:rPr>
      <w:rFonts w:ascii="Times New Roman" w:hAnsi="Times New Roman"/>
      <w:b/>
      <w:bCs/>
      <w:spacing w:val="30"/>
    </w:rPr>
  </w:style>
  <w:style w:type="paragraph" w:customStyle="1" w:styleId="afffd">
    <w:name w:val="текст сноски"/>
    <w:basedOn w:val="a"/>
    <w:rsid w:val="00F11C07"/>
    <w:pPr>
      <w:widowControl w:val="0"/>
      <w:suppressAutoHyphens w:val="0"/>
    </w:pPr>
    <w:rPr>
      <w:rFonts w:ascii="Gelvetsky 12pt" w:hAnsi="Gelvetsky 12pt" w:cs="Gelvetsky 12pt"/>
      <w:lang w:val="en-US" w:eastAsia="ru-RU"/>
    </w:rPr>
  </w:style>
  <w:style w:type="character" w:customStyle="1" w:styleId="afffe">
    <w:name w:val="Схема документа Знак"/>
    <w:link w:val="affff"/>
    <w:semiHidden/>
    <w:rsid w:val="00F11C07"/>
    <w:rPr>
      <w:rFonts w:ascii="Arial" w:hAnsi="Arial"/>
      <w:b/>
      <w:bCs/>
      <w:sz w:val="28"/>
      <w:szCs w:val="26"/>
    </w:rPr>
  </w:style>
  <w:style w:type="character" w:customStyle="1" w:styleId="180">
    <w:name w:val=" Знак Знак18"/>
    <w:rsid w:val="00F11C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 Знак Знак17"/>
    <w:rsid w:val="00F11C0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 Знак Знак16"/>
    <w:rsid w:val="00F11C0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8">
    <w:name w:val="Подзаголовок Знак1"/>
    <w:link w:val="af0"/>
    <w:rsid w:val="00F11C07"/>
    <w:rPr>
      <w:rFonts w:ascii="Arial" w:eastAsia="Arial" w:hAnsi="Arial" w:cs="Times New Roman"/>
      <w:i/>
      <w:iCs/>
      <w:sz w:val="28"/>
      <w:szCs w:val="28"/>
      <w:lang w:val="x-none" w:eastAsia="ar-SA"/>
    </w:rPr>
  </w:style>
  <w:style w:type="paragraph" w:styleId="affff">
    <w:name w:val="Document Map"/>
    <w:basedOn w:val="a"/>
    <w:link w:val="afffe"/>
    <w:semiHidden/>
    <w:unhideWhenUsed/>
    <w:rsid w:val="00F11C07"/>
    <w:pPr>
      <w:suppressAutoHyphens w:val="0"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eastAsia="en-US"/>
    </w:rPr>
  </w:style>
  <w:style w:type="character" w:customStyle="1" w:styleId="1f1">
    <w:name w:val="Схема документа Знак1"/>
    <w:basedOn w:val="a0"/>
    <w:uiPriority w:val="99"/>
    <w:semiHidden/>
    <w:rsid w:val="00F11C07"/>
    <w:rPr>
      <w:rFonts w:ascii="Tahoma" w:eastAsia="Times New Roman" w:hAnsi="Tahoma" w:cs="Tahoma"/>
      <w:sz w:val="16"/>
      <w:szCs w:val="16"/>
      <w:lang w:eastAsia="ar-SA"/>
    </w:rPr>
  </w:style>
  <w:style w:type="paragraph" w:styleId="1f2">
    <w:name w:val="toc 1"/>
    <w:basedOn w:val="a"/>
    <w:next w:val="a"/>
    <w:autoRedefine/>
    <w:unhideWhenUsed/>
    <w:rsid w:val="00F11C07"/>
    <w:pPr>
      <w:tabs>
        <w:tab w:val="right" w:leader="dot" w:pos="9345"/>
      </w:tabs>
      <w:suppressAutoHyphens w:val="0"/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F11C07"/>
    <w:pPr>
      <w:tabs>
        <w:tab w:val="right" w:leader="dot" w:pos="9345"/>
      </w:tabs>
      <w:suppressAutoHyphens w:val="0"/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F11C07"/>
    <w:pPr>
      <w:tabs>
        <w:tab w:val="right" w:leader="dot" w:pos="9345"/>
      </w:tabs>
      <w:suppressAutoHyphens w:val="0"/>
      <w:spacing w:after="100"/>
      <w:contextualSpacing/>
    </w:pPr>
    <w:rPr>
      <w:sz w:val="28"/>
      <w:lang w:eastAsia="en-US" w:bidi="en-US"/>
    </w:rPr>
  </w:style>
  <w:style w:type="paragraph" w:styleId="affff0">
    <w:name w:val="Balloon Text"/>
    <w:basedOn w:val="a"/>
    <w:link w:val="affff1"/>
    <w:uiPriority w:val="99"/>
    <w:unhideWhenUsed/>
    <w:rsid w:val="00F11C07"/>
    <w:pPr>
      <w:suppressAutoHyphens w:val="0"/>
      <w:ind w:firstLine="709"/>
      <w:jc w:val="both"/>
    </w:pPr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affff1">
    <w:name w:val="Текст выноски Знак"/>
    <w:basedOn w:val="a0"/>
    <w:link w:val="affff0"/>
    <w:uiPriority w:val="99"/>
    <w:rsid w:val="00F11C07"/>
    <w:rPr>
      <w:rFonts w:ascii="Tahoma" w:eastAsia="Times New Roman" w:hAnsi="Tahoma" w:cs="Tahoma"/>
      <w:sz w:val="16"/>
      <w:szCs w:val="16"/>
      <w:lang w:val="x-none" w:bidi="en-US"/>
    </w:rPr>
  </w:style>
  <w:style w:type="paragraph" w:styleId="41">
    <w:name w:val="toc 4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660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880"/>
    </w:pPr>
    <w:rPr>
      <w:sz w:val="22"/>
      <w:szCs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1100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1320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1540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1760"/>
    </w:pPr>
    <w:rPr>
      <w:sz w:val="22"/>
      <w:szCs w:val="22"/>
      <w:lang w:eastAsia="ru-RU"/>
    </w:rPr>
  </w:style>
  <w:style w:type="numbering" w:customStyle="1" w:styleId="110">
    <w:name w:val="Нет списка11"/>
    <w:next w:val="a2"/>
    <w:semiHidden/>
    <w:unhideWhenUsed/>
    <w:rsid w:val="00F11C07"/>
  </w:style>
  <w:style w:type="table" w:customStyle="1" w:styleId="B2ColorfulShadingAccent2">
    <w:name w:val="B2 Colorful Shading Accent 2"/>
    <w:basedOn w:val="a1"/>
    <w:rsid w:val="00F11C0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Сетка таблицы1"/>
    <w:basedOn w:val="a1"/>
    <w:next w:val="aff7"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7"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lock Text"/>
    <w:basedOn w:val="a"/>
    <w:rsid w:val="00F11C07"/>
    <w:pPr>
      <w:suppressAutoHyphens w:val="0"/>
      <w:ind w:left="57" w:right="57" w:firstLine="720"/>
      <w:jc w:val="both"/>
    </w:pPr>
    <w:rPr>
      <w:szCs w:val="20"/>
      <w:lang w:eastAsia="ru-RU"/>
    </w:rPr>
  </w:style>
  <w:style w:type="table" w:customStyle="1" w:styleId="37">
    <w:name w:val="Сетка таблицы3"/>
    <w:basedOn w:val="a1"/>
    <w:next w:val="aff7"/>
    <w:rsid w:val="00F11C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F11C0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7"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f7"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ost-authorvcard">
    <w:name w:val="post-author vcard"/>
    <w:rsid w:val="00F11C07"/>
  </w:style>
  <w:style w:type="character" w:customStyle="1" w:styleId="fn">
    <w:name w:val="fn"/>
    <w:rsid w:val="00F11C07"/>
  </w:style>
  <w:style w:type="character" w:customStyle="1" w:styleId="post-timestamp2">
    <w:name w:val="post-timestamp2"/>
    <w:rsid w:val="00F11C07"/>
    <w:rPr>
      <w:color w:val="999966"/>
    </w:rPr>
  </w:style>
  <w:style w:type="character" w:customStyle="1" w:styleId="post-comment-link">
    <w:name w:val="post-comment-link"/>
    <w:rsid w:val="00F11C07"/>
  </w:style>
  <w:style w:type="character" w:customStyle="1" w:styleId="item-controlblog-adminpid-1744177254">
    <w:name w:val="item-control blog-admin pid-1744177254"/>
    <w:rsid w:val="00F11C07"/>
  </w:style>
  <w:style w:type="character" w:customStyle="1" w:styleId="zippytoggle-open">
    <w:name w:val="zippy toggle-open"/>
    <w:rsid w:val="00F11C07"/>
  </w:style>
  <w:style w:type="character" w:customStyle="1" w:styleId="post-count">
    <w:name w:val="post-count"/>
    <w:rsid w:val="00F11C07"/>
  </w:style>
  <w:style w:type="character" w:customStyle="1" w:styleId="zippy">
    <w:name w:val="zippy"/>
    <w:rsid w:val="00F11C07"/>
  </w:style>
  <w:style w:type="character" w:customStyle="1" w:styleId="item-controlblog-admin">
    <w:name w:val="item-control blog-admin"/>
    <w:rsid w:val="00F11C07"/>
  </w:style>
  <w:style w:type="paragraph" w:customStyle="1" w:styleId="msonormalcxspmiddle">
    <w:name w:val="msonormalcxspmiddle"/>
    <w:basedOn w:val="a"/>
    <w:rsid w:val="00F11C07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1f4">
    <w:name w:val="Знак1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F11C07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character" w:customStyle="1" w:styleId="BodyTextChar">
    <w:name w:val="Body Text Char"/>
    <w:aliases w:val="DTP Body Text Char"/>
    <w:semiHidden/>
    <w:locked/>
    <w:rsid w:val="00F11C07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F11C07"/>
    <w:pPr>
      <w:widowControl w:val="0"/>
      <w:suppressAutoHyphens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F11C0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3">
    <w:name w:val="Знак Знак"/>
    <w:semiHidden/>
    <w:locked/>
    <w:rsid w:val="00F11C07"/>
    <w:rPr>
      <w:lang w:val="ru-RU" w:eastAsia="en-US" w:bidi="en-US"/>
    </w:rPr>
  </w:style>
  <w:style w:type="paragraph" w:customStyle="1" w:styleId="western">
    <w:name w:val="western"/>
    <w:basedOn w:val="a"/>
    <w:rsid w:val="00F11C07"/>
    <w:pPr>
      <w:suppressAutoHyphens w:val="0"/>
      <w:spacing w:before="100" w:beforeAutospacing="1" w:after="115"/>
      <w:ind w:firstLine="706"/>
      <w:jc w:val="both"/>
    </w:pPr>
    <w:rPr>
      <w:color w:val="000000"/>
      <w:lang w:eastAsia="ru-RU"/>
    </w:rPr>
  </w:style>
  <w:style w:type="paragraph" w:customStyle="1" w:styleId="NR">
    <w:name w:val="NR"/>
    <w:basedOn w:val="a"/>
    <w:rsid w:val="00F11C07"/>
    <w:pPr>
      <w:suppressAutoHyphens w:val="0"/>
    </w:pPr>
    <w:rPr>
      <w:szCs w:val="20"/>
      <w:lang w:eastAsia="en-US"/>
    </w:rPr>
  </w:style>
  <w:style w:type="character" w:customStyle="1" w:styleId="63">
    <w:name w:val="Знак6 Знак Знак"/>
    <w:semiHidden/>
    <w:locked/>
    <w:rsid w:val="00F11C07"/>
    <w:rPr>
      <w:lang w:val="ru-RU" w:eastAsia="ru-RU" w:bidi="ar-SA"/>
    </w:rPr>
  </w:style>
  <w:style w:type="paragraph" w:customStyle="1" w:styleId="2b">
    <w:name w:val=" Знак Знак2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F11C07"/>
    <w:pPr>
      <w:suppressAutoHyphens w:val="0"/>
      <w:spacing w:before="60" w:after="60"/>
      <w:ind w:firstLine="720"/>
      <w:jc w:val="both"/>
    </w:pPr>
    <w:rPr>
      <w:lang w:eastAsia="ru-RU"/>
    </w:rPr>
  </w:style>
  <w:style w:type="character" w:customStyle="1" w:styleId="Heading3Char">
    <w:name w:val="Heading 3 Char"/>
    <w:locked/>
    <w:rsid w:val="00F11C0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F11C07"/>
    <w:rPr>
      <w:rFonts w:ascii="Times New Roman" w:hAnsi="Times New Roman" w:cs="Times New Roman"/>
      <w:sz w:val="24"/>
      <w:szCs w:val="24"/>
    </w:rPr>
  </w:style>
  <w:style w:type="character" w:customStyle="1" w:styleId="affff4">
    <w:name w:val="Символ сноски"/>
    <w:rsid w:val="00F11C0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F11C0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11C07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F11C07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F11C07"/>
    <w:pPr>
      <w:suppressAutoHyphens w:val="0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F11C07"/>
    <w:pPr>
      <w:suppressAutoHyphens w:val="0"/>
    </w:pPr>
    <w:rPr>
      <w:lang w:eastAsia="ru-RU"/>
    </w:rPr>
  </w:style>
  <w:style w:type="paragraph" w:customStyle="1" w:styleId="affff5">
    <w:name w:val="#Текст_мой"/>
    <w:rsid w:val="00F11C0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6">
    <w:name w:val=" Знак Знак Знак Знак Знак Знак Знак Знак 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F11C07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11C07"/>
    <w:pPr>
      <w:suppressAutoHyphens w:val="0"/>
    </w:pPr>
    <w:rPr>
      <w:lang w:eastAsia="ru-RU"/>
    </w:rPr>
  </w:style>
  <w:style w:type="paragraph" w:customStyle="1" w:styleId="affff7">
    <w:name w:val="А_основной"/>
    <w:basedOn w:val="a"/>
    <w:link w:val="affff8"/>
    <w:qFormat/>
    <w:rsid w:val="00F11C07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ff8">
    <w:name w:val="А_основной Знак"/>
    <w:link w:val="affff7"/>
    <w:rsid w:val="00F11C07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fff9">
    <w:name w:val="annotation text"/>
    <w:basedOn w:val="a"/>
    <w:link w:val="affffa"/>
    <w:semiHidden/>
    <w:rsid w:val="00F11C07"/>
    <w:pPr>
      <w:suppressAutoHyphens w:val="0"/>
    </w:pPr>
    <w:rPr>
      <w:sz w:val="20"/>
      <w:szCs w:val="20"/>
      <w:lang w:eastAsia="ru-RU"/>
    </w:rPr>
  </w:style>
  <w:style w:type="character" w:customStyle="1" w:styleId="affffa">
    <w:name w:val="Текст примечания Знак"/>
    <w:basedOn w:val="a0"/>
    <w:link w:val="affff9"/>
    <w:semiHidden/>
    <w:rsid w:val="00F11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F11C07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F11C07"/>
    <w:pPr>
      <w:suppressAutoHyphens w:val="0"/>
    </w:pPr>
    <w:rPr>
      <w:lang w:eastAsia="ru-RU"/>
    </w:rPr>
  </w:style>
  <w:style w:type="character" w:customStyle="1" w:styleId="default005f005fchar1char1">
    <w:name w:val="default_005f_005fchar1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F11C07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ffb">
    <w:name w:val="А_сноска"/>
    <w:basedOn w:val="aff2"/>
    <w:link w:val="affffc"/>
    <w:qFormat/>
    <w:rsid w:val="00F11C07"/>
  </w:style>
  <w:style w:type="character" w:customStyle="1" w:styleId="affffc">
    <w:name w:val="А_сноска Знак"/>
    <w:link w:val="affffb"/>
    <w:rsid w:val="00F11C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d">
    <w:name w:val="Нет списка2"/>
    <w:next w:val="a2"/>
    <w:semiHidden/>
    <w:rsid w:val="00F11C07"/>
  </w:style>
  <w:style w:type="numbering" w:customStyle="1" w:styleId="120">
    <w:name w:val="Нет списка12"/>
    <w:next w:val="a2"/>
    <w:semiHidden/>
    <w:unhideWhenUsed/>
    <w:rsid w:val="00F11C07"/>
  </w:style>
  <w:style w:type="paragraph" w:customStyle="1" w:styleId="LTGliederung1">
    <w:name w:val="???????~LT~Gliederung 1"/>
    <w:uiPriority w:val="99"/>
    <w:rsid w:val="00F11C0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fd">
    <w:name w:val="???????"/>
    <w:uiPriority w:val="99"/>
    <w:rsid w:val="00F11C0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P26">
    <w:name w:val="P26"/>
    <w:basedOn w:val="a"/>
    <w:hidden/>
    <w:rsid w:val="00F11C07"/>
    <w:pPr>
      <w:widowControl w:val="0"/>
      <w:suppressAutoHyphens w:val="0"/>
      <w:adjustRightInd w:val="0"/>
      <w:jc w:val="center"/>
    </w:pPr>
    <w:rPr>
      <w:rFonts w:ascii="Liberation Serif" w:eastAsia="Liberation Serif" w:cs="Liberation Serif"/>
      <w:sz w:val="28"/>
      <w:szCs w:val="28"/>
      <w:lang w:eastAsia="ru-RU"/>
    </w:rPr>
  </w:style>
  <w:style w:type="paragraph" w:customStyle="1" w:styleId="NoSpacing">
    <w:name w:val="No Spacing"/>
    <w:rsid w:val="00F11C0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ighlight">
    <w:name w:val="highlight"/>
    <w:basedOn w:val="a0"/>
    <w:rsid w:val="00F11C07"/>
  </w:style>
  <w:style w:type="character" w:customStyle="1" w:styleId="font01">
    <w:name w:val="font01"/>
    <w:rsid w:val="00F11C07"/>
    <w:rPr>
      <w:rFonts w:ascii="Times New Roman" w:hAnsi="Times New Roman" w:cs="Times New Roman" w:hint="default"/>
      <w:sz w:val="10"/>
      <w:szCs w:val="10"/>
    </w:rPr>
  </w:style>
  <w:style w:type="character" w:customStyle="1" w:styleId="font11">
    <w:name w:val="font11"/>
    <w:rsid w:val="00F11C07"/>
    <w:rPr>
      <w:rFonts w:ascii="Times New Roman" w:hAnsi="Times New Roman" w:cs="Times New Roman" w:hint="default"/>
      <w:sz w:val="30"/>
      <w:szCs w:val="30"/>
    </w:rPr>
  </w:style>
  <w:style w:type="paragraph" w:customStyle="1" w:styleId="1f6">
    <w:name w:val="Без интервала1"/>
    <w:uiPriority w:val="99"/>
    <w:rsid w:val="00F11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rsid w:val="00F11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e">
    <w:name w:val="Цель"/>
    <w:basedOn w:val="a"/>
    <w:next w:val="ab"/>
    <w:rsid w:val="00F11C07"/>
    <w:pPr>
      <w:suppressAutoHyphens w:val="0"/>
      <w:spacing w:before="220" w:after="220" w:line="220" w:lineRule="atLeas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F11C07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11C07"/>
    <w:pPr>
      <w:suppressAutoHyphens w:val="0"/>
      <w:spacing w:after="120" w:line="480" w:lineRule="atLeast"/>
    </w:pPr>
    <w:rPr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9">
    <w:name w:val="Абзац списка Знак"/>
    <w:link w:val="af8"/>
    <w:uiPriority w:val="34"/>
    <w:locked/>
    <w:rsid w:val="00F11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4">
    <w:name w:val="c4"/>
    <w:basedOn w:val="a"/>
    <w:rsid w:val="00F11C07"/>
    <w:pPr>
      <w:suppressAutoHyphens w:val="0"/>
      <w:spacing w:before="90" w:after="90"/>
    </w:pPr>
    <w:rPr>
      <w:lang w:eastAsia="ru-RU"/>
    </w:rPr>
  </w:style>
  <w:style w:type="character" w:customStyle="1" w:styleId="c3">
    <w:name w:val="c3"/>
    <w:basedOn w:val="a0"/>
    <w:rsid w:val="00F11C07"/>
  </w:style>
  <w:style w:type="character" w:customStyle="1" w:styleId="fontstyle87">
    <w:name w:val="fontstyle87"/>
    <w:basedOn w:val="a0"/>
    <w:rsid w:val="00F11C07"/>
  </w:style>
  <w:style w:type="paragraph" w:customStyle="1" w:styleId="style16">
    <w:name w:val="style16"/>
    <w:basedOn w:val="a"/>
    <w:rsid w:val="00F11C07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afffff">
    <w:name w:val="А_заголовок"/>
    <w:basedOn w:val="affff7"/>
    <w:link w:val="afffff0"/>
    <w:qFormat/>
    <w:rsid w:val="00F11C07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i/>
      <w:szCs w:val="20"/>
      <w:lang w:val="en-US"/>
    </w:rPr>
  </w:style>
  <w:style w:type="character" w:customStyle="1" w:styleId="afffff0">
    <w:name w:val="А_заголовок Знак"/>
    <w:link w:val="afffff"/>
    <w:rsid w:val="00F11C07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customStyle="1" w:styleId="afffff1">
    <w:name w:val="Основной"/>
    <w:basedOn w:val="a"/>
    <w:link w:val="afffff2"/>
    <w:uiPriority w:val="99"/>
    <w:rsid w:val="00F11C07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en-US" w:eastAsia="en-US"/>
    </w:rPr>
  </w:style>
  <w:style w:type="character" w:customStyle="1" w:styleId="afffff2">
    <w:name w:val="Основной Знак"/>
    <w:link w:val="afffff1"/>
    <w:uiPriority w:val="99"/>
    <w:rsid w:val="00F11C07"/>
    <w:rPr>
      <w:rFonts w:ascii="NewtonCSanPin" w:eastAsia="Times New Roman" w:hAnsi="NewtonCSanPin" w:cs="Times New Roman"/>
      <w:color w:val="000000"/>
      <w:sz w:val="21"/>
      <w:szCs w:val="21"/>
      <w:lang w:val="en-US"/>
    </w:rPr>
  </w:style>
  <w:style w:type="character" w:customStyle="1" w:styleId="72">
    <w:name w:val="Основной текст (7) + Не курсив"/>
    <w:rsid w:val="00F11C07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725">
    <w:name w:val="Основной текст (7)25"/>
    <w:rsid w:val="00F11C07"/>
    <w:rPr>
      <w:rFonts w:ascii="Times New Roman" w:hAnsi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710">
    <w:name w:val="Основной текст (7) + Не курсив1"/>
    <w:rsid w:val="00F11C07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724">
    <w:name w:val="Основной текст (7)24"/>
    <w:rsid w:val="00F11C07"/>
    <w:rPr>
      <w:rFonts w:ascii="Times New Roman" w:hAnsi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65">
    <w:name w:val="Основной текст (6)5"/>
    <w:rsid w:val="00F11C07"/>
  </w:style>
  <w:style w:type="character" w:customStyle="1" w:styleId="afffff3">
    <w:name w:val="Основной текст + Полужирный"/>
    <w:rsid w:val="00F11C07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161">
    <w:name w:val="Основной текст + Полужирный16"/>
    <w:rsid w:val="00F11C07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+ Полужирный15"/>
    <w:rsid w:val="00F11C07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64">
    <w:name w:val="Основной текст (6)4"/>
    <w:rsid w:val="00F11C07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14">
    <w:name w:val="Заголовок №4 (2)14"/>
    <w:rsid w:val="00F11C0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21pt10">
    <w:name w:val="Заголовок №2 + Интервал 1 pt10"/>
    <w:rsid w:val="00F11C07"/>
    <w:rPr>
      <w:rFonts w:ascii="Tahoma" w:hAnsi="Tahoma" w:cs="Tahoma"/>
      <w:b/>
      <w:bCs/>
      <w:spacing w:val="20"/>
      <w:sz w:val="23"/>
      <w:szCs w:val="23"/>
      <w:shd w:val="clear" w:color="auto" w:fill="FFFFFF"/>
    </w:rPr>
  </w:style>
  <w:style w:type="character" w:customStyle="1" w:styleId="2110">
    <w:name w:val="Заголовок №211"/>
    <w:rsid w:val="00F11C07"/>
  </w:style>
  <w:style w:type="character" w:customStyle="1" w:styleId="630">
    <w:name w:val="Основной текст (6)3"/>
    <w:rsid w:val="00F11C07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character" w:customStyle="1" w:styleId="290">
    <w:name w:val="Заголовок №29"/>
    <w:rsid w:val="00F11C07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paragraph" w:customStyle="1" w:styleId="21">
    <w:name w:val="Средняя сетка 21"/>
    <w:basedOn w:val="a"/>
    <w:uiPriority w:val="1"/>
    <w:qFormat/>
    <w:rsid w:val="00F11C07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c0">
    <w:name w:val="c0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F11C07"/>
  </w:style>
  <w:style w:type="character" w:customStyle="1" w:styleId="c16">
    <w:name w:val="c16"/>
    <w:rsid w:val="00F11C07"/>
  </w:style>
  <w:style w:type="character" w:customStyle="1" w:styleId="c116">
    <w:name w:val="c116"/>
    <w:rsid w:val="00F11C07"/>
  </w:style>
  <w:style w:type="character" w:customStyle="1" w:styleId="c24">
    <w:name w:val="c24"/>
    <w:rsid w:val="00F11C07"/>
  </w:style>
  <w:style w:type="character" w:customStyle="1" w:styleId="c12">
    <w:name w:val="c12"/>
    <w:rsid w:val="00F11C07"/>
  </w:style>
  <w:style w:type="paragraph" w:customStyle="1" w:styleId="c10">
    <w:name w:val="c10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8">
    <w:name w:val="c28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7">
    <w:name w:val="c117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7">
    <w:name w:val="c67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1">
    <w:name w:val="c91"/>
    <w:rsid w:val="00F11C07"/>
  </w:style>
  <w:style w:type="character" w:customStyle="1" w:styleId="c92">
    <w:name w:val="c92"/>
    <w:rsid w:val="00F11C07"/>
  </w:style>
  <w:style w:type="character" w:customStyle="1" w:styleId="c167">
    <w:name w:val="c167"/>
    <w:rsid w:val="00F11C07"/>
  </w:style>
  <w:style w:type="paragraph" w:customStyle="1" w:styleId="c95">
    <w:name w:val="c95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0">
    <w:name w:val="c130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F11C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8">
    <w:name w:val="Заголовок 3+"/>
    <w:basedOn w:val="a"/>
    <w:rsid w:val="00F11C07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1f7">
    <w:name w:val="Текст1"/>
    <w:basedOn w:val="a"/>
    <w:rsid w:val="00F11C07"/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p2">
    <w:name w:val="p2"/>
    <w:basedOn w:val="a"/>
    <w:rsid w:val="00F11C07"/>
    <w:pPr>
      <w:widowControl w:val="0"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  <w:lang w:eastAsia="zh-CN"/>
    </w:rPr>
  </w:style>
  <w:style w:type="character" w:customStyle="1" w:styleId="2e">
    <w:name w:val="Основной шрифт абзаца2"/>
    <w:rsid w:val="00F11C07"/>
  </w:style>
  <w:style w:type="character" w:customStyle="1" w:styleId="post-b1">
    <w:name w:val="post-b1"/>
    <w:rsid w:val="00F11C07"/>
    <w:rPr>
      <w:b/>
      <w:bCs/>
    </w:rPr>
  </w:style>
  <w:style w:type="paragraph" w:customStyle="1" w:styleId="afffff4">
    <w:name w:val="портфолио"/>
    <w:rsid w:val="00F11C07"/>
    <w:pPr>
      <w:autoSpaceDE w:val="0"/>
      <w:autoSpaceDN w:val="0"/>
      <w:adjustRightInd w:val="0"/>
      <w:spacing w:after="0" w:line="240" w:lineRule="auto"/>
      <w:ind w:left="113" w:right="113" w:firstLine="340"/>
    </w:pPr>
    <w:rPr>
      <w:rFonts w:ascii="Courier New" w:eastAsia="Times New Roman" w:hAnsi="Courier New" w:cs="Courier New"/>
      <w:color w:val="000000"/>
      <w:sz w:val="20"/>
      <w:szCs w:val="24"/>
      <w:lang w:eastAsia="ru-RU"/>
    </w:rPr>
  </w:style>
  <w:style w:type="paragraph" w:customStyle="1" w:styleId="ParagraphStyle">
    <w:name w:val="Paragraph Style"/>
    <w:rsid w:val="00F11C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8">
    <w:name w:val="Абзац списка1"/>
    <w:basedOn w:val="a"/>
    <w:rsid w:val="00F11C07"/>
    <w:pPr>
      <w:suppressAutoHyphens w:val="0"/>
      <w:ind w:left="720"/>
      <w:contextualSpacing/>
    </w:pPr>
    <w:rPr>
      <w:lang w:eastAsia="ru-RU"/>
    </w:rPr>
  </w:style>
  <w:style w:type="paragraph" w:customStyle="1" w:styleId="p34">
    <w:name w:val="p34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F11C07"/>
  </w:style>
  <w:style w:type="paragraph" w:customStyle="1" w:styleId="p37">
    <w:name w:val="p37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ff5">
    <w:name w:val="line number"/>
    <w:rsid w:val="00F11C07"/>
  </w:style>
  <w:style w:type="paragraph" w:customStyle="1" w:styleId="msotitlemailrucssattributepostfixmailrucssattributepostfix">
    <w:name w:val="msotitle_mailru_css_attribute_postfix_mailru_css_attribute_postfix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subtitlemailrucssattributepostfixmailrucssattributepostfix">
    <w:name w:val="msosubtitle_mailru_css_attribute_postfix_mailru_css_attribute_postfix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f">
    <w:name w:val="Основной текст (2)_"/>
    <w:link w:val="2f0"/>
    <w:rsid w:val="00F11C07"/>
    <w:rPr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F11C07"/>
    <w:pPr>
      <w:widowControl w:val="0"/>
      <w:shd w:val="clear" w:color="auto" w:fill="FFFFFF"/>
      <w:suppressAutoHyphens w:val="0"/>
      <w:spacing w:line="278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1">
    <w:name w:val="Основной текст (2) + Полужирный"/>
    <w:rsid w:val="00F11C0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ffff6">
    <w:name w:val="FollowedHyperlink"/>
    <w:uiPriority w:val="99"/>
    <w:unhideWhenUsed/>
    <w:rsid w:val="00F11C07"/>
    <w:rPr>
      <w:color w:val="800080"/>
      <w:u w:val="single"/>
    </w:rPr>
  </w:style>
  <w:style w:type="paragraph" w:customStyle="1" w:styleId="312">
    <w:name w:val="Основной текст с отступом 31"/>
    <w:basedOn w:val="a"/>
    <w:rsid w:val="00F11C07"/>
    <w:pPr>
      <w:shd w:val="clear" w:color="auto" w:fill="FFFFFF"/>
      <w:suppressAutoHyphens w:val="0"/>
      <w:ind w:left="1080" w:firstLine="426"/>
      <w:jc w:val="center"/>
    </w:pPr>
    <w:rPr>
      <w:rFonts w:ascii="Arial" w:hAnsi="Arial" w:cs="Arial"/>
      <w:b/>
      <w:bCs/>
      <w:sz w:val="32"/>
    </w:rPr>
  </w:style>
  <w:style w:type="character" w:customStyle="1" w:styleId="c42">
    <w:name w:val="c42"/>
    <w:rsid w:val="00F11C07"/>
  </w:style>
  <w:style w:type="character" w:customStyle="1" w:styleId="c14">
    <w:name w:val="c14"/>
    <w:rsid w:val="00F11C07"/>
  </w:style>
  <w:style w:type="character" w:customStyle="1" w:styleId="FontStyle163">
    <w:name w:val="Font Style163"/>
    <w:uiPriority w:val="99"/>
    <w:rsid w:val="00F11C07"/>
    <w:rPr>
      <w:rFonts w:ascii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uiPriority w:val="99"/>
    <w:rsid w:val="00F11C07"/>
    <w:pPr>
      <w:widowControl w:val="0"/>
      <w:suppressAutoHyphens w:val="0"/>
      <w:autoSpaceDE w:val="0"/>
      <w:autoSpaceDN w:val="0"/>
      <w:adjustRightInd w:val="0"/>
      <w:spacing w:line="211" w:lineRule="exact"/>
      <w:ind w:firstLine="298"/>
      <w:jc w:val="both"/>
    </w:pPr>
    <w:rPr>
      <w:lang w:eastAsia="ru-RU"/>
    </w:rPr>
  </w:style>
  <w:style w:type="character" w:customStyle="1" w:styleId="bodytext1">
    <w:name w:val="body text Знак1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1"/>
    <w:link w:val="ab"/>
    <w:rsid w:val="00F11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9">
    <w:name w:val="Знак Знак1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7">
    <w:name w:val="Знак Знак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F11C07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f8">
    <w:name w:val="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9">
    <w:name w:val="Знак Знак Знак 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20">
    <w:name w:val="Основной текст 22"/>
    <w:basedOn w:val="a"/>
    <w:rsid w:val="00F11C07"/>
    <w:pPr>
      <w:suppressAutoHyphens w:val="0"/>
      <w:ind w:firstLine="709"/>
      <w:jc w:val="both"/>
    </w:pPr>
    <w:rPr>
      <w:lang w:eastAsia="ru-RU"/>
    </w:rPr>
  </w:style>
  <w:style w:type="paragraph" w:customStyle="1" w:styleId="221">
    <w:name w:val="Основной текст с отступом 22"/>
    <w:basedOn w:val="a"/>
    <w:rsid w:val="00F11C07"/>
    <w:pPr>
      <w:suppressAutoHyphens w:val="0"/>
      <w:ind w:firstLine="709"/>
      <w:jc w:val="both"/>
    </w:pPr>
    <w:rPr>
      <w:sz w:val="22"/>
      <w:szCs w:val="20"/>
      <w:lang w:eastAsia="ru-RU"/>
    </w:rPr>
  </w:style>
  <w:style w:type="paragraph" w:customStyle="1" w:styleId="afffffa">
    <w:name w:val="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"/>
    <w:rsid w:val="00F11C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F11C0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2">
    <w:name w:val="Знак Знак16"/>
    <w:rsid w:val="00F11C07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f2">
    <w:name w:val="Знак Знак2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b">
    <w:name w:val="Знак Знак Знак Знак Знак Знак Знак Знак 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F11C07"/>
    <w:pPr>
      <w:keepNext/>
      <w:numPr>
        <w:numId w:val="1"/>
      </w:numPr>
      <w:jc w:val="center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10"/>
    <w:qFormat/>
    <w:rsid w:val="00F11C07"/>
    <w:pPr>
      <w:keepNext/>
      <w:numPr>
        <w:ilvl w:val="1"/>
        <w:numId w:val="1"/>
      </w:numPr>
      <w:jc w:val="both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1"/>
    <w:qFormat/>
    <w:rsid w:val="00F11C07"/>
    <w:pPr>
      <w:keepNext/>
      <w:numPr>
        <w:ilvl w:val="2"/>
        <w:numId w:val="1"/>
      </w:numPr>
      <w:ind w:left="-360" w:firstLine="0"/>
      <w:jc w:val="both"/>
      <w:outlineLvl w:val="2"/>
    </w:pPr>
    <w:rPr>
      <w:b/>
      <w:bCs/>
      <w:sz w:val="28"/>
      <w:lang w:val="x-none"/>
    </w:rPr>
  </w:style>
  <w:style w:type="paragraph" w:styleId="4">
    <w:name w:val="heading 4"/>
    <w:basedOn w:val="a"/>
    <w:next w:val="a"/>
    <w:link w:val="40"/>
    <w:qFormat/>
    <w:rsid w:val="00F11C07"/>
    <w:pPr>
      <w:keepNext/>
      <w:numPr>
        <w:ilvl w:val="3"/>
        <w:numId w:val="1"/>
      </w:numPr>
      <w:outlineLvl w:val="3"/>
    </w:pPr>
    <w:rPr>
      <w:b/>
      <w:bCs/>
      <w:sz w:val="28"/>
      <w:lang w:val="x-none"/>
    </w:rPr>
  </w:style>
  <w:style w:type="paragraph" w:styleId="5">
    <w:name w:val="heading 5"/>
    <w:basedOn w:val="a"/>
    <w:next w:val="a"/>
    <w:link w:val="50"/>
    <w:qFormat/>
    <w:rsid w:val="00F11C07"/>
    <w:pPr>
      <w:keepNext/>
      <w:numPr>
        <w:ilvl w:val="4"/>
        <w:numId w:val="1"/>
      </w:numPr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F11C07"/>
    <w:pPr>
      <w:keepNext/>
      <w:numPr>
        <w:ilvl w:val="5"/>
        <w:numId w:val="1"/>
      </w:numPr>
      <w:jc w:val="both"/>
      <w:outlineLvl w:val="5"/>
    </w:pPr>
    <w:rPr>
      <w:i/>
      <w:iCs/>
      <w:color w:val="000080"/>
      <w:sz w:val="30"/>
      <w:lang w:val="x-none"/>
    </w:rPr>
  </w:style>
  <w:style w:type="paragraph" w:styleId="7">
    <w:name w:val="heading 7"/>
    <w:basedOn w:val="a"/>
    <w:next w:val="a"/>
    <w:link w:val="70"/>
    <w:qFormat/>
    <w:rsid w:val="00F11C07"/>
    <w:pPr>
      <w:keepNext/>
      <w:numPr>
        <w:ilvl w:val="6"/>
        <w:numId w:val="1"/>
      </w:numPr>
      <w:jc w:val="both"/>
      <w:outlineLvl w:val="6"/>
    </w:pPr>
    <w:rPr>
      <w:bCs/>
      <w:i/>
      <w:sz w:val="16"/>
      <w:lang w:val="x-none"/>
    </w:rPr>
  </w:style>
  <w:style w:type="paragraph" w:styleId="8">
    <w:name w:val="heading 8"/>
    <w:basedOn w:val="a"/>
    <w:next w:val="a"/>
    <w:link w:val="80"/>
    <w:qFormat/>
    <w:rsid w:val="00F11C07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F11C07"/>
    <w:pPr>
      <w:suppressAutoHyphens w:val="0"/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F11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rsid w:val="00F11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rsid w:val="00F11C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11C0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F11C07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F11C07"/>
    <w:rPr>
      <w:rFonts w:ascii="Times New Roman" w:eastAsia="Times New Roman" w:hAnsi="Times New Roman" w:cs="Times New Roman"/>
      <w:i/>
      <w:iCs/>
      <w:color w:val="000080"/>
      <w:sz w:val="30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F11C07"/>
    <w:rPr>
      <w:rFonts w:ascii="Times New Roman" w:eastAsia="Times New Roman" w:hAnsi="Times New Roman" w:cs="Times New Roman"/>
      <w:bCs/>
      <w:i/>
      <w:sz w:val="16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F11C07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F11C07"/>
    <w:rPr>
      <w:rFonts w:ascii="Arial" w:eastAsia="Times New Roman" w:hAnsi="Arial" w:cs="Times New Roman"/>
      <w:lang w:val="x-none" w:bidi="en-US"/>
    </w:rPr>
  </w:style>
  <w:style w:type="character" w:customStyle="1" w:styleId="WW8Num2z0">
    <w:name w:val="WW8Num2z0"/>
    <w:rsid w:val="00F11C07"/>
    <w:rPr>
      <w:rFonts w:ascii="Symbol" w:hAnsi="Symbol"/>
    </w:rPr>
  </w:style>
  <w:style w:type="character" w:customStyle="1" w:styleId="WW8Num2z1">
    <w:name w:val="WW8Num2z1"/>
    <w:rsid w:val="00F11C07"/>
    <w:rPr>
      <w:rFonts w:ascii="Courier New" w:hAnsi="Courier New"/>
    </w:rPr>
  </w:style>
  <w:style w:type="character" w:customStyle="1" w:styleId="WW8Num2z2">
    <w:name w:val="WW8Num2z2"/>
    <w:rsid w:val="00F11C07"/>
    <w:rPr>
      <w:rFonts w:ascii="Wingdings" w:hAnsi="Wingdings"/>
    </w:rPr>
  </w:style>
  <w:style w:type="character" w:customStyle="1" w:styleId="WW8Num3z0">
    <w:name w:val="WW8Num3z0"/>
    <w:rsid w:val="00F11C07"/>
    <w:rPr>
      <w:b w:val="0"/>
    </w:rPr>
  </w:style>
  <w:style w:type="character" w:customStyle="1" w:styleId="WW8Num5z0">
    <w:name w:val="WW8Num5z0"/>
    <w:rsid w:val="00F11C07"/>
    <w:rPr>
      <w:rFonts w:ascii="Symbol" w:hAnsi="Symbol"/>
    </w:rPr>
  </w:style>
  <w:style w:type="character" w:customStyle="1" w:styleId="WW8Num5z1">
    <w:name w:val="WW8Num5z1"/>
    <w:rsid w:val="00F11C07"/>
    <w:rPr>
      <w:rFonts w:ascii="Courier New" w:hAnsi="Courier New" w:cs="Courier New"/>
    </w:rPr>
  </w:style>
  <w:style w:type="character" w:customStyle="1" w:styleId="WW8Num5z2">
    <w:name w:val="WW8Num5z2"/>
    <w:rsid w:val="00F11C07"/>
    <w:rPr>
      <w:rFonts w:ascii="Wingdings" w:hAnsi="Wingdings"/>
    </w:rPr>
  </w:style>
  <w:style w:type="character" w:customStyle="1" w:styleId="WW8Num6z0">
    <w:name w:val="WW8Num6z0"/>
    <w:rsid w:val="00F11C07"/>
    <w:rPr>
      <w:rFonts w:ascii="Symbol" w:hAnsi="Symbol"/>
    </w:rPr>
  </w:style>
  <w:style w:type="character" w:customStyle="1" w:styleId="WW8Num6z1">
    <w:name w:val="WW8Num6z1"/>
    <w:rsid w:val="00F11C07"/>
    <w:rPr>
      <w:rFonts w:ascii="Courier New" w:hAnsi="Courier New" w:cs="Courier New"/>
    </w:rPr>
  </w:style>
  <w:style w:type="character" w:customStyle="1" w:styleId="WW8Num6z2">
    <w:name w:val="WW8Num6z2"/>
    <w:rsid w:val="00F11C07"/>
    <w:rPr>
      <w:rFonts w:ascii="Wingdings" w:hAnsi="Wingdings"/>
    </w:rPr>
  </w:style>
  <w:style w:type="character" w:customStyle="1" w:styleId="WW8Num7z0">
    <w:name w:val="WW8Num7z0"/>
    <w:rsid w:val="00F11C07"/>
    <w:rPr>
      <w:b w:val="0"/>
    </w:rPr>
  </w:style>
  <w:style w:type="character" w:customStyle="1" w:styleId="WW8Num8z0">
    <w:name w:val="WW8Num8z0"/>
    <w:rsid w:val="00F11C07"/>
    <w:rPr>
      <w:rFonts w:ascii="Symbol" w:hAnsi="Symbol"/>
    </w:rPr>
  </w:style>
  <w:style w:type="character" w:customStyle="1" w:styleId="WW8Num8z2">
    <w:name w:val="WW8Num8z2"/>
    <w:rsid w:val="00F11C07"/>
    <w:rPr>
      <w:rFonts w:ascii="Wingdings" w:hAnsi="Wingdings"/>
    </w:rPr>
  </w:style>
  <w:style w:type="character" w:customStyle="1" w:styleId="WW8Num8z4">
    <w:name w:val="WW8Num8z4"/>
    <w:rsid w:val="00F11C07"/>
    <w:rPr>
      <w:rFonts w:ascii="Courier New" w:hAnsi="Courier New" w:cs="Courier New"/>
    </w:rPr>
  </w:style>
  <w:style w:type="character" w:customStyle="1" w:styleId="WW8Num9z0">
    <w:name w:val="WW8Num9z0"/>
    <w:rsid w:val="00F11C07"/>
    <w:rPr>
      <w:rFonts w:ascii="Symbol" w:hAnsi="Symbol"/>
    </w:rPr>
  </w:style>
  <w:style w:type="character" w:customStyle="1" w:styleId="WW8Num9z1">
    <w:name w:val="WW8Num9z1"/>
    <w:rsid w:val="00F11C07"/>
    <w:rPr>
      <w:rFonts w:ascii="Courier New" w:hAnsi="Courier New" w:cs="Courier New"/>
    </w:rPr>
  </w:style>
  <w:style w:type="character" w:customStyle="1" w:styleId="WW8Num9z2">
    <w:name w:val="WW8Num9z2"/>
    <w:rsid w:val="00F11C07"/>
    <w:rPr>
      <w:rFonts w:ascii="Wingdings" w:hAnsi="Wingdings"/>
    </w:rPr>
  </w:style>
  <w:style w:type="character" w:customStyle="1" w:styleId="WW8Num11z0">
    <w:name w:val="WW8Num11z0"/>
    <w:rsid w:val="00F11C07"/>
    <w:rPr>
      <w:rFonts w:ascii="Symbol" w:hAnsi="Symbol"/>
    </w:rPr>
  </w:style>
  <w:style w:type="character" w:customStyle="1" w:styleId="WW8Num11z1">
    <w:name w:val="WW8Num11z1"/>
    <w:rsid w:val="00F11C07"/>
    <w:rPr>
      <w:rFonts w:ascii="Courier New" w:hAnsi="Courier New"/>
    </w:rPr>
  </w:style>
  <w:style w:type="character" w:customStyle="1" w:styleId="WW8Num11z2">
    <w:name w:val="WW8Num11z2"/>
    <w:rsid w:val="00F11C07"/>
    <w:rPr>
      <w:rFonts w:ascii="Wingdings" w:hAnsi="Wingdings"/>
    </w:rPr>
  </w:style>
  <w:style w:type="character" w:customStyle="1" w:styleId="WW8Num12z0">
    <w:name w:val="WW8Num12z0"/>
    <w:rsid w:val="00F11C07"/>
    <w:rPr>
      <w:rFonts w:ascii="Symbol" w:hAnsi="Symbol"/>
    </w:rPr>
  </w:style>
  <w:style w:type="character" w:customStyle="1" w:styleId="WW8Num13z0">
    <w:name w:val="WW8Num13z0"/>
    <w:rsid w:val="00F11C07"/>
    <w:rPr>
      <w:rFonts w:ascii="Symbol" w:hAnsi="Symbol"/>
      <w:sz w:val="12"/>
    </w:rPr>
  </w:style>
  <w:style w:type="character" w:customStyle="1" w:styleId="WW8Num13z1">
    <w:name w:val="WW8Num13z1"/>
    <w:rsid w:val="00F11C07"/>
    <w:rPr>
      <w:rFonts w:ascii="Courier New" w:hAnsi="Courier New" w:cs="Courier New"/>
    </w:rPr>
  </w:style>
  <w:style w:type="character" w:customStyle="1" w:styleId="WW8Num13z2">
    <w:name w:val="WW8Num13z2"/>
    <w:rsid w:val="00F11C07"/>
    <w:rPr>
      <w:rFonts w:ascii="Wingdings" w:hAnsi="Wingdings"/>
    </w:rPr>
  </w:style>
  <w:style w:type="character" w:customStyle="1" w:styleId="WW8Num13z3">
    <w:name w:val="WW8Num13z3"/>
    <w:rsid w:val="00F11C07"/>
    <w:rPr>
      <w:rFonts w:ascii="Symbol" w:hAnsi="Symbol"/>
    </w:rPr>
  </w:style>
  <w:style w:type="character" w:customStyle="1" w:styleId="WW8Num14z0">
    <w:name w:val="WW8Num14z0"/>
    <w:rsid w:val="00F11C07"/>
    <w:rPr>
      <w:rFonts w:ascii="Symbol" w:hAnsi="Symbol"/>
    </w:rPr>
  </w:style>
  <w:style w:type="character" w:customStyle="1" w:styleId="WW8Num15z0">
    <w:name w:val="WW8Num15z0"/>
    <w:rsid w:val="00F11C07"/>
    <w:rPr>
      <w:rFonts w:ascii="Symbol" w:hAnsi="Symbol"/>
    </w:rPr>
  </w:style>
  <w:style w:type="character" w:customStyle="1" w:styleId="WW8Num15z1">
    <w:name w:val="WW8Num15z1"/>
    <w:rsid w:val="00F11C07"/>
    <w:rPr>
      <w:rFonts w:ascii="Courier New" w:hAnsi="Courier New" w:cs="Courier New"/>
    </w:rPr>
  </w:style>
  <w:style w:type="character" w:customStyle="1" w:styleId="WW8Num15z2">
    <w:name w:val="WW8Num15z2"/>
    <w:rsid w:val="00F11C07"/>
    <w:rPr>
      <w:rFonts w:ascii="Wingdings" w:hAnsi="Wingdings"/>
    </w:rPr>
  </w:style>
  <w:style w:type="character" w:customStyle="1" w:styleId="WW8Num16z0">
    <w:name w:val="WW8Num16z0"/>
    <w:rsid w:val="00F11C07"/>
    <w:rPr>
      <w:rFonts w:ascii="Symbol" w:hAnsi="Symbol"/>
    </w:rPr>
  </w:style>
  <w:style w:type="character" w:customStyle="1" w:styleId="WW8Num16z1">
    <w:name w:val="WW8Num16z1"/>
    <w:rsid w:val="00F11C07"/>
    <w:rPr>
      <w:rFonts w:ascii="Courier New" w:hAnsi="Courier New" w:cs="Courier New"/>
    </w:rPr>
  </w:style>
  <w:style w:type="character" w:customStyle="1" w:styleId="WW8Num16z2">
    <w:name w:val="WW8Num16z2"/>
    <w:rsid w:val="00F11C07"/>
    <w:rPr>
      <w:rFonts w:ascii="Wingdings" w:hAnsi="Wingdings"/>
    </w:rPr>
  </w:style>
  <w:style w:type="character" w:customStyle="1" w:styleId="WW8Num17z0">
    <w:name w:val="WW8Num17z0"/>
    <w:rsid w:val="00F11C07"/>
    <w:rPr>
      <w:rFonts w:ascii="Wingdings" w:hAnsi="Wingdings"/>
      <w:b w:val="0"/>
      <w:i w:val="0"/>
      <w:color w:val="999999"/>
    </w:rPr>
  </w:style>
  <w:style w:type="character" w:customStyle="1" w:styleId="WW8Num18z0">
    <w:name w:val="WW8Num18z0"/>
    <w:rsid w:val="00F11C07"/>
    <w:rPr>
      <w:sz w:val="28"/>
    </w:rPr>
  </w:style>
  <w:style w:type="character" w:customStyle="1" w:styleId="WW8Num19z0">
    <w:name w:val="WW8Num19z0"/>
    <w:rsid w:val="00F11C07"/>
    <w:rPr>
      <w:rFonts w:ascii="Symbol" w:hAnsi="Symbol"/>
    </w:rPr>
  </w:style>
  <w:style w:type="character" w:customStyle="1" w:styleId="WW8Num19z1">
    <w:name w:val="WW8Num19z1"/>
    <w:rsid w:val="00F11C07"/>
    <w:rPr>
      <w:rFonts w:ascii="Courier New" w:hAnsi="Courier New" w:cs="Courier New"/>
    </w:rPr>
  </w:style>
  <w:style w:type="character" w:customStyle="1" w:styleId="WW8Num19z2">
    <w:name w:val="WW8Num19z2"/>
    <w:rsid w:val="00F11C07"/>
    <w:rPr>
      <w:rFonts w:ascii="Wingdings" w:hAnsi="Wingdings"/>
    </w:rPr>
  </w:style>
  <w:style w:type="character" w:customStyle="1" w:styleId="WW8Num21z0">
    <w:name w:val="WW8Num21z0"/>
    <w:rsid w:val="00F11C07"/>
    <w:rPr>
      <w:rFonts w:ascii="Symbol" w:hAnsi="Symbol"/>
      <w:sz w:val="20"/>
    </w:rPr>
  </w:style>
  <w:style w:type="character" w:customStyle="1" w:styleId="WW8Num23z0">
    <w:name w:val="WW8Num23z0"/>
    <w:rsid w:val="00F11C07"/>
    <w:rPr>
      <w:rFonts w:ascii="Symbol" w:hAnsi="Symbol"/>
    </w:rPr>
  </w:style>
  <w:style w:type="character" w:customStyle="1" w:styleId="WW8Num23z1">
    <w:name w:val="WW8Num23z1"/>
    <w:rsid w:val="00F11C07"/>
    <w:rPr>
      <w:rFonts w:ascii="Courier New" w:hAnsi="Courier New"/>
    </w:rPr>
  </w:style>
  <w:style w:type="character" w:customStyle="1" w:styleId="WW8Num23z2">
    <w:name w:val="WW8Num23z2"/>
    <w:rsid w:val="00F11C07"/>
    <w:rPr>
      <w:rFonts w:ascii="Wingdings" w:hAnsi="Wingdings"/>
    </w:rPr>
  </w:style>
  <w:style w:type="character" w:customStyle="1" w:styleId="WW8Num24z0">
    <w:name w:val="WW8Num24z0"/>
    <w:rsid w:val="00F11C07"/>
    <w:rPr>
      <w:rFonts w:ascii="Symbol" w:hAnsi="Symbol" w:cs="Symbol"/>
      <w:sz w:val="24"/>
      <w:szCs w:val="24"/>
    </w:rPr>
  </w:style>
  <w:style w:type="character" w:customStyle="1" w:styleId="WW8Num25z0">
    <w:name w:val="WW8Num25z0"/>
    <w:rsid w:val="00F11C07"/>
    <w:rPr>
      <w:rFonts w:ascii="Symbol" w:hAnsi="Symbol"/>
    </w:rPr>
  </w:style>
  <w:style w:type="character" w:customStyle="1" w:styleId="WW8Num25z1">
    <w:name w:val="WW8Num25z1"/>
    <w:rsid w:val="00F11C07"/>
    <w:rPr>
      <w:rFonts w:ascii="Courier New" w:hAnsi="Courier New"/>
    </w:rPr>
  </w:style>
  <w:style w:type="character" w:customStyle="1" w:styleId="WW8Num25z2">
    <w:name w:val="WW8Num25z2"/>
    <w:rsid w:val="00F11C07"/>
    <w:rPr>
      <w:rFonts w:ascii="Wingdings" w:hAnsi="Wingdings"/>
    </w:rPr>
  </w:style>
  <w:style w:type="character" w:customStyle="1" w:styleId="WW8Num26z0">
    <w:name w:val="WW8Num26z0"/>
    <w:rsid w:val="00F11C07"/>
    <w:rPr>
      <w:rFonts w:ascii="Symbol" w:hAnsi="Symbol"/>
    </w:rPr>
  </w:style>
  <w:style w:type="character" w:customStyle="1" w:styleId="WW8Num26z1">
    <w:name w:val="WW8Num26z1"/>
    <w:rsid w:val="00F11C07"/>
    <w:rPr>
      <w:rFonts w:ascii="Courier New" w:hAnsi="Courier New"/>
    </w:rPr>
  </w:style>
  <w:style w:type="character" w:customStyle="1" w:styleId="WW8Num26z2">
    <w:name w:val="WW8Num26z2"/>
    <w:rsid w:val="00F11C07"/>
    <w:rPr>
      <w:rFonts w:ascii="Wingdings" w:hAnsi="Wingdings"/>
    </w:rPr>
  </w:style>
  <w:style w:type="character" w:customStyle="1" w:styleId="WW8Num27z0">
    <w:name w:val="WW8Num27z0"/>
    <w:rsid w:val="00F11C07"/>
    <w:rPr>
      <w:rFonts w:ascii="Symbol" w:hAnsi="Symbol"/>
    </w:rPr>
  </w:style>
  <w:style w:type="character" w:customStyle="1" w:styleId="WW8Num27z1">
    <w:name w:val="WW8Num27z1"/>
    <w:rsid w:val="00F11C07"/>
    <w:rPr>
      <w:rFonts w:ascii="Courier New" w:hAnsi="Courier New"/>
    </w:rPr>
  </w:style>
  <w:style w:type="character" w:customStyle="1" w:styleId="WW8Num27z2">
    <w:name w:val="WW8Num27z2"/>
    <w:rsid w:val="00F11C07"/>
    <w:rPr>
      <w:rFonts w:ascii="Wingdings" w:hAnsi="Wingdings"/>
    </w:rPr>
  </w:style>
  <w:style w:type="character" w:customStyle="1" w:styleId="WW8Num30z0">
    <w:name w:val="WW8Num30z0"/>
    <w:rsid w:val="00F11C07"/>
    <w:rPr>
      <w:rFonts w:ascii="Symbol" w:hAnsi="Symbol"/>
    </w:rPr>
  </w:style>
  <w:style w:type="character" w:customStyle="1" w:styleId="WW8Num30z1">
    <w:name w:val="WW8Num30z1"/>
    <w:rsid w:val="00F11C07"/>
    <w:rPr>
      <w:rFonts w:ascii="Courier New" w:hAnsi="Courier New" w:cs="Courier New"/>
    </w:rPr>
  </w:style>
  <w:style w:type="character" w:customStyle="1" w:styleId="WW8Num30z2">
    <w:name w:val="WW8Num30z2"/>
    <w:rsid w:val="00F11C07"/>
    <w:rPr>
      <w:rFonts w:ascii="Wingdings" w:hAnsi="Wingdings"/>
    </w:rPr>
  </w:style>
  <w:style w:type="character" w:customStyle="1" w:styleId="WW8Num31z0">
    <w:name w:val="WW8Num31z0"/>
    <w:rsid w:val="00F11C07"/>
    <w:rPr>
      <w:rFonts w:ascii="Symbol" w:hAnsi="Symbol"/>
    </w:rPr>
  </w:style>
  <w:style w:type="character" w:customStyle="1" w:styleId="WW8Num31z1">
    <w:name w:val="WW8Num31z1"/>
    <w:rsid w:val="00F11C07"/>
    <w:rPr>
      <w:rFonts w:ascii="Courier New" w:hAnsi="Courier New" w:cs="Courier New"/>
    </w:rPr>
  </w:style>
  <w:style w:type="character" w:customStyle="1" w:styleId="WW8Num31z2">
    <w:name w:val="WW8Num31z2"/>
    <w:rsid w:val="00F11C07"/>
    <w:rPr>
      <w:rFonts w:ascii="Wingdings" w:hAnsi="Wingdings"/>
    </w:rPr>
  </w:style>
  <w:style w:type="character" w:customStyle="1" w:styleId="WW8Num33z0">
    <w:name w:val="WW8Num33z0"/>
    <w:rsid w:val="00F11C07"/>
    <w:rPr>
      <w:rFonts w:ascii="Symbol" w:hAnsi="Symbol"/>
    </w:rPr>
  </w:style>
  <w:style w:type="character" w:customStyle="1" w:styleId="WW8Num33z1">
    <w:name w:val="WW8Num33z1"/>
    <w:rsid w:val="00F11C07"/>
    <w:rPr>
      <w:rFonts w:ascii="Courier New" w:hAnsi="Courier New"/>
    </w:rPr>
  </w:style>
  <w:style w:type="character" w:customStyle="1" w:styleId="WW8Num33z2">
    <w:name w:val="WW8Num33z2"/>
    <w:rsid w:val="00F11C07"/>
    <w:rPr>
      <w:rFonts w:ascii="Wingdings" w:hAnsi="Wingdings"/>
    </w:rPr>
  </w:style>
  <w:style w:type="character" w:customStyle="1" w:styleId="WW8Num34z0">
    <w:name w:val="WW8Num34z0"/>
    <w:rsid w:val="00F11C07"/>
    <w:rPr>
      <w:rFonts w:ascii="Symbol" w:hAnsi="Symbol"/>
    </w:rPr>
  </w:style>
  <w:style w:type="character" w:customStyle="1" w:styleId="WW8Num34z1">
    <w:name w:val="WW8Num34z1"/>
    <w:rsid w:val="00F11C07"/>
    <w:rPr>
      <w:rFonts w:ascii="Courier New" w:hAnsi="Courier New"/>
    </w:rPr>
  </w:style>
  <w:style w:type="character" w:customStyle="1" w:styleId="WW8Num34z2">
    <w:name w:val="WW8Num34z2"/>
    <w:rsid w:val="00F11C07"/>
    <w:rPr>
      <w:rFonts w:ascii="Wingdings" w:hAnsi="Wingdings"/>
    </w:rPr>
  </w:style>
  <w:style w:type="character" w:customStyle="1" w:styleId="WW8Num35z0">
    <w:name w:val="WW8Num35z0"/>
    <w:rsid w:val="00F11C07"/>
    <w:rPr>
      <w:rFonts w:ascii="Symbol" w:hAnsi="Symbol"/>
    </w:rPr>
  </w:style>
  <w:style w:type="character" w:customStyle="1" w:styleId="WW8Num35z1">
    <w:name w:val="WW8Num35z1"/>
    <w:rsid w:val="00F11C07"/>
    <w:rPr>
      <w:rFonts w:ascii="Courier New" w:hAnsi="Courier New" w:cs="Courier New"/>
    </w:rPr>
  </w:style>
  <w:style w:type="character" w:customStyle="1" w:styleId="WW8Num35z2">
    <w:name w:val="WW8Num35z2"/>
    <w:rsid w:val="00F11C07"/>
    <w:rPr>
      <w:rFonts w:ascii="Wingdings" w:hAnsi="Wingdings"/>
    </w:rPr>
  </w:style>
  <w:style w:type="character" w:customStyle="1" w:styleId="WW8Num36z0">
    <w:name w:val="WW8Num36z0"/>
    <w:rsid w:val="00F11C07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F11C07"/>
    <w:rPr>
      <w:rFonts w:ascii="Courier New" w:hAnsi="Courier New"/>
    </w:rPr>
  </w:style>
  <w:style w:type="character" w:customStyle="1" w:styleId="WW8Num36z2">
    <w:name w:val="WW8Num36z2"/>
    <w:rsid w:val="00F11C07"/>
    <w:rPr>
      <w:rFonts w:ascii="Wingdings" w:hAnsi="Wingdings"/>
    </w:rPr>
  </w:style>
  <w:style w:type="character" w:customStyle="1" w:styleId="WW8Num36z3">
    <w:name w:val="WW8Num36z3"/>
    <w:rsid w:val="00F11C07"/>
    <w:rPr>
      <w:rFonts w:ascii="Symbol" w:hAnsi="Symbol"/>
    </w:rPr>
  </w:style>
  <w:style w:type="character" w:customStyle="1" w:styleId="WW8Num38z0">
    <w:name w:val="WW8Num38z0"/>
    <w:rsid w:val="00F11C07"/>
    <w:rPr>
      <w:rFonts w:ascii="Symbol" w:hAnsi="Symbol"/>
    </w:rPr>
  </w:style>
  <w:style w:type="character" w:customStyle="1" w:styleId="WW8Num38z1">
    <w:name w:val="WW8Num38z1"/>
    <w:rsid w:val="00F11C07"/>
    <w:rPr>
      <w:rFonts w:ascii="Courier New" w:hAnsi="Courier New" w:cs="Courier New"/>
    </w:rPr>
  </w:style>
  <w:style w:type="character" w:customStyle="1" w:styleId="WW8Num38z2">
    <w:name w:val="WW8Num38z2"/>
    <w:rsid w:val="00F11C07"/>
    <w:rPr>
      <w:rFonts w:ascii="Wingdings" w:hAnsi="Wingdings"/>
    </w:rPr>
  </w:style>
  <w:style w:type="character" w:customStyle="1" w:styleId="WW8Num40z0">
    <w:name w:val="WW8Num40z0"/>
    <w:rsid w:val="00F11C07"/>
    <w:rPr>
      <w:rFonts w:ascii="Symbol" w:hAnsi="Symbol"/>
    </w:rPr>
  </w:style>
  <w:style w:type="character" w:customStyle="1" w:styleId="WW8Num40z1">
    <w:name w:val="WW8Num40z1"/>
    <w:rsid w:val="00F11C07"/>
    <w:rPr>
      <w:rFonts w:ascii="Courier New" w:hAnsi="Courier New" w:cs="Courier New"/>
    </w:rPr>
  </w:style>
  <w:style w:type="character" w:customStyle="1" w:styleId="WW8Num40z2">
    <w:name w:val="WW8Num40z2"/>
    <w:rsid w:val="00F11C07"/>
    <w:rPr>
      <w:rFonts w:ascii="Wingdings" w:hAnsi="Wingdings"/>
    </w:rPr>
  </w:style>
  <w:style w:type="character" w:customStyle="1" w:styleId="WW8Num41z0">
    <w:name w:val="WW8Num41z0"/>
    <w:rsid w:val="00F11C07"/>
    <w:rPr>
      <w:rFonts w:ascii="Symbol" w:hAnsi="Symbol"/>
    </w:rPr>
  </w:style>
  <w:style w:type="character" w:customStyle="1" w:styleId="WW8Num41z2">
    <w:name w:val="WW8Num41z2"/>
    <w:rsid w:val="00F11C07"/>
    <w:rPr>
      <w:rFonts w:ascii="Wingdings" w:hAnsi="Wingdings"/>
    </w:rPr>
  </w:style>
  <w:style w:type="character" w:customStyle="1" w:styleId="WW8Num41z4">
    <w:name w:val="WW8Num41z4"/>
    <w:rsid w:val="00F11C07"/>
    <w:rPr>
      <w:rFonts w:ascii="Courier New" w:hAnsi="Courier New" w:cs="Courier New"/>
    </w:rPr>
  </w:style>
  <w:style w:type="character" w:customStyle="1" w:styleId="WW8Num42z0">
    <w:name w:val="WW8Num42z0"/>
    <w:rsid w:val="00F11C07"/>
    <w:rPr>
      <w:rFonts w:ascii="Symbol" w:hAnsi="Symbol"/>
    </w:rPr>
  </w:style>
  <w:style w:type="character" w:customStyle="1" w:styleId="WW8Num42z1">
    <w:name w:val="WW8Num42z1"/>
    <w:rsid w:val="00F11C07"/>
    <w:rPr>
      <w:rFonts w:ascii="Courier New" w:hAnsi="Courier New" w:cs="Courier New"/>
    </w:rPr>
  </w:style>
  <w:style w:type="character" w:customStyle="1" w:styleId="WW8Num42z2">
    <w:name w:val="WW8Num42z2"/>
    <w:rsid w:val="00F11C07"/>
    <w:rPr>
      <w:rFonts w:ascii="Wingdings" w:hAnsi="Wingdings"/>
    </w:rPr>
  </w:style>
  <w:style w:type="character" w:customStyle="1" w:styleId="WW8Num44z0">
    <w:name w:val="WW8Num44z0"/>
    <w:rsid w:val="00F11C07"/>
    <w:rPr>
      <w:rFonts w:ascii="Symbol" w:hAnsi="Symbol"/>
    </w:rPr>
  </w:style>
  <w:style w:type="character" w:customStyle="1" w:styleId="WW8Num44z1">
    <w:name w:val="WW8Num44z1"/>
    <w:rsid w:val="00F11C07"/>
    <w:rPr>
      <w:rFonts w:ascii="Courier New" w:hAnsi="Courier New"/>
    </w:rPr>
  </w:style>
  <w:style w:type="character" w:customStyle="1" w:styleId="WW8Num44z2">
    <w:name w:val="WW8Num44z2"/>
    <w:rsid w:val="00F11C07"/>
    <w:rPr>
      <w:rFonts w:ascii="Wingdings" w:hAnsi="Wingdings"/>
    </w:rPr>
  </w:style>
  <w:style w:type="character" w:customStyle="1" w:styleId="WW8Num45z0">
    <w:name w:val="WW8Num45z0"/>
    <w:rsid w:val="00F11C07"/>
    <w:rPr>
      <w:rFonts w:ascii="Symbol" w:hAnsi="Symbol"/>
    </w:rPr>
  </w:style>
  <w:style w:type="character" w:customStyle="1" w:styleId="WW8Num45z1">
    <w:name w:val="WW8Num45z1"/>
    <w:rsid w:val="00F11C07"/>
    <w:rPr>
      <w:rFonts w:ascii="Courier New" w:hAnsi="Courier New"/>
    </w:rPr>
  </w:style>
  <w:style w:type="character" w:customStyle="1" w:styleId="WW8Num45z2">
    <w:name w:val="WW8Num45z2"/>
    <w:rsid w:val="00F11C07"/>
    <w:rPr>
      <w:rFonts w:ascii="Wingdings" w:hAnsi="Wingdings"/>
    </w:rPr>
  </w:style>
  <w:style w:type="character" w:customStyle="1" w:styleId="WW8Num46z0">
    <w:name w:val="WW8Num46z0"/>
    <w:rsid w:val="00F11C07"/>
    <w:rPr>
      <w:rFonts w:ascii="Symbol" w:hAnsi="Symbol"/>
    </w:rPr>
  </w:style>
  <w:style w:type="character" w:customStyle="1" w:styleId="WW8Num46z1">
    <w:name w:val="WW8Num46z1"/>
    <w:rsid w:val="00F11C07"/>
    <w:rPr>
      <w:rFonts w:ascii="Courier New" w:hAnsi="Courier New" w:cs="Courier New"/>
    </w:rPr>
  </w:style>
  <w:style w:type="character" w:customStyle="1" w:styleId="WW8Num46z2">
    <w:name w:val="WW8Num46z2"/>
    <w:rsid w:val="00F11C07"/>
    <w:rPr>
      <w:rFonts w:ascii="Wingdings" w:hAnsi="Wingdings"/>
    </w:rPr>
  </w:style>
  <w:style w:type="character" w:customStyle="1" w:styleId="WW8Num47z0">
    <w:name w:val="WW8Num47z0"/>
    <w:rsid w:val="00F11C07"/>
    <w:rPr>
      <w:rFonts w:ascii="Symbol" w:hAnsi="Symbol"/>
    </w:rPr>
  </w:style>
  <w:style w:type="character" w:customStyle="1" w:styleId="WW8Num47z1">
    <w:name w:val="WW8Num47z1"/>
    <w:rsid w:val="00F11C07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F11C07"/>
    <w:rPr>
      <w:b w:val="0"/>
    </w:rPr>
  </w:style>
  <w:style w:type="character" w:customStyle="1" w:styleId="WW8Num49z0">
    <w:name w:val="WW8Num49z0"/>
    <w:rsid w:val="00F11C07"/>
    <w:rPr>
      <w:rFonts w:ascii="Symbol" w:hAnsi="Symbol"/>
    </w:rPr>
  </w:style>
  <w:style w:type="character" w:customStyle="1" w:styleId="WW8Num49z1">
    <w:name w:val="WW8Num49z1"/>
    <w:rsid w:val="00F11C07"/>
    <w:rPr>
      <w:rFonts w:ascii="Courier New" w:hAnsi="Courier New" w:cs="Courier New"/>
    </w:rPr>
  </w:style>
  <w:style w:type="character" w:customStyle="1" w:styleId="WW8Num49z2">
    <w:name w:val="WW8Num49z2"/>
    <w:rsid w:val="00F11C07"/>
    <w:rPr>
      <w:rFonts w:ascii="Wingdings" w:hAnsi="Wingdings"/>
    </w:rPr>
  </w:style>
  <w:style w:type="character" w:customStyle="1" w:styleId="WW8NumSt34z0">
    <w:name w:val="WW8NumSt34z0"/>
    <w:rsid w:val="00F11C07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F11C07"/>
  </w:style>
  <w:style w:type="character" w:styleId="a3">
    <w:name w:val="Hyperlink"/>
    <w:uiPriority w:val="99"/>
    <w:rsid w:val="00F11C07"/>
    <w:rPr>
      <w:color w:val="0000FF"/>
      <w:u w:val="single"/>
    </w:rPr>
  </w:style>
  <w:style w:type="character" w:styleId="a4">
    <w:name w:val="Strong"/>
    <w:uiPriority w:val="22"/>
    <w:qFormat/>
    <w:rsid w:val="00F11C07"/>
    <w:rPr>
      <w:b/>
      <w:bCs/>
    </w:rPr>
  </w:style>
  <w:style w:type="character" w:styleId="a5">
    <w:name w:val="page number"/>
    <w:basedOn w:val="12"/>
    <w:rsid w:val="00F11C07"/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rsid w:val="00F11C07"/>
    <w:rPr>
      <w:sz w:val="24"/>
      <w:szCs w:val="24"/>
    </w:rPr>
  </w:style>
  <w:style w:type="character" w:customStyle="1" w:styleId="a7">
    <w:name w:val="Красная строка Знак"/>
    <w:basedOn w:val="a6"/>
    <w:rsid w:val="00F11C07"/>
    <w:rPr>
      <w:sz w:val="24"/>
      <w:szCs w:val="24"/>
    </w:rPr>
  </w:style>
  <w:style w:type="character" w:customStyle="1" w:styleId="FontStyle11">
    <w:name w:val="Font Style11"/>
    <w:rsid w:val="00F11C07"/>
    <w:rPr>
      <w:rFonts w:ascii="Calibri" w:hAnsi="Calibri" w:cs="Calibri"/>
      <w:sz w:val="28"/>
      <w:szCs w:val="28"/>
    </w:rPr>
  </w:style>
  <w:style w:type="character" w:styleId="a8">
    <w:name w:val="Emphasis"/>
    <w:qFormat/>
    <w:rsid w:val="00F11C07"/>
    <w:rPr>
      <w:i/>
      <w:iCs/>
    </w:rPr>
  </w:style>
  <w:style w:type="character" w:customStyle="1" w:styleId="a9">
    <w:name w:val="Название Знак"/>
    <w:rsid w:val="00F11C07"/>
    <w:rPr>
      <w:sz w:val="24"/>
    </w:rPr>
  </w:style>
  <w:style w:type="character" w:customStyle="1" w:styleId="WW8NumSt12z0">
    <w:name w:val="WW8NumSt12z0"/>
    <w:rsid w:val="00F11C07"/>
    <w:rPr>
      <w:rFonts w:ascii="Times New Roman" w:hAnsi="Times New Roman" w:cs="Times New Roman"/>
    </w:rPr>
  </w:style>
  <w:style w:type="character" w:customStyle="1" w:styleId="WW8NumSt10z0">
    <w:name w:val="WW8NumSt10z0"/>
    <w:rsid w:val="00F11C07"/>
    <w:rPr>
      <w:rFonts w:ascii="Times New Roman" w:hAnsi="Times New Roman" w:cs="Times New Roman"/>
    </w:rPr>
  </w:style>
  <w:style w:type="paragraph" w:customStyle="1" w:styleId="aa">
    <w:name w:val="Заголовок"/>
    <w:basedOn w:val="a"/>
    <w:next w:val="ab"/>
    <w:rsid w:val="00F11C0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bodytext1"/>
    <w:rsid w:val="00F11C07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F11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F11C07"/>
    <w:rPr>
      <w:rFonts w:cs="Tahoma"/>
    </w:rPr>
  </w:style>
  <w:style w:type="paragraph" w:customStyle="1" w:styleId="14">
    <w:name w:val="Название1"/>
    <w:basedOn w:val="a"/>
    <w:rsid w:val="00F11C07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11C07"/>
    <w:pPr>
      <w:suppressLineNumbers/>
    </w:pPr>
    <w:rPr>
      <w:rFonts w:cs="Tahoma"/>
    </w:rPr>
  </w:style>
  <w:style w:type="paragraph" w:customStyle="1" w:styleId="16">
    <w:name w:val="Схема документа1"/>
    <w:basedOn w:val="a"/>
    <w:rsid w:val="00F11C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Normal (Web)"/>
    <w:aliases w:val="Обычный (Web)"/>
    <w:basedOn w:val="a"/>
    <w:uiPriority w:val="99"/>
    <w:qFormat/>
    <w:rsid w:val="00F11C07"/>
    <w:rPr>
      <w:sz w:val="17"/>
      <w:szCs w:val="17"/>
    </w:rPr>
  </w:style>
  <w:style w:type="paragraph" w:styleId="ae">
    <w:name w:val="No Spacing"/>
    <w:aliases w:val="основа"/>
    <w:uiPriority w:val="1"/>
    <w:qFormat/>
    <w:rsid w:val="00F11C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">
    <w:name w:val="Title"/>
    <w:basedOn w:val="a"/>
    <w:next w:val="af0"/>
    <w:link w:val="17"/>
    <w:qFormat/>
    <w:rsid w:val="00F11C07"/>
    <w:pPr>
      <w:jc w:val="center"/>
    </w:pPr>
    <w:rPr>
      <w:szCs w:val="20"/>
      <w:lang w:val="x-none"/>
    </w:rPr>
  </w:style>
  <w:style w:type="character" w:customStyle="1" w:styleId="17">
    <w:name w:val="Название Знак1"/>
    <w:basedOn w:val="a0"/>
    <w:link w:val="af"/>
    <w:rsid w:val="00F11C0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Subtitle"/>
    <w:basedOn w:val="aa"/>
    <w:next w:val="ab"/>
    <w:link w:val="18"/>
    <w:qFormat/>
    <w:rsid w:val="00F11C07"/>
    <w:pPr>
      <w:jc w:val="center"/>
    </w:pPr>
    <w:rPr>
      <w:rFonts w:cs="Times New Roman"/>
      <w:i/>
      <w:iCs/>
      <w:lang w:val="x-none"/>
    </w:rPr>
  </w:style>
  <w:style w:type="character" w:customStyle="1" w:styleId="af1">
    <w:name w:val="Подзаголовок Знак"/>
    <w:basedOn w:val="a0"/>
    <w:uiPriority w:val="11"/>
    <w:rsid w:val="00F11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2">
    <w:name w:val="Body Text Indent"/>
    <w:basedOn w:val="a"/>
    <w:link w:val="19"/>
    <w:rsid w:val="00F11C07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basedOn w:val="a0"/>
    <w:rsid w:val="00F11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1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  <w:lang w:val="x-none"/>
    </w:rPr>
  </w:style>
  <w:style w:type="character" w:customStyle="1" w:styleId="HTML0">
    <w:name w:val="Стандартный HTML Знак"/>
    <w:basedOn w:val="a0"/>
    <w:link w:val="HTML"/>
    <w:rsid w:val="00F11C07"/>
    <w:rPr>
      <w:rFonts w:ascii="Courier New" w:eastAsia="Times New Roman" w:hAnsi="Courier New" w:cs="Times New Roman"/>
      <w:sz w:val="16"/>
      <w:szCs w:val="16"/>
      <w:lang w:val="x-none" w:eastAsia="ar-SA"/>
    </w:rPr>
  </w:style>
  <w:style w:type="paragraph" w:customStyle="1" w:styleId="ConsNormal">
    <w:name w:val="ConsNormal"/>
    <w:rsid w:val="00F11C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11C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F11C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F11C07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rsid w:val="00F11C07"/>
    <w:pPr>
      <w:jc w:val="both"/>
    </w:pPr>
    <w:rPr>
      <w:rFonts w:ascii="Courier New" w:hAnsi="Courier New" w:cs="Courier New"/>
      <w:sz w:val="20"/>
    </w:rPr>
  </w:style>
  <w:style w:type="paragraph" w:customStyle="1" w:styleId="212">
    <w:name w:val="Основной текст с отступом 21"/>
    <w:basedOn w:val="a"/>
    <w:rsid w:val="00F11C07"/>
    <w:pPr>
      <w:ind w:firstLine="708"/>
      <w:jc w:val="both"/>
    </w:pPr>
    <w:rPr>
      <w:sz w:val="28"/>
    </w:rPr>
  </w:style>
  <w:style w:type="paragraph" w:styleId="af4">
    <w:name w:val="footer"/>
    <w:basedOn w:val="a"/>
    <w:link w:val="1a"/>
    <w:uiPriority w:val="99"/>
    <w:rsid w:val="00F11C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basedOn w:val="a0"/>
    <w:uiPriority w:val="99"/>
    <w:rsid w:val="00F11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rsid w:val="00F11C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basedOn w:val="a0"/>
    <w:link w:val="af6"/>
    <w:rsid w:val="00F11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List Paragraph"/>
    <w:basedOn w:val="a"/>
    <w:link w:val="af9"/>
    <w:uiPriority w:val="34"/>
    <w:qFormat/>
    <w:rsid w:val="00F11C07"/>
    <w:pPr>
      <w:ind w:left="708"/>
    </w:pPr>
    <w:rPr>
      <w:lang w:val="x-none"/>
    </w:rPr>
  </w:style>
  <w:style w:type="paragraph" w:customStyle="1" w:styleId="ConsPlusNormal">
    <w:name w:val="ConsPlusNormal"/>
    <w:rsid w:val="00F11C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b">
    <w:name w:val="Красная строка1"/>
    <w:basedOn w:val="ab"/>
    <w:rsid w:val="00F11C07"/>
    <w:pPr>
      <w:ind w:firstLine="210"/>
    </w:pPr>
  </w:style>
  <w:style w:type="paragraph" w:customStyle="1" w:styleId="afa">
    <w:name w:val="Содержимое таблицы"/>
    <w:basedOn w:val="a"/>
    <w:rsid w:val="00F11C07"/>
    <w:pPr>
      <w:suppressLineNumbers/>
    </w:pPr>
  </w:style>
  <w:style w:type="paragraph" w:customStyle="1" w:styleId="afb">
    <w:name w:val="Заголовок таблицы"/>
    <w:basedOn w:val="afa"/>
    <w:rsid w:val="00F11C07"/>
    <w:pPr>
      <w:jc w:val="center"/>
    </w:pPr>
    <w:rPr>
      <w:b/>
      <w:bCs/>
    </w:rPr>
  </w:style>
  <w:style w:type="paragraph" w:customStyle="1" w:styleId="afc">
    <w:name w:val="Содержимое врезки"/>
    <w:basedOn w:val="ab"/>
    <w:rsid w:val="00F11C07"/>
  </w:style>
  <w:style w:type="character" w:customStyle="1" w:styleId="Zag11">
    <w:name w:val="Zag_11"/>
    <w:rsid w:val="00F11C07"/>
  </w:style>
  <w:style w:type="paragraph" w:customStyle="1" w:styleId="afd">
    <w:name w:val="А_осн"/>
    <w:basedOn w:val="a"/>
    <w:link w:val="afe"/>
    <w:rsid w:val="00F11C07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fe">
    <w:name w:val="А_осн Знак"/>
    <w:link w:val="afd"/>
    <w:rsid w:val="00F11C07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numbering" w:customStyle="1" w:styleId="1c">
    <w:name w:val="Нет списка1"/>
    <w:next w:val="a2"/>
    <w:semiHidden/>
    <w:rsid w:val="00F11C07"/>
  </w:style>
  <w:style w:type="character" w:customStyle="1" w:styleId="11">
    <w:name w:val="Заголовок 1 Знак1"/>
    <w:link w:val="1"/>
    <w:rsid w:val="00F11C07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210">
    <w:name w:val="Заголовок 2 Знак1"/>
    <w:link w:val="2"/>
    <w:rsid w:val="00F11C07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1">
    <w:name w:val="Заголовок 3 Знак1"/>
    <w:link w:val="3"/>
    <w:rsid w:val="00F11C0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f">
    <w:name w:val="footnote reference"/>
    <w:rsid w:val="00F11C07"/>
  </w:style>
  <w:style w:type="paragraph" w:customStyle="1" w:styleId="Zag1">
    <w:name w:val="Zag_1"/>
    <w:basedOn w:val="a"/>
    <w:rsid w:val="00F11C07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Osnova">
    <w:name w:val="Osnova"/>
    <w:basedOn w:val="a"/>
    <w:rsid w:val="00F11C07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F11C07"/>
  </w:style>
  <w:style w:type="paragraph" w:customStyle="1" w:styleId="Zag2">
    <w:name w:val="Zag_2"/>
    <w:basedOn w:val="a"/>
    <w:rsid w:val="00F11C07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 w:eastAsia="ru-RU"/>
    </w:rPr>
  </w:style>
  <w:style w:type="character" w:customStyle="1" w:styleId="Zag21">
    <w:name w:val="Zag_21"/>
    <w:rsid w:val="00F11C07"/>
  </w:style>
  <w:style w:type="paragraph" w:customStyle="1" w:styleId="Zag3">
    <w:name w:val="Zag_3"/>
    <w:basedOn w:val="a"/>
    <w:rsid w:val="00F11C07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  <w:style w:type="character" w:customStyle="1" w:styleId="Zag31">
    <w:name w:val="Zag_31"/>
    <w:rsid w:val="00F11C07"/>
  </w:style>
  <w:style w:type="paragraph" w:customStyle="1" w:styleId="aff0">
    <w:name w:val="Ξαϋχνϋι"/>
    <w:basedOn w:val="a"/>
    <w:rsid w:val="00F11C07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paragraph" w:customStyle="1" w:styleId="aff1">
    <w:name w:val="Νξβϋι"/>
    <w:basedOn w:val="a"/>
    <w:rsid w:val="00F11C07"/>
    <w:pPr>
      <w:widowControl w:val="0"/>
      <w:suppressAutoHyphens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character" w:customStyle="1" w:styleId="1a">
    <w:name w:val="Нижний колонтитул Знак1"/>
    <w:link w:val="af4"/>
    <w:uiPriority w:val="99"/>
    <w:locked/>
    <w:rsid w:val="00F11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g4">
    <w:name w:val="zag_4"/>
    <w:basedOn w:val="a"/>
    <w:rsid w:val="00F11C07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F11C07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ru-RU"/>
    </w:rPr>
  </w:style>
  <w:style w:type="paragraph" w:customStyle="1" w:styleId="text2">
    <w:name w:val="text2"/>
    <w:basedOn w:val="a"/>
    <w:rsid w:val="00F11C07"/>
    <w:pPr>
      <w:widowControl w:val="0"/>
      <w:suppressAutoHyphens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 w:eastAsia="ru-RU"/>
    </w:rPr>
  </w:style>
  <w:style w:type="character" w:customStyle="1" w:styleId="19">
    <w:name w:val="Основной текст с отступом Знак1"/>
    <w:link w:val="af2"/>
    <w:rsid w:val="00F11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2">
    <w:name w:val="Body Text 2"/>
    <w:basedOn w:val="a"/>
    <w:link w:val="23"/>
    <w:rsid w:val="00F11C0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11C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footnote text"/>
    <w:aliases w:val="Знак6,F1"/>
    <w:basedOn w:val="a"/>
    <w:link w:val="aff3"/>
    <w:unhideWhenUsed/>
    <w:rsid w:val="00F11C07"/>
    <w:pPr>
      <w:widowControl w:val="0"/>
      <w:suppressAutoHyphens w:val="0"/>
      <w:ind w:firstLine="400"/>
      <w:jc w:val="both"/>
    </w:pPr>
    <w:rPr>
      <w:lang w:val="x-none" w:eastAsia="x-none"/>
    </w:rPr>
  </w:style>
  <w:style w:type="character" w:customStyle="1" w:styleId="aff3">
    <w:name w:val="Текст сноски Знак"/>
    <w:aliases w:val="Знак6 Знак,F1 Знак"/>
    <w:basedOn w:val="a0"/>
    <w:link w:val="aff2"/>
    <w:rsid w:val="00F11C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">
    <w:name w:val=" Знак Знак1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 Знак Знак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F11C07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1C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F11C07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F11C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CarCharCarCharCarCharCarCharCharCharCarCharCharChar">
    <w:name w:val=" Char Char Car Char Car Char Car Char Car Char Char Char Car Char Char Char"/>
    <w:basedOn w:val="a"/>
    <w:rsid w:val="00F11C07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5">
    <w:name w:val="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F11C0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F11C07"/>
  </w:style>
  <w:style w:type="character" w:customStyle="1" w:styleId="grame">
    <w:name w:val="grame"/>
    <w:rsid w:val="00F11C07"/>
  </w:style>
  <w:style w:type="paragraph" w:customStyle="1" w:styleId="aff6">
    <w:name w:val="a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auiue">
    <w:name w:val="Iau.iue"/>
    <w:basedOn w:val="a"/>
    <w:next w:val="a"/>
    <w:rsid w:val="00F11C07"/>
    <w:pPr>
      <w:suppressAutoHyphens w:val="0"/>
      <w:autoSpaceDE w:val="0"/>
      <w:autoSpaceDN w:val="0"/>
      <w:adjustRightInd w:val="0"/>
    </w:pPr>
    <w:rPr>
      <w:lang w:eastAsia="ru-RU"/>
    </w:rPr>
  </w:style>
  <w:style w:type="table" w:styleId="aff7">
    <w:name w:val="Table Grid"/>
    <w:basedOn w:val="a1"/>
    <w:uiPriority w:val="59"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F11C07"/>
    <w:rPr>
      <w:lang w:val="ru-RU" w:eastAsia="ru-RU" w:bidi="ar-SA"/>
    </w:rPr>
  </w:style>
  <w:style w:type="character" w:customStyle="1" w:styleId="normalchar1">
    <w:name w:val="normal__char1"/>
    <w:rsid w:val="00F11C07"/>
    <w:rPr>
      <w:rFonts w:ascii="Calibri" w:hAnsi="Calibri" w:hint="default"/>
      <w:sz w:val="22"/>
      <w:szCs w:val="22"/>
    </w:rPr>
  </w:style>
  <w:style w:type="paragraph" w:customStyle="1" w:styleId="1e">
    <w:name w:val="Обычный1"/>
    <w:rsid w:val="00F11C0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F11C07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aff9">
    <w:name w:val=" Знак Знак Знак 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">
    <w:name w:val="Номер 1"/>
    <w:basedOn w:val="1"/>
    <w:qFormat/>
    <w:rsid w:val="00F11C07"/>
    <w:pPr>
      <w:numPr>
        <w:numId w:val="0"/>
      </w:numPr>
      <w:autoSpaceDE w:val="0"/>
      <w:autoSpaceDN w:val="0"/>
      <w:adjustRightInd w:val="0"/>
      <w:spacing w:before="360" w:after="240" w:line="360" w:lineRule="auto"/>
    </w:pPr>
    <w:rPr>
      <w:b/>
      <w:sz w:val="28"/>
      <w:szCs w:val="20"/>
      <w:lang w:eastAsia="ru-RU"/>
    </w:rPr>
  </w:style>
  <w:style w:type="paragraph" w:customStyle="1" w:styleId="Iauiue0">
    <w:name w:val="Iau?iue"/>
    <w:rsid w:val="00F11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F11C07"/>
    <w:pPr>
      <w:numPr>
        <w:ilvl w:val="0"/>
        <w:numId w:val="0"/>
      </w:numPr>
      <w:suppressAutoHyphens w:val="0"/>
      <w:spacing w:before="120" w:after="120" w:line="360" w:lineRule="auto"/>
      <w:jc w:val="center"/>
    </w:pPr>
    <w:rPr>
      <w:rFonts w:cs="Arial"/>
      <w:szCs w:val="28"/>
      <w:lang w:eastAsia="ru-RU"/>
    </w:rPr>
  </w:style>
  <w:style w:type="paragraph" w:customStyle="1" w:styleId="BodyText2">
    <w:name w:val="Body Text 2"/>
    <w:basedOn w:val="a"/>
    <w:rsid w:val="00F11C07"/>
    <w:pPr>
      <w:suppressAutoHyphens w:val="0"/>
      <w:ind w:firstLine="709"/>
      <w:jc w:val="both"/>
    </w:pPr>
    <w:rPr>
      <w:lang w:eastAsia="ru-RU"/>
    </w:rPr>
  </w:style>
  <w:style w:type="paragraph" w:customStyle="1" w:styleId="BodyTextIndent2">
    <w:name w:val="Body Text Indent 2"/>
    <w:basedOn w:val="a"/>
    <w:rsid w:val="00F11C07"/>
    <w:pPr>
      <w:suppressAutoHyphens w:val="0"/>
      <w:ind w:firstLine="709"/>
      <w:jc w:val="both"/>
    </w:pPr>
    <w:rPr>
      <w:sz w:val="22"/>
      <w:szCs w:val="20"/>
      <w:lang w:eastAsia="ru-RU"/>
    </w:rPr>
  </w:style>
  <w:style w:type="character" w:customStyle="1" w:styleId="FontStyle37">
    <w:name w:val="Font Style37"/>
    <w:rsid w:val="00F11C0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11C07"/>
    <w:pPr>
      <w:widowControl w:val="0"/>
      <w:suppressAutoHyphens w:val="0"/>
      <w:autoSpaceDE w:val="0"/>
      <w:autoSpaceDN w:val="0"/>
      <w:adjustRightInd w:val="0"/>
      <w:spacing w:line="293" w:lineRule="exact"/>
      <w:ind w:firstLine="504"/>
      <w:jc w:val="both"/>
    </w:pPr>
    <w:rPr>
      <w:lang w:eastAsia="ru-RU"/>
    </w:rPr>
  </w:style>
  <w:style w:type="paragraph" w:customStyle="1" w:styleId="Style1">
    <w:name w:val="Style1"/>
    <w:basedOn w:val="a"/>
    <w:rsid w:val="00F11C07"/>
    <w:pPr>
      <w:widowControl w:val="0"/>
      <w:suppressAutoHyphens w:val="0"/>
      <w:autoSpaceDE w:val="0"/>
      <w:autoSpaceDN w:val="0"/>
      <w:adjustRightInd w:val="0"/>
      <w:spacing w:line="298" w:lineRule="exact"/>
      <w:ind w:firstLine="514"/>
      <w:jc w:val="both"/>
    </w:pPr>
    <w:rPr>
      <w:lang w:eastAsia="ru-RU"/>
    </w:rPr>
  </w:style>
  <w:style w:type="paragraph" w:customStyle="1" w:styleId="BodyText21">
    <w:name w:val="Body Text 21"/>
    <w:basedOn w:val="a"/>
    <w:rsid w:val="00F11C07"/>
    <w:pPr>
      <w:suppressAutoHyphens w:val="0"/>
      <w:ind w:firstLine="709"/>
      <w:jc w:val="both"/>
    </w:pPr>
    <w:rPr>
      <w:lang w:eastAsia="ru-RU"/>
    </w:rPr>
  </w:style>
  <w:style w:type="paragraph" w:styleId="34">
    <w:name w:val="Body Text 3"/>
    <w:basedOn w:val="a"/>
    <w:link w:val="35"/>
    <w:rsid w:val="00F11C07"/>
    <w:pPr>
      <w:suppressAutoHyphens w:val="0"/>
      <w:spacing w:after="120"/>
    </w:pPr>
    <w:rPr>
      <w:sz w:val="16"/>
      <w:szCs w:val="16"/>
      <w:lang w:val="de-DE" w:eastAsia="x-none"/>
    </w:rPr>
  </w:style>
  <w:style w:type="character" w:customStyle="1" w:styleId="35">
    <w:name w:val="Основной текст 3 Знак"/>
    <w:basedOn w:val="a0"/>
    <w:link w:val="34"/>
    <w:rsid w:val="00F11C07"/>
    <w:rPr>
      <w:rFonts w:ascii="Times New Roman" w:eastAsia="Times New Roman" w:hAnsi="Times New Roman" w:cs="Times New Roman"/>
      <w:sz w:val="16"/>
      <w:szCs w:val="16"/>
      <w:lang w:val="de-DE" w:eastAsia="x-none"/>
    </w:rPr>
  </w:style>
  <w:style w:type="paragraph" w:styleId="affa">
    <w:name w:val="caption"/>
    <w:basedOn w:val="a"/>
    <w:next w:val="a"/>
    <w:qFormat/>
    <w:rsid w:val="00F11C07"/>
    <w:pPr>
      <w:widowControl w:val="0"/>
      <w:shd w:val="clear" w:color="auto" w:fill="FFFFFF"/>
      <w:suppressAutoHyphens w:val="0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b">
    <w:name w:val="Стиль"/>
    <w:rsid w:val="00F11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11C07"/>
    <w:rPr>
      <w:sz w:val="16"/>
      <w:szCs w:val="16"/>
    </w:rPr>
  </w:style>
  <w:style w:type="paragraph" w:customStyle="1" w:styleId="Iniiaiieoaeno21">
    <w:name w:val="Iniiaiie oaeno 21"/>
    <w:basedOn w:val="a"/>
    <w:rsid w:val="00F11C07"/>
    <w:pPr>
      <w:widowControl w:val="0"/>
      <w:suppressAutoHyphens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d">
    <w:name w:val=" 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Новый"/>
    <w:basedOn w:val="a"/>
    <w:rsid w:val="00F11C07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fff0">
    <w:name w:val="Без интервала Знак"/>
    <w:uiPriority w:val="1"/>
    <w:rsid w:val="00F11C07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F11C07"/>
    <w:pPr>
      <w:suppressAutoHyphens w:val="0"/>
      <w:ind w:firstLine="709"/>
      <w:jc w:val="both"/>
    </w:pPr>
    <w:rPr>
      <w:i/>
      <w:lang w:val="x-none" w:eastAsia="en-US" w:bidi="en-US"/>
    </w:rPr>
  </w:style>
  <w:style w:type="character" w:customStyle="1" w:styleId="28">
    <w:name w:val="Цитата 2 Знак"/>
    <w:basedOn w:val="a0"/>
    <w:link w:val="27"/>
    <w:rsid w:val="00F11C07"/>
    <w:rPr>
      <w:rFonts w:ascii="Times New Roman" w:eastAsia="Times New Roman" w:hAnsi="Times New Roman" w:cs="Times New Roman"/>
      <w:i/>
      <w:sz w:val="24"/>
      <w:szCs w:val="24"/>
      <w:lang w:val="x-none" w:bidi="en-US"/>
    </w:rPr>
  </w:style>
  <w:style w:type="paragraph" w:styleId="afff1">
    <w:name w:val="Intense Quote"/>
    <w:basedOn w:val="a"/>
    <w:next w:val="a"/>
    <w:link w:val="afff2"/>
    <w:qFormat/>
    <w:rsid w:val="00F11C07"/>
    <w:pPr>
      <w:suppressAutoHyphens w:val="0"/>
      <w:ind w:left="720" w:right="720" w:firstLine="709"/>
      <w:jc w:val="both"/>
    </w:pPr>
    <w:rPr>
      <w:b/>
      <w:i/>
      <w:szCs w:val="22"/>
      <w:lang w:val="x-none" w:eastAsia="en-US" w:bidi="en-US"/>
    </w:rPr>
  </w:style>
  <w:style w:type="character" w:customStyle="1" w:styleId="afff2">
    <w:name w:val="Выделенная цитата Знак"/>
    <w:basedOn w:val="a0"/>
    <w:link w:val="afff1"/>
    <w:rsid w:val="00F11C07"/>
    <w:rPr>
      <w:rFonts w:ascii="Times New Roman" w:eastAsia="Times New Roman" w:hAnsi="Times New Roman" w:cs="Times New Roman"/>
      <w:b/>
      <w:i/>
      <w:sz w:val="24"/>
      <w:lang w:val="x-none" w:bidi="en-US"/>
    </w:rPr>
  </w:style>
  <w:style w:type="character" w:styleId="afff3">
    <w:name w:val="Subtle Emphasis"/>
    <w:qFormat/>
    <w:rsid w:val="00F11C07"/>
    <w:rPr>
      <w:i/>
      <w:color w:val="5A5A5A"/>
    </w:rPr>
  </w:style>
  <w:style w:type="character" w:styleId="afff4">
    <w:name w:val="Intense Emphasis"/>
    <w:qFormat/>
    <w:rsid w:val="00F11C07"/>
    <w:rPr>
      <w:b/>
      <w:i/>
      <w:sz w:val="24"/>
      <w:szCs w:val="24"/>
      <w:u w:val="single"/>
    </w:rPr>
  </w:style>
  <w:style w:type="character" w:styleId="afff5">
    <w:name w:val="Subtle Reference"/>
    <w:qFormat/>
    <w:rsid w:val="00F11C07"/>
    <w:rPr>
      <w:sz w:val="24"/>
      <w:szCs w:val="24"/>
      <w:u w:val="single"/>
    </w:rPr>
  </w:style>
  <w:style w:type="character" w:styleId="afff6">
    <w:name w:val="Intense Reference"/>
    <w:qFormat/>
    <w:rsid w:val="00F11C07"/>
    <w:rPr>
      <w:b/>
      <w:sz w:val="24"/>
      <w:u w:val="single"/>
    </w:rPr>
  </w:style>
  <w:style w:type="character" w:styleId="afff7">
    <w:name w:val="Book Title"/>
    <w:qFormat/>
    <w:rsid w:val="00F11C07"/>
    <w:rPr>
      <w:rFonts w:ascii="Arial" w:eastAsia="Times New Roman" w:hAnsi="Arial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qFormat/>
    <w:rsid w:val="00F11C07"/>
    <w:pPr>
      <w:numPr>
        <w:numId w:val="0"/>
      </w:numPr>
      <w:suppressAutoHyphens w:val="0"/>
      <w:spacing w:before="240" w:after="6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pple-style-span">
    <w:name w:val="apple-style-span"/>
    <w:rsid w:val="00F11C07"/>
  </w:style>
  <w:style w:type="paragraph" w:customStyle="1" w:styleId="CompanyName">
    <w:name w:val="Company Name"/>
    <w:basedOn w:val="ae"/>
    <w:rsid w:val="00F11C07"/>
    <w:pPr>
      <w:suppressAutoHyphens w:val="0"/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e"/>
    <w:rsid w:val="00F11C07"/>
    <w:pPr>
      <w:suppressAutoHyphens w:val="0"/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e"/>
    <w:rsid w:val="00F11C07"/>
    <w:pPr>
      <w:suppressAutoHyphens w:val="0"/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bstract">
    <w:name w:val="Abstract"/>
    <w:basedOn w:val="a"/>
    <w:link w:val="Abstract0"/>
    <w:rsid w:val="00F11C07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paragraph" w:customStyle="1" w:styleId="afff9">
    <w:name w:val="Аннотации"/>
    <w:basedOn w:val="a"/>
    <w:rsid w:val="00F11C07"/>
    <w:pPr>
      <w:suppressAutoHyphens w:val="0"/>
      <w:ind w:firstLine="284"/>
      <w:jc w:val="both"/>
    </w:pPr>
    <w:rPr>
      <w:sz w:val="22"/>
      <w:szCs w:val="20"/>
      <w:lang w:eastAsia="ru-RU"/>
    </w:rPr>
  </w:style>
  <w:style w:type="paragraph" w:styleId="afffa">
    <w:name w:val="Plain Text"/>
    <w:basedOn w:val="a"/>
    <w:link w:val="afffb"/>
    <w:rsid w:val="00F11C07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b">
    <w:name w:val="Текст Знак"/>
    <w:basedOn w:val="a0"/>
    <w:link w:val="afffa"/>
    <w:rsid w:val="00F11C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f0">
    <w:name w:val="Стиль1"/>
    <w:rsid w:val="00F11C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c">
    <w:name w:val="Методика подзаголовок"/>
    <w:rsid w:val="00F11C07"/>
    <w:rPr>
      <w:rFonts w:ascii="Times New Roman" w:hAnsi="Times New Roman"/>
      <w:b/>
      <w:bCs/>
      <w:spacing w:val="30"/>
    </w:rPr>
  </w:style>
  <w:style w:type="paragraph" w:customStyle="1" w:styleId="afffd">
    <w:name w:val="текст сноски"/>
    <w:basedOn w:val="a"/>
    <w:rsid w:val="00F11C07"/>
    <w:pPr>
      <w:widowControl w:val="0"/>
      <w:suppressAutoHyphens w:val="0"/>
    </w:pPr>
    <w:rPr>
      <w:rFonts w:ascii="Gelvetsky 12pt" w:hAnsi="Gelvetsky 12pt" w:cs="Gelvetsky 12pt"/>
      <w:lang w:val="en-US" w:eastAsia="ru-RU"/>
    </w:rPr>
  </w:style>
  <w:style w:type="character" w:customStyle="1" w:styleId="afffe">
    <w:name w:val="Схема документа Знак"/>
    <w:link w:val="affff"/>
    <w:semiHidden/>
    <w:rsid w:val="00F11C07"/>
    <w:rPr>
      <w:rFonts w:ascii="Arial" w:hAnsi="Arial"/>
      <w:b/>
      <w:bCs/>
      <w:sz w:val="28"/>
      <w:szCs w:val="26"/>
    </w:rPr>
  </w:style>
  <w:style w:type="character" w:customStyle="1" w:styleId="180">
    <w:name w:val=" Знак Знак18"/>
    <w:rsid w:val="00F11C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 Знак Знак17"/>
    <w:rsid w:val="00F11C0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 Знак Знак16"/>
    <w:rsid w:val="00F11C0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8">
    <w:name w:val="Подзаголовок Знак1"/>
    <w:link w:val="af0"/>
    <w:rsid w:val="00F11C07"/>
    <w:rPr>
      <w:rFonts w:ascii="Arial" w:eastAsia="Arial" w:hAnsi="Arial" w:cs="Times New Roman"/>
      <w:i/>
      <w:iCs/>
      <w:sz w:val="28"/>
      <w:szCs w:val="28"/>
      <w:lang w:val="x-none" w:eastAsia="ar-SA"/>
    </w:rPr>
  </w:style>
  <w:style w:type="paragraph" w:styleId="affff">
    <w:name w:val="Document Map"/>
    <w:basedOn w:val="a"/>
    <w:link w:val="afffe"/>
    <w:semiHidden/>
    <w:unhideWhenUsed/>
    <w:rsid w:val="00F11C07"/>
    <w:pPr>
      <w:suppressAutoHyphens w:val="0"/>
      <w:ind w:firstLine="709"/>
      <w:jc w:val="both"/>
    </w:pPr>
    <w:rPr>
      <w:rFonts w:ascii="Arial" w:eastAsiaTheme="minorHAnsi" w:hAnsi="Arial" w:cstheme="minorBidi"/>
      <w:b/>
      <w:bCs/>
      <w:sz w:val="28"/>
      <w:szCs w:val="26"/>
      <w:lang w:eastAsia="en-US"/>
    </w:rPr>
  </w:style>
  <w:style w:type="character" w:customStyle="1" w:styleId="1f1">
    <w:name w:val="Схема документа Знак1"/>
    <w:basedOn w:val="a0"/>
    <w:uiPriority w:val="99"/>
    <w:semiHidden/>
    <w:rsid w:val="00F11C07"/>
    <w:rPr>
      <w:rFonts w:ascii="Tahoma" w:eastAsia="Times New Roman" w:hAnsi="Tahoma" w:cs="Tahoma"/>
      <w:sz w:val="16"/>
      <w:szCs w:val="16"/>
      <w:lang w:eastAsia="ar-SA"/>
    </w:rPr>
  </w:style>
  <w:style w:type="paragraph" w:styleId="1f2">
    <w:name w:val="toc 1"/>
    <w:basedOn w:val="a"/>
    <w:next w:val="a"/>
    <w:autoRedefine/>
    <w:unhideWhenUsed/>
    <w:rsid w:val="00F11C07"/>
    <w:pPr>
      <w:tabs>
        <w:tab w:val="right" w:leader="dot" w:pos="9345"/>
      </w:tabs>
      <w:suppressAutoHyphens w:val="0"/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F11C07"/>
    <w:pPr>
      <w:tabs>
        <w:tab w:val="right" w:leader="dot" w:pos="9345"/>
      </w:tabs>
      <w:suppressAutoHyphens w:val="0"/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F11C07"/>
    <w:pPr>
      <w:tabs>
        <w:tab w:val="right" w:leader="dot" w:pos="9345"/>
      </w:tabs>
      <w:suppressAutoHyphens w:val="0"/>
      <w:spacing w:after="100"/>
      <w:contextualSpacing/>
    </w:pPr>
    <w:rPr>
      <w:sz w:val="28"/>
      <w:lang w:eastAsia="en-US" w:bidi="en-US"/>
    </w:rPr>
  </w:style>
  <w:style w:type="paragraph" w:styleId="affff0">
    <w:name w:val="Balloon Text"/>
    <w:basedOn w:val="a"/>
    <w:link w:val="affff1"/>
    <w:uiPriority w:val="99"/>
    <w:unhideWhenUsed/>
    <w:rsid w:val="00F11C07"/>
    <w:pPr>
      <w:suppressAutoHyphens w:val="0"/>
      <w:ind w:firstLine="709"/>
      <w:jc w:val="both"/>
    </w:pPr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affff1">
    <w:name w:val="Текст выноски Знак"/>
    <w:basedOn w:val="a0"/>
    <w:link w:val="affff0"/>
    <w:uiPriority w:val="99"/>
    <w:rsid w:val="00F11C07"/>
    <w:rPr>
      <w:rFonts w:ascii="Tahoma" w:eastAsia="Times New Roman" w:hAnsi="Tahoma" w:cs="Tahoma"/>
      <w:sz w:val="16"/>
      <w:szCs w:val="16"/>
      <w:lang w:val="x-none" w:bidi="en-US"/>
    </w:rPr>
  </w:style>
  <w:style w:type="paragraph" w:styleId="41">
    <w:name w:val="toc 4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660"/>
    </w:pPr>
    <w:rPr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880"/>
    </w:pPr>
    <w:rPr>
      <w:sz w:val="22"/>
      <w:szCs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1100"/>
    </w:pPr>
    <w:rPr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1320"/>
    </w:pPr>
    <w:rPr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1540"/>
    </w:pPr>
    <w:rPr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11C07"/>
    <w:pPr>
      <w:suppressAutoHyphens w:val="0"/>
      <w:spacing w:after="100" w:line="276" w:lineRule="auto"/>
      <w:ind w:left="1760"/>
    </w:pPr>
    <w:rPr>
      <w:sz w:val="22"/>
      <w:szCs w:val="22"/>
      <w:lang w:eastAsia="ru-RU"/>
    </w:rPr>
  </w:style>
  <w:style w:type="numbering" w:customStyle="1" w:styleId="110">
    <w:name w:val="Нет списка11"/>
    <w:next w:val="a2"/>
    <w:semiHidden/>
    <w:unhideWhenUsed/>
    <w:rsid w:val="00F11C07"/>
  </w:style>
  <w:style w:type="table" w:customStyle="1" w:styleId="B2ColorfulShadingAccent2">
    <w:name w:val="B2 Colorful Shading Accent 2"/>
    <w:basedOn w:val="a1"/>
    <w:rsid w:val="00F11C0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Сетка таблицы1"/>
    <w:basedOn w:val="a1"/>
    <w:next w:val="aff7"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7"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lock Text"/>
    <w:basedOn w:val="a"/>
    <w:rsid w:val="00F11C07"/>
    <w:pPr>
      <w:suppressAutoHyphens w:val="0"/>
      <w:ind w:left="57" w:right="57" w:firstLine="720"/>
      <w:jc w:val="both"/>
    </w:pPr>
    <w:rPr>
      <w:szCs w:val="20"/>
      <w:lang w:eastAsia="ru-RU"/>
    </w:rPr>
  </w:style>
  <w:style w:type="table" w:customStyle="1" w:styleId="37">
    <w:name w:val="Сетка таблицы3"/>
    <w:basedOn w:val="a1"/>
    <w:next w:val="aff7"/>
    <w:rsid w:val="00F11C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F11C0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7"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f7"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ost-authorvcard">
    <w:name w:val="post-author vcard"/>
    <w:rsid w:val="00F11C07"/>
  </w:style>
  <w:style w:type="character" w:customStyle="1" w:styleId="fn">
    <w:name w:val="fn"/>
    <w:rsid w:val="00F11C07"/>
  </w:style>
  <w:style w:type="character" w:customStyle="1" w:styleId="post-timestamp2">
    <w:name w:val="post-timestamp2"/>
    <w:rsid w:val="00F11C07"/>
    <w:rPr>
      <w:color w:val="999966"/>
    </w:rPr>
  </w:style>
  <w:style w:type="character" w:customStyle="1" w:styleId="post-comment-link">
    <w:name w:val="post-comment-link"/>
    <w:rsid w:val="00F11C07"/>
  </w:style>
  <w:style w:type="character" w:customStyle="1" w:styleId="item-controlblog-adminpid-1744177254">
    <w:name w:val="item-control blog-admin pid-1744177254"/>
    <w:rsid w:val="00F11C07"/>
  </w:style>
  <w:style w:type="character" w:customStyle="1" w:styleId="zippytoggle-open">
    <w:name w:val="zippy toggle-open"/>
    <w:rsid w:val="00F11C07"/>
  </w:style>
  <w:style w:type="character" w:customStyle="1" w:styleId="post-count">
    <w:name w:val="post-count"/>
    <w:rsid w:val="00F11C07"/>
  </w:style>
  <w:style w:type="character" w:customStyle="1" w:styleId="zippy">
    <w:name w:val="zippy"/>
    <w:rsid w:val="00F11C07"/>
  </w:style>
  <w:style w:type="character" w:customStyle="1" w:styleId="item-controlblog-admin">
    <w:name w:val="item-control blog-admin"/>
    <w:rsid w:val="00F11C07"/>
  </w:style>
  <w:style w:type="paragraph" w:customStyle="1" w:styleId="msonormalcxspmiddle">
    <w:name w:val="msonormalcxspmiddle"/>
    <w:basedOn w:val="a"/>
    <w:rsid w:val="00F11C07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1f4">
    <w:name w:val="Знак1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F11C07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character" w:customStyle="1" w:styleId="BodyTextChar">
    <w:name w:val="Body Text Char"/>
    <w:aliases w:val="DTP Body Text Char"/>
    <w:semiHidden/>
    <w:locked/>
    <w:rsid w:val="00F11C07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F11C07"/>
    <w:pPr>
      <w:widowControl w:val="0"/>
      <w:suppressAutoHyphens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F11C0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3">
    <w:name w:val="Знак Знак"/>
    <w:semiHidden/>
    <w:locked/>
    <w:rsid w:val="00F11C07"/>
    <w:rPr>
      <w:lang w:val="ru-RU" w:eastAsia="en-US" w:bidi="en-US"/>
    </w:rPr>
  </w:style>
  <w:style w:type="paragraph" w:customStyle="1" w:styleId="western">
    <w:name w:val="western"/>
    <w:basedOn w:val="a"/>
    <w:rsid w:val="00F11C07"/>
    <w:pPr>
      <w:suppressAutoHyphens w:val="0"/>
      <w:spacing w:before="100" w:beforeAutospacing="1" w:after="115"/>
      <w:ind w:firstLine="706"/>
      <w:jc w:val="both"/>
    </w:pPr>
    <w:rPr>
      <w:color w:val="000000"/>
      <w:lang w:eastAsia="ru-RU"/>
    </w:rPr>
  </w:style>
  <w:style w:type="paragraph" w:customStyle="1" w:styleId="NR">
    <w:name w:val="NR"/>
    <w:basedOn w:val="a"/>
    <w:rsid w:val="00F11C07"/>
    <w:pPr>
      <w:suppressAutoHyphens w:val="0"/>
    </w:pPr>
    <w:rPr>
      <w:szCs w:val="20"/>
      <w:lang w:eastAsia="en-US"/>
    </w:rPr>
  </w:style>
  <w:style w:type="character" w:customStyle="1" w:styleId="63">
    <w:name w:val="Знак6 Знак Знак"/>
    <w:semiHidden/>
    <w:locked/>
    <w:rsid w:val="00F11C07"/>
    <w:rPr>
      <w:lang w:val="ru-RU" w:eastAsia="ru-RU" w:bidi="ar-SA"/>
    </w:rPr>
  </w:style>
  <w:style w:type="paragraph" w:customStyle="1" w:styleId="2b">
    <w:name w:val=" Знак Знак2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F11C07"/>
    <w:pPr>
      <w:suppressAutoHyphens w:val="0"/>
      <w:spacing w:before="60" w:after="60"/>
      <w:ind w:firstLine="720"/>
      <w:jc w:val="both"/>
    </w:pPr>
    <w:rPr>
      <w:lang w:eastAsia="ru-RU"/>
    </w:rPr>
  </w:style>
  <w:style w:type="character" w:customStyle="1" w:styleId="Heading3Char">
    <w:name w:val="Heading 3 Char"/>
    <w:locked/>
    <w:rsid w:val="00F11C0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F11C07"/>
    <w:rPr>
      <w:rFonts w:ascii="Times New Roman" w:hAnsi="Times New Roman" w:cs="Times New Roman"/>
      <w:sz w:val="24"/>
      <w:szCs w:val="24"/>
    </w:rPr>
  </w:style>
  <w:style w:type="character" w:customStyle="1" w:styleId="affff4">
    <w:name w:val="Символ сноски"/>
    <w:rsid w:val="00F11C0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F11C0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11C07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F11C07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F11C07"/>
    <w:pPr>
      <w:suppressAutoHyphens w:val="0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F11C07"/>
    <w:pPr>
      <w:suppressAutoHyphens w:val="0"/>
    </w:pPr>
    <w:rPr>
      <w:lang w:eastAsia="ru-RU"/>
    </w:rPr>
  </w:style>
  <w:style w:type="paragraph" w:customStyle="1" w:styleId="affff5">
    <w:name w:val="#Текст_мой"/>
    <w:rsid w:val="00F11C0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6">
    <w:name w:val=" Знак Знак Знак Знак Знак Знак Знак Знак 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F11C07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11C07"/>
    <w:pPr>
      <w:suppressAutoHyphens w:val="0"/>
    </w:pPr>
    <w:rPr>
      <w:lang w:eastAsia="ru-RU"/>
    </w:rPr>
  </w:style>
  <w:style w:type="paragraph" w:customStyle="1" w:styleId="affff7">
    <w:name w:val="А_основной"/>
    <w:basedOn w:val="a"/>
    <w:link w:val="affff8"/>
    <w:qFormat/>
    <w:rsid w:val="00F11C07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ff8">
    <w:name w:val="А_основной Знак"/>
    <w:link w:val="affff7"/>
    <w:rsid w:val="00F11C07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fff9">
    <w:name w:val="annotation text"/>
    <w:basedOn w:val="a"/>
    <w:link w:val="affffa"/>
    <w:semiHidden/>
    <w:rsid w:val="00F11C07"/>
    <w:pPr>
      <w:suppressAutoHyphens w:val="0"/>
    </w:pPr>
    <w:rPr>
      <w:sz w:val="20"/>
      <w:szCs w:val="20"/>
      <w:lang w:eastAsia="ru-RU"/>
    </w:rPr>
  </w:style>
  <w:style w:type="character" w:customStyle="1" w:styleId="affffa">
    <w:name w:val="Текст примечания Знак"/>
    <w:basedOn w:val="a0"/>
    <w:link w:val="affff9"/>
    <w:semiHidden/>
    <w:rsid w:val="00F11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F11C07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F11C07"/>
    <w:pPr>
      <w:suppressAutoHyphens w:val="0"/>
    </w:pPr>
    <w:rPr>
      <w:lang w:eastAsia="ru-RU"/>
    </w:rPr>
  </w:style>
  <w:style w:type="character" w:customStyle="1" w:styleId="default005f005fchar1char1">
    <w:name w:val="default_005f_005fchar1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F11C07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ffb">
    <w:name w:val="А_сноска"/>
    <w:basedOn w:val="aff2"/>
    <w:link w:val="affffc"/>
    <w:qFormat/>
    <w:rsid w:val="00F11C07"/>
  </w:style>
  <w:style w:type="character" w:customStyle="1" w:styleId="affffc">
    <w:name w:val="А_сноска Знак"/>
    <w:link w:val="affffb"/>
    <w:rsid w:val="00F11C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d">
    <w:name w:val="Нет списка2"/>
    <w:next w:val="a2"/>
    <w:semiHidden/>
    <w:rsid w:val="00F11C07"/>
  </w:style>
  <w:style w:type="numbering" w:customStyle="1" w:styleId="120">
    <w:name w:val="Нет списка12"/>
    <w:next w:val="a2"/>
    <w:semiHidden/>
    <w:unhideWhenUsed/>
    <w:rsid w:val="00F11C07"/>
  </w:style>
  <w:style w:type="paragraph" w:customStyle="1" w:styleId="LTGliederung1">
    <w:name w:val="???????~LT~Gliederung 1"/>
    <w:uiPriority w:val="99"/>
    <w:rsid w:val="00F11C0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fd">
    <w:name w:val="???????"/>
    <w:uiPriority w:val="99"/>
    <w:rsid w:val="00F11C0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P26">
    <w:name w:val="P26"/>
    <w:basedOn w:val="a"/>
    <w:hidden/>
    <w:rsid w:val="00F11C07"/>
    <w:pPr>
      <w:widowControl w:val="0"/>
      <w:suppressAutoHyphens w:val="0"/>
      <w:adjustRightInd w:val="0"/>
      <w:jc w:val="center"/>
    </w:pPr>
    <w:rPr>
      <w:rFonts w:ascii="Liberation Serif" w:eastAsia="Liberation Serif" w:cs="Liberation Serif"/>
      <w:sz w:val="28"/>
      <w:szCs w:val="28"/>
      <w:lang w:eastAsia="ru-RU"/>
    </w:rPr>
  </w:style>
  <w:style w:type="paragraph" w:customStyle="1" w:styleId="NoSpacing">
    <w:name w:val="No Spacing"/>
    <w:rsid w:val="00F11C0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ighlight">
    <w:name w:val="highlight"/>
    <w:basedOn w:val="a0"/>
    <w:rsid w:val="00F11C07"/>
  </w:style>
  <w:style w:type="character" w:customStyle="1" w:styleId="font01">
    <w:name w:val="font01"/>
    <w:rsid w:val="00F11C07"/>
    <w:rPr>
      <w:rFonts w:ascii="Times New Roman" w:hAnsi="Times New Roman" w:cs="Times New Roman" w:hint="default"/>
      <w:sz w:val="10"/>
      <w:szCs w:val="10"/>
    </w:rPr>
  </w:style>
  <w:style w:type="character" w:customStyle="1" w:styleId="font11">
    <w:name w:val="font11"/>
    <w:rsid w:val="00F11C07"/>
    <w:rPr>
      <w:rFonts w:ascii="Times New Roman" w:hAnsi="Times New Roman" w:cs="Times New Roman" w:hint="default"/>
      <w:sz w:val="30"/>
      <w:szCs w:val="30"/>
    </w:rPr>
  </w:style>
  <w:style w:type="paragraph" w:customStyle="1" w:styleId="1f6">
    <w:name w:val="Без интервала1"/>
    <w:uiPriority w:val="99"/>
    <w:rsid w:val="00F11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rsid w:val="00F11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e">
    <w:name w:val="Цель"/>
    <w:basedOn w:val="a"/>
    <w:next w:val="ab"/>
    <w:rsid w:val="00F11C07"/>
    <w:pPr>
      <w:suppressAutoHyphens w:val="0"/>
      <w:spacing w:before="220" w:after="220" w:line="220" w:lineRule="atLeast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F11C07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11C07"/>
    <w:pPr>
      <w:suppressAutoHyphens w:val="0"/>
      <w:spacing w:after="120" w:line="480" w:lineRule="atLeast"/>
    </w:pPr>
    <w:rPr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11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9">
    <w:name w:val="Абзац списка Знак"/>
    <w:link w:val="af8"/>
    <w:uiPriority w:val="34"/>
    <w:locked/>
    <w:rsid w:val="00F11C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4">
    <w:name w:val="c4"/>
    <w:basedOn w:val="a"/>
    <w:rsid w:val="00F11C07"/>
    <w:pPr>
      <w:suppressAutoHyphens w:val="0"/>
      <w:spacing w:before="90" w:after="90"/>
    </w:pPr>
    <w:rPr>
      <w:lang w:eastAsia="ru-RU"/>
    </w:rPr>
  </w:style>
  <w:style w:type="character" w:customStyle="1" w:styleId="c3">
    <w:name w:val="c3"/>
    <w:basedOn w:val="a0"/>
    <w:rsid w:val="00F11C07"/>
  </w:style>
  <w:style w:type="character" w:customStyle="1" w:styleId="fontstyle87">
    <w:name w:val="fontstyle87"/>
    <w:basedOn w:val="a0"/>
    <w:rsid w:val="00F11C07"/>
  </w:style>
  <w:style w:type="paragraph" w:customStyle="1" w:styleId="style16">
    <w:name w:val="style16"/>
    <w:basedOn w:val="a"/>
    <w:rsid w:val="00F11C07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afffff">
    <w:name w:val="А_заголовок"/>
    <w:basedOn w:val="affff7"/>
    <w:link w:val="afffff0"/>
    <w:qFormat/>
    <w:rsid w:val="00F11C07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i/>
      <w:szCs w:val="20"/>
      <w:lang w:val="en-US"/>
    </w:rPr>
  </w:style>
  <w:style w:type="character" w:customStyle="1" w:styleId="afffff0">
    <w:name w:val="А_заголовок Знак"/>
    <w:link w:val="afffff"/>
    <w:rsid w:val="00F11C07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customStyle="1" w:styleId="afffff1">
    <w:name w:val="Основной"/>
    <w:basedOn w:val="a"/>
    <w:link w:val="afffff2"/>
    <w:uiPriority w:val="99"/>
    <w:rsid w:val="00F11C07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en-US" w:eastAsia="en-US"/>
    </w:rPr>
  </w:style>
  <w:style w:type="character" w:customStyle="1" w:styleId="afffff2">
    <w:name w:val="Основной Знак"/>
    <w:link w:val="afffff1"/>
    <w:uiPriority w:val="99"/>
    <w:rsid w:val="00F11C07"/>
    <w:rPr>
      <w:rFonts w:ascii="NewtonCSanPin" w:eastAsia="Times New Roman" w:hAnsi="NewtonCSanPin" w:cs="Times New Roman"/>
      <w:color w:val="000000"/>
      <w:sz w:val="21"/>
      <w:szCs w:val="21"/>
      <w:lang w:val="en-US"/>
    </w:rPr>
  </w:style>
  <w:style w:type="character" w:customStyle="1" w:styleId="72">
    <w:name w:val="Основной текст (7) + Не курсив"/>
    <w:rsid w:val="00F11C07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725">
    <w:name w:val="Основной текст (7)25"/>
    <w:rsid w:val="00F11C07"/>
    <w:rPr>
      <w:rFonts w:ascii="Times New Roman" w:hAnsi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710">
    <w:name w:val="Основной текст (7) + Не курсив1"/>
    <w:rsid w:val="00F11C07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724">
    <w:name w:val="Основной текст (7)24"/>
    <w:rsid w:val="00F11C07"/>
    <w:rPr>
      <w:rFonts w:ascii="Times New Roman" w:hAnsi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65">
    <w:name w:val="Основной текст (6)5"/>
    <w:rsid w:val="00F11C07"/>
  </w:style>
  <w:style w:type="character" w:customStyle="1" w:styleId="afffff3">
    <w:name w:val="Основной текст + Полужирный"/>
    <w:rsid w:val="00F11C07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161">
    <w:name w:val="Основной текст + Полужирный16"/>
    <w:rsid w:val="00F11C07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+ Полужирный15"/>
    <w:rsid w:val="00F11C07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64">
    <w:name w:val="Основной текст (6)4"/>
    <w:rsid w:val="00F11C07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14">
    <w:name w:val="Заголовок №4 (2)14"/>
    <w:rsid w:val="00F11C0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21pt10">
    <w:name w:val="Заголовок №2 + Интервал 1 pt10"/>
    <w:rsid w:val="00F11C07"/>
    <w:rPr>
      <w:rFonts w:ascii="Tahoma" w:hAnsi="Tahoma" w:cs="Tahoma"/>
      <w:b/>
      <w:bCs/>
      <w:spacing w:val="20"/>
      <w:sz w:val="23"/>
      <w:szCs w:val="23"/>
      <w:shd w:val="clear" w:color="auto" w:fill="FFFFFF"/>
    </w:rPr>
  </w:style>
  <w:style w:type="character" w:customStyle="1" w:styleId="2110">
    <w:name w:val="Заголовок №211"/>
    <w:rsid w:val="00F11C07"/>
  </w:style>
  <w:style w:type="character" w:customStyle="1" w:styleId="630">
    <w:name w:val="Основной текст (6)3"/>
    <w:rsid w:val="00F11C07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character" w:customStyle="1" w:styleId="290">
    <w:name w:val="Заголовок №29"/>
    <w:rsid w:val="00F11C07"/>
    <w:rPr>
      <w:rFonts w:ascii="Tahoma" w:hAnsi="Tahoma" w:cs="Tahoma"/>
      <w:b w:val="0"/>
      <w:bCs w:val="0"/>
      <w:spacing w:val="0"/>
      <w:sz w:val="23"/>
      <w:szCs w:val="23"/>
      <w:shd w:val="clear" w:color="auto" w:fill="FFFFFF"/>
    </w:rPr>
  </w:style>
  <w:style w:type="paragraph" w:customStyle="1" w:styleId="21">
    <w:name w:val="Средняя сетка 21"/>
    <w:basedOn w:val="a"/>
    <w:uiPriority w:val="1"/>
    <w:qFormat/>
    <w:rsid w:val="00F11C07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c0">
    <w:name w:val="c0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F11C07"/>
  </w:style>
  <w:style w:type="character" w:customStyle="1" w:styleId="c16">
    <w:name w:val="c16"/>
    <w:rsid w:val="00F11C07"/>
  </w:style>
  <w:style w:type="character" w:customStyle="1" w:styleId="c116">
    <w:name w:val="c116"/>
    <w:rsid w:val="00F11C07"/>
  </w:style>
  <w:style w:type="character" w:customStyle="1" w:styleId="c24">
    <w:name w:val="c24"/>
    <w:rsid w:val="00F11C07"/>
  </w:style>
  <w:style w:type="character" w:customStyle="1" w:styleId="c12">
    <w:name w:val="c12"/>
    <w:rsid w:val="00F11C07"/>
  </w:style>
  <w:style w:type="paragraph" w:customStyle="1" w:styleId="c10">
    <w:name w:val="c10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8">
    <w:name w:val="c28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7">
    <w:name w:val="c117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7">
    <w:name w:val="c67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1">
    <w:name w:val="c91"/>
    <w:rsid w:val="00F11C07"/>
  </w:style>
  <w:style w:type="character" w:customStyle="1" w:styleId="c92">
    <w:name w:val="c92"/>
    <w:rsid w:val="00F11C07"/>
  </w:style>
  <w:style w:type="character" w:customStyle="1" w:styleId="c167">
    <w:name w:val="c167"/>
    <w:rsid w:val="00F11C07"/>
  </w:style>
  <w:style w:type="paragraph" w:customStyle="1" w:styleId="c95">
    <w:name w:val="c95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0">
    <w:name w:val="c130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F11C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8">
    <w:name w:val="Заголовок 3+"/>
    <w:basedOn w:val="a"/>
    <w:rsid w:val="00F11C07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1f7">
    <w:name w:val="Текст1"/>
    <w:basedOn w:val="a"/>
    <w:rsid w:val="00F11C07"/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p2">
    <w:name w:val="p2"/>
    <w:basedOn w:val="a"/>
    <w:rsid w:val="00F11C07"/>
    <w:pPr>
      <w:widowControl w:val="0"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  <w:lang w:eastAsia="zh-CN"/>
    </w:rPr>
  </w:style>
  <w:style w:type="character" w:customStyle="1" w:styleId="2e">
    <w:name w:val="Основной шрифт абзаца2"/>
    <w:rsid w:val="00F11C07"/>
  </w:style>
  <w:style w:type="character" w:customStyle="1" w:styleId="post-b1">
    <w:name w:val="post-b1"/>
    <w:rsid w:val="00F11C07"/>
    <w:rPr>
      <w:b/>
      <w:bCs/>
    </w:rPr>
  </w:style>
  <w:style w:type="paragraph" w:customStyle="1" w:styleId="afffff4">
    <w:name w:val="портфолио"/>
    <w:rsid w:val="00F11C07"/>
    <w:pPr>
      <w:autoSpaceDE w:val="0"/>
      <w:autoSpaceDN w:val="0"/>
      <w:adjustRightInd w:val="0"/>
      <w:spacing w:after="0" w:line="240" w:lineRule="auto"/>
      <w:ind w:left="113" w:right="113" w:firstLine="340"/>
    </w:pPr>
    <w:rPr>
      <w:rFonts w:ascii="Courier New" w:eastAsia="Times New Roman" w:hAnsi="Courier New" w:cs="Courier New"/>
      <w:color w:val="000000"/>
      <w:sz w:val="20"/>
      <w:szCs w:val="24"/>
      <w:lang w:eastAsia="ru-RU"/>
    </w:rPr>
  </w:style>
  <w:style w:type="paragraph" w:customStyle="1" w:styleId="ParagraphStyle">
    <w:name w:val="Paragraph Style"/>
    <w:rsid w:val="00F11C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8">
    <w:name w:val="Абзац списка1"/>
    <w:basedOn w:val="a"/>
    <w:rsid w:val="00F11C07"/>
    <w:pPr>
      <w:suppressAutoHyphens w:val="0"/>
      <w:ind w:left="720"/>
      <w:contextualSpacing/>
    </w:pPr>
    <w:rPr>
      <w:lang w:eastAsia="ru-RU"/>
    </w:rPr>
  </w:style>
  <w:style w:type="paragraph" w:customStyle="1" w:styleId="p34">
    <w:name w:val="p34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F11C07"/>
  </w:style>
  <w:style w:type="paragraph" w:customStyle="1" w:styleId="p37">
    <w:name w:val="p37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ff5">
    <w:name w:val="line number"/>
    <w:rsid w:val="00F11C07"/>
  </w:style>
  <w:style w:type="paragraph" w:customStyle="1" w:styleId="msotitlemailrucssattributepostfixmailrucssattributepostfix">
    <w:name w:val="msotitle_mailru_css_attribute_postfix_mailru_css_attribute_postfix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subtitlemailrucssattributepostfixmailrucssattributepostfix">
    <w:name w:val="msosubtitle_mailru_css_attribute_postfix_mailru_css_attribute_postfix"/>
    <w:basedOn w:val="a"/>
    <w:rsid w:val="00F11C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f">
    <w:name w:val="Основной текст (2)_"/>
    <w:link w:val="2f0"/>
    <w:rsid w:val="00F11C07"/>
    <w:rPr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F11C07"/>
    <w:pPr>
      <w:widowControl w:val="0"/>
      <w:shd w:val="clear" w:color="auto" w:fill="FFFFFF"/>
      <w:suppressAutoHyphens w:val="0"/>
      <w:spacing w:line="278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1">
    <w:name w:val="Основной текст (2) + Полужирный"/>
    <w:rsid w:val="00F11C0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ffff6">
    <w:name w:val="FollowedHyperlink"/>
    <w:uiPriority w:val="99"/>
    <w:unhideWhenUsed/>
    <w:rsid w:val="00F11C07"/>
    <w:rPr>
      <w:color w:val="800080"/>
      <w:u w:val="single"/>
    </w:rPr>
  </w:style>
  <w:style w:type="paragraph" w:customStyle="1" w:styleId="312">
    <w:name w:val="Основной текст с отступом 31"/>
    <w:basedOn w:val="a"/>
    <w:rsid w:val="00F11C07"/>
    <w:pPr>
      <w:shd w:val="clear" w:color="auto" w:fill="FFFFFF"/>
      <w:suppressAutoHyphens w:val="0"/>
      <w:ind w:left="1080" w:firstLine="426"/>
      <w:jc w:val="center"/>
    </w:pPr>
    <w:rPr>
      <w:rFonts w:ascii="Arial" w:hAnsi="Arial" w:cs="Arial"/>
      <w:b/>
      <w:bCs/>
      <w:sz w:val="32"/>
    </w:rPr>
  </w:style>
  <w:style w:type="character" w:customStyle="1" w:styleId="c42">
    <w:name w:val="c42"/>
    <w:rsid w:val="00F11C07"/>
  </w:style>
  <w:style w:type="character" w:customStyle="1" w:styleId="c14">
    <w:name w:val="c14"/>
    <w:rsid w:val="00F11C07"/>
  </w:style>
  <w:style w:type="character" w:customStyle="1" w:styleId="FontStyle163">
    <w:name w:val="Font Style163"/>
    <w:uiPriority w:val="99"/>
    <w:rsid w:val="00F11C07"/>
    <w:rPr>
      <w:rFonts w:ascii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uiPriority w:val="99"/>
    <w:rsid w:val="00F11C07"/>
    <w:pPr>
      <w:widowControl w:val="0"/>
      <w:suppressAutoHyphens w:val="0"/>
      <w:autoSpaceDE w:val="0"/>
      <w:autoSpaceDN w:val="0"/>
      <w:adjustRightInd w:val="0"/>
      <w:spacing w:line="211" w:lineRule="exact"/>
      <w:ind w:firstLine="298"/>
      <w:jc w:val="both"/>
    </w:pPr>
    <w:rPr>
      <w:lang w:eastAsia="ru-RU"/>
    </w:rPr>
  </w:style>
  <w:style w:type="character" w:customStyle="1" w:styleId="bodytext1">
    <w:name w:val="body text Знак1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1"/>
    <w:link w:val="ab"/>
    <w:rsid w:val="00F11C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9">
    <w:name w:val="Знак Знак1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7">
    <w:name w:val="Знак Знак 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F11C07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f8">
    <w:name w:val="Знак Знак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9">
    <w:name w:val="Знак Знак Знак 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20">
    <w:name w:val="Основной текст 22"/>
    <w:basedOn w:val="a"/>
    <w:rsid w:val="00F11C07"/>
    <w:pPr>
      <w:suppressAutoHyphens w:val="0"/>
      <w:ind w:firstLine="709"/>
      <w:jc w:val="both"/>
    </w:pPr>
    <w:rPr>
      <w:lang w:eastAsia="ru-RU"/>
    </w:rPr>
  </w:style>
  <w:style w:type="paragraph" w:customStyle="1" w:styleId="221">
    <w:name w:val="Основной текст с отступом 22"/>
    <w:basedOn w:val="a"/>
    <w:rsid w:val="00F11C07"/>
    <w:pPr>
      <w:suppressAutoHyphens w:val="0"/>
      <w:ind w:firstLine="709"/>
      <w:jc w:val="both"/>
    </w:pPr>
    <w:rPr>
      <w:sz w:val="22"/>
      <w:szCs w:val="20"/>
      <w:lang w:eastAsia="ru-RU"/>
    </w:rPr>
  </w:style>
  <w:style w:type="paragraph" w:customStyle="1" w:styleId="afffffa">
    <w:name w:val="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"/>
    <w:rsid w:val="00F11C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F11C0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2">
    <w:name w:val="Знак Знак16"/>
    <w:rsid w:val="00F11C07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f2">
    <w:name w:val="Знак Знак2 Знак"/>
    <w:basedOn w:val="a"/>
    <w:rsid w:val="00F11C0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b">
    <w:name w:val="Знак Знак Знак Знак Знак Знак Знак Знак Знак"/>
    <w:basedOn w:val="a"/>
    <w:rsid w:val="00F11C07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material.html?mid=65125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infourok.ru" TargetMode="External"/><Relationship Id="rId39" Type="http://schemas.openxmlformats.org/officeDocument/2006/relationships/hyperlink" Target="http://www.proshkolu.ru/" TargetMode="External"/><Relationship Id="rId21" Type="http://schemas.openxmlformats.org/officeDocument/2006/relationships/hyperlink" Target="http://www.virtulab.net/" TargetMode="External"/><Relationship Id="rId34" Type="http://schemas.openxmlformats.org/officeDocument/2006/relationships/hyperlink" Target="http://biology-online.ru" TargetMode="External"/><Relationship Id="rId42" Type="http://schemas.openxmlformats.org/officeDocument/2006/relationships/hyperlink" Target="http://oadk.at.ua/load/biologija/39" TargetMode="External"/><Relationship Id="rId47" Type="http://schemas.openxmlformats.org/officeDocument/2006/relationships/hyperlink" Target="http://bio.1september.ru/index.php" TargetMode="External"/><Relationship Id="rId50" Type="http://schemas.openxmlformats.org/officeDocument/2006/relationships/hyperlink" Target="http://sbio.info/index.php" TargetMode="External"/><Relationship Id="rId55" Type="http://schemas.openxmlformats.org/officeDocument/2006/relationships/hyperlink" Target="http://biouroki.ru" TargetMode="External"/><Relationship Id="rId63" Type="http://schemas.openxmlformats.org/officeDocument/2006/relationships/hyperlink" Target="http://nashol.com" TargetMode="External"/><Relationship Id="rId68" Type="http://schemas.openxmlformats.org/officeDocument/2006/relationships/hyperlink" Target="http://festival.1september.ru/" TargetMode="External"/><Relationship Id="rId76" Type="http://schemas.openxmlformats.org/officeDocument/2006/relationships/hyperlink" Target="http://infourok.ru" TargetMode="External"/><Relationship Id="rId7" Type="http://schemas.openxmlformats.org/officeDocument/2006/relationships/hyperlink" Target="https://yadi.sk/mail/?hash=LsSIt5apPRtzuaylFTo1pCMmBITrDN66e3GN1onccbPGxYQ%2F8IcYqHCcCAf6aqMeq%2FJ6bpmRyOJonT3VoXnDag%3D%3D" TargetMode="External"/><Relationship Id="rId71" Type="http://schemas.openxmlformats.org/officeDocument/2006/relationships/hyperlink" Target="http://www.virtulab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a21edc9a-abe4-49a6-ae55-25488285cfe0/?interface=pupil&amp;class%5b%5d=50&amp;class%5b%5d=51&amp;subject%5b%5d=19" TargetMode="External"/><Relationship Id="rId29" Type="http://schemas.openxmlformats.org/officeDocument/2006/relationships/hyperlink" Target="http://www.proshkolu.ru/" TargetMode="Externa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hyperlink" Target="http://biology-online.ru" TargetMode="External"/><Relationship Id="rId32" Type="http://schemas.openxmlformats.org/officeDocument/2006/relationships/hyperlink" Target="http://oadk.at.ua/load/biologija/39" TargetMode="External"/><Relationship Id="rId37" Type="http://schemas.openxmlformats.org/officeDocument/2006/relationships/hyperlink" Target="http://bio.1september.ru/index.php" TargetMode="External"/><Relationship Id="rId40" Type="http://schemas.openxmlformats.org/officeDocument/2006/relationships/hyperlink" Target="http://sbio.info/index.php" TargetMode="External"/><Relationship Id="rId45" Type="http://schemas.openxmlformats.org/officeDocument/2006/relationships/hyperlink" Target="http://biouroki.ru" TargetMode="External"/><Relationship Id="rId53" Type="http://schemas.openxmlformats.org/officeDocument/2006/relationships/hyperlink" Target="http://nashol.com" TargetMode="External"/><Relationship Id="rId58" Type="http://schemas.openxmlformats.org/officeDocument/2006/relationships/hyperlink" Target="http://festival.1september.ru/" TargetMode="External"/><Relationship Id="rId66" Type="http://schemas.openxmlformats.org/officeDocument/2006/relationships/hyperlink" Target="http://infourok.ru" TargetMode="External"/><Relationship Id="rId74" Type="http://schemas.openxmlformats.org/officeDocument/2006/relationships/hyperlink" Target="http://biology-online.ru" TargetMode="External"/><Relationship Id="rId79" Type="http://schemas.openxmlformats.org/officeDocument/2006/relationships/hyperlink" Target="http://www.alleng.ru/d/phys/phys234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virtulab.net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lbz.ru/files/5558/" TargetMode="External"/><Relationship Id="rId19" Type="http://schemas.openxmlformats.org/officeDocument/2006/relationships/hyperlink" Target="http://www.proshkolu.ru/" TargetMode="External"/><Relationship Id="rId31" Type="http://schemas.openxmlformats.org/officeDocument/2006/relationships/hyperlink" Target="http://www.virtulab.net/" TargetMode="External"/><Relationship Id="rId44" Type="http://schemas.openxmlformats.org/officeDocument/2006/relationships/hyperlink" Target="http://biology-online.ru" TargetMode="External"/><Relationship Id="rId52" Type="http://schemas.openxmlformats.org/officeDocument/2006/relationships/hyperlink" Target="http://oadk.at.ua/load/biologija/39" TargetMode="External"/><Relationship Id="rId60" Type="http://schemas.openxmlformats.org/officeDocument/2006/relationships/hyperlink" Target="http://sbio.info/index.php" TargetMode="External"/><Relationship Id="rId65" Type="http://schemas.openxmlformats.org/officeDocument/2006/relationships/hyperlink" Target="http://biouroki.ru" TargetMode="External"/><Relationship Id="rId73" Type="http://schemas.openxmlformats.org/officeDocument/2006/relationships/hyperlink" Target="http://nashol.com" TargetMode="External"/><Relationship Id="rId78" Type="http://schemas.openxmlformats.org/officeDocument/2006/relationships/hyperlink" Target="http://www.alleng.ru/d/phys/phys484.htm" TargetMode="External"/><Relationship Id="rId81" Type="http://schemas.openxmlformats.org/officeDocument/2006/relationships/hyperlink" Target="http://my-shop.ru/shop/books/13095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mail/?hash=LsSIt5apPRtzuaylFTo1pCMmBITrDN66e3GN1onccbPGxYQ%2F8IcYqHCcCAf6aqMeq%2FJ6bpmRyOJonT3VoXnDag%3D%3D" TargetMode="External"/><Relationship Id="rId14" Type="http://schemas.openxmlformats.org/officeDocument/2006/relationships/hyperlink" Target="http://metodist.lbz.ru/iumk/informatics/er.php" TargetMode="External"/><Relationship Id="rId22" Type="http://schemas.openxmlformats.org/officeDocument/2006/relationships/hyperlink" Target="http://oadk.at.ua/load/biologija/39" TargetMode="External"/><Relationship Id="rId27" Type="http://schemas.openxmlformats.org/officeDocument/2006/relationships/hyperlink" Target="http://bio.1september.ru/index.php" TargetMode="External"/><Relationship Id="rId30" Type="http://schemas.openxmlformats.org/officeDocument/2006/relationships/hyperlink" Target="http://sbio.info/index.php" TargetMode="External"/><Relationship Id="rId35" Type="http://schemas.openxmlformats.org/officeDocument/2006/relationships/hyperlink" Target="http://biouroki.ru" TargetMode="External"/><Relationship Id="rId43" Type="http://schemas.openxmlformats.org/officeDocument/2006/relationships/hyperlink" Target="http://nashol.com" TargetMode="External"/><Relationship Id="rId48" Type="http://schemas.openxmlformats.org/officeDocument/2006/relationships/hyperlink" Target="http://festival.1september.ru/" TargetMode="External"/><Relationship Id="rId56" Type="http://schemas.openxmlformats.org/officeDocument/2006/relationships/hyperlink" Target="http://infourok.ru" TargetMode="External"/><Relationship Id="rId64" Type="http://schemas.openxmlformats.org/officeDocument/2006/relationships/hyperlink" Target="http://biology-online.ru" TargetMode="External"/><Relationship Id="rId69" Type="http://schemas.openxmlformats.org/officeDocument/2006/relationships/hyperlink" Target="http://www.proshkolu.ru/" TargetMode="External"/><Relationship Id="rId77" Type="http://schemas.openxmlformats.org/officeDocument/2006/relationships/hyperlink" Target="https://docviewer.yandex.ru/r.xml?sk=fd1f22bda7eaae722c1d75c1d9f539ae&amp;url=http%3A%2F%2Fwww.alleng.ru%2Fd%2Fphys%2Fphys507.htm" TargetMode="External"/><Relationship Id="rId8" Type="http://schemas.openxmlformats.org/officeDocument/2006/relationships/hyperlink" Target="https://yadi.sk/mail/?hash=LsSIt5apPRtzuaylFTo1pCMmBITrDN66e3GN1onccbPGxYQ%2F8IcYqHCcCAf6aqMeq%2FJ6bpmRyOJonT3VoXnDag%3D%3D" TargetMode="External"/><Relationship Id="rId51" Type="http://schemas.openxmlformats.org/officeDocument/2006/relationships/hyperlink" Target="http://www.virtulab.net/" TargetMode="External"/><Relationship Id="rId72" Type="http://schemas.openxmlformats.org/officeDocument/2006/relationships/hyperlink" Target="http://oadk.at.ua/load/biologija/39" TargetMode="External"/><Relationship Id="rId80" Type="http://schemas.openxmlformats.org/officeDocument/2006/relationships/hyperlink" Target="http://my-shop.ru/shop/books/146997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bio.1september.ru/index.php" TargetMode="External"/><Relationship Id="rId25" Type="http://schemas.openxmlformats.org/officeDocument/2006/relationships/hyperlink" Target="http://biouroki.ru" TargetMode="External"/><Relationship Id="rId33" Type="http://schemas.openxmlformats.org/officeDocument/2006/relationships/hyperlink" Target="http://nashol.com" TargetMode="External"/><Relationship Id="rId38" Type="http://schemas.openxmlformats.org/officeDocument/2006/relationships/hyperlink" Target="http://festival.1september.ru/" TargetMode="External"/><Relationship Id="rId46" Type="http://schemas.openxmlformats.org/officeDocument/2006/relationships/hyperlink" Target="http://infourok.ru" TargetMode="External"/><Relationship Id="rId59" Type="http://schemas.openxmlformats.org/officeDocument/2006/relationships/hyperlink" Target="http://www.proshkolu.ru/" TargetMode="External"/><Relationship Id="rId67" Type="http://schemas.openxmlformats.org/officeDocument/2006/relationships/hyperlink" Target="http://bio.1september.ru/index.php" TargetMode="External"/><Relationship Id="rId20" Type="http://schemas.openxmlformats.org/officeDocument/2006/relationships/hyperlink" Target="http://sbio.info/index.php" TargetMode="External"/><Relationship Id="rId41" Type="http://schemas.openxmlformats.org/officeDocument/2006/relationships/hyperlink" Target="http://www.virtulab.net/" TargetMode="External"/><Relationship Id="rId54" Type="http://schemas.openxmlformats.org/officeDocument/2006/relationships/hyperlink" Target="http://biology-online.ru" TargetMode="External"/><Relationship Id="rId62" Type="http://schemas.openxmlformats.org/officeDocument/2006/relationships/hyperlink" Target="http://oadk.at.ua/load/biologija/39" TargetMode="External"/><Relationship Id="rId70" Type="http://schemas.openxmlformats.org/officeDocument/2006/relationships/hyperlink" Target="http://sbio.info/index.php" TargetMode="External"/><Relationship Id="rId75" Type="http://schemas.openxmlformats.org/officeDocument/2006/relationships/hyperlink" Target="http://biouroki.ru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mail/?hash=LsSIt5apPRtzuaylFTo1pCMmBITrDN66e3GN1onccbPGxYQ%2F8IcYqHCcCAf6aqMeq%2FJ6bpmRyOJonT3VoXnDag%3D%3D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nashol.com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infourok.ru" TargetMode="External"/><Relationship Id="rId49" Type="http://schemas.openxmlformats.org/officeDocument/2006/relationships/hyperlink" Target="http://www.proshkolu.ru/" TargetMode="External"/><Relationship Id="rId57" Type="http://schemas.openxmlformats.org/officeDocument/2006/relationships/hyperlink" Target="http://bio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11308</Words>
  <Characters>64461</Characters>
  <Application>Microsoft Office Word</Application>
  <DocSecurity>0</DocSecurity>
  <Lines>537</Lines>
  <Paragraphs>151</Paragraphs>
  <ScaleCrop>false</ScaleCrop>
  <Company/>
  <LinksUpToDate>false</LinksUpToDate>
  <CharactersWithSpaces>75618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2019-10-24T07:55:00Z</dcterms:created>
  <dcterms:modified xsi:type="dcterms:W3CDTF">2019-10-24T07:57:00Z</dcterms:modified>
</cp:coreProperties>
</file>