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4D6" w:rsidRDefault="005774D6" w:rsidP="005774D6">
      <w:pPr>
        <w:ind w:right="42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Программно-методическое обеспечение</w:t>
      </w:r>
    </w:p>
    <w:p w:rsidR="005774D6" w:rsidRDefault="005774D6" w:rsidP="005774D6">
      <w:pPr>
        <w:ind w:right="42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образовательного процесса МБУ </w:t>
      </w:r>
      <w:proofErr w:type="gramStart"/>
      <w:r>
        <w:rPr>
          <w:b/>
          <w:sz w:val="28"/>
          <w:szCs w:val="28"/>
        </w:rPr>
        <w:t>СОШ</w:t>
      </w:r>
      <w:proofErr w:type="gramEnd"/>
      <w:r>
        <w:rPr>
          <w:b/>
          <w:sz w:val="28"/>
          <w:szCs w:val="28"/>
        </w:rPr>
        <w:t xml:space="preserve"> ЗАТО Звёздный</w:t>
      </w:r>
    </w:p>
    <w:p w:rsidR="005774D6" w:rsidRDefault="005774D6" w:rsidP="005774D6">
      <w:pPr>
        <w:ind w:right="42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2019 - 2020 учебный год</w:t>
      </w:r>
    </w:p>
    <w:p w:rsidR="007439B6" w:rsidRDefault="007439B6" w:rsidP="005774D6">
      <w:pPr>
        <w:ind w:right="423"/>
        <w:jc w:val="center"/>
        <w:rPr>
          <w:b/>
          <w:sz w:val="28"/>
          <w:szCs w:val="28"/>
        </w:rPr>
      </w:pPr>
    </w:p>
    <w:p w:rsidR="007439B6" w:rsidRPr="00B94278" w:rsidRDefault="007439B6" w:rsidP="007439B6">
      <w:pPr>
        <w:ind w:firstLine="624"/>
        <w:jc w:val="center"/>
        <w:rPr>
          <w:b/>
          <w:sz w:val="32"/>
          <w:szCs w:val="32"/>
        </w:rPr>
      </w:pPr>
      <w:r w:rsidRPr="00B94278">
        <w:rPr>
          <w:b/>
          <w:sz w:val="32"/>
          <w:szCs w:val="32"/>
        </w:rPr>
        <w:t>Образовательная программа</w:t>
      </w:r>
      <w:r>
        <w:rPr>
          <w:b/>
          <w:sz w:val="32"/>
          <w:szCs w:val="32"/>
        </w:rPr>
        <w:t xml:space="preserve"> начального общего, </w:t>
      </w:r>
      <w:r w:rsidRPr="00B94278">
        <w:rPr>
          <w:b/>
          <w:sz w:val="32"/>
          <w:szCs w:val="32"/>
        </w:rPr>
        <w:t>основного общего и среднего общего образования</w:t>
      </w:r>
      <w:r>
        <w:rPr>
          <w:b/>
          <w:sz w:val="32"/>
          <w:szCs w:val="32"/>
        </w:rPr>
        <w:t xml:space="preserve"> </w:t>
      </w:r>
    </w:p>
    <w:p w:rsidR="005774D6" w:rsidRDefault="005774D6" w:rsidP="005774D6">
      <w:pPr>
        <w:ind w:right="42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Первый уровень образования.</w:t>
      </w: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4"/>
        <w:gridCol w:w="830"/>
        <w:gridCol w:w="5014"/>
        <w:gridCol w:w="2498"/>
      </w:tblGrid>
      <w:tr w:rsidR="005774D6" w:rsidRPr="006B2B9F" w:rsidTr="00A3768A">
        <w:tc>
          <w:tcPr>
            <w:tcW w:w="2044" w:type="dxa"/>
          </w:tcPr>
          <w:p w:rsidR="005774D6" w:rsidRPr="006B2B9F" w:rsidRDefault="005774D6" w:rsidP="00A3768A">
            <w:pPr>
              <w:jc w:val="center"/>
            </w:pPr>
            <w:r w:rsidRPr="006B2B9F">
              <w:t>Предмет</w:t>
            </w:r>
          </w:p>
        </w:tc>
        <w:tc>
          <w:tcPr>
            <w:tcW w:w="830" w:type="dxa"/>
          </w:tcPr>
          <w:p w:rsidR="005774D6" w:rsidRPr="006B2B9F" w:rsidRDefault="005774D6" w:rsidP="00A3768A">
            <w:pPr>
              <w:jc w:val="center"/>
            </w:pPr>
            <w:r w:rsidRPr="006B2B9F">
              <w:t>Класс</w:t>
            </w:r>
          </w:p>
        </w:tc>
        <w:tc>
          <w:tcPr>
            <w:tcW w:w="5014" w:type="dxa"/>
          </w:tcPr>
          <w:p w:rsidR="005774D6" w:rsidRPr="006B2B9F" w:rsidRDefault="005774D6" w:rsidP="00A3768A">
            <w:pPr>
              <w:jc w:val="center"/>
            </w:pPr>
            <w:r w:rsidRPr="006B2B9F">
              <w:t>Учебники</w:t>
            </w:r>
          </w:p>
        </w:tc>
        <w:tc>
          <w:tcPr>
            <w:tcW w:w="2498" w:type="dxa"/>
          </w:tcPr>
          <w:p w:rsidR="005774D6" w:rsidRPr="006B2B9F" w:rsidRDefault="005774D6" w:rsidP="00A3768A">
            <w:pPr>
              <w:ind w:right="879"/>
              <w:jc w:val="center"/>
            </w:pPr>
            <w:r w:rsidRPr="006B2B9F">
              <w:t>Учителя-предметники, работающие по данным учебникам</w:t>
            </w:r>
          </w:p>
        </w:tc>
      </w:tr>
      <w:tr w:rsidR="005774D6" w:rsidRPr="006B2B9F" w:rsidTr="00A3768A">
        <w:trPr>
          <w:cantSplit/>
          <w:trHeight w:val="287"/>
        </w:trPr>
        <w:tc>
          <w:tcPr>
            <w:tcW w:w="2044" w:type="dxa"/>
            <w:vMerge w:val="restart"/>
          </w:tcPr>
          <w:p w:rsidR="005774D6" w:rsidRPr="006B2B9F" w:rsidRDefault="005774D6" w:rsidP="00A3768A">
            <w:pPr>
              <w:rPr>
                <w:b/>
              </w:rPr>
            </w:pPr>
            <w:r>
              <w:rPr>
                <w:b/>
              </w:rPr>
              <w:t>Обучение грамоте</w:t>
            </w:r>
          </w:p>
        </w:tc>
        <w:tc>
          <w:tcPr>
            <w:tcW w:w="830" w:type="dxa"/>
          </w:tcPr>
          <w:p w:rsidR="005774D6" w:rsidRPr="006B2B9F" w:rsidRDefault="005774D6" w:rsidP="00A3768A">
            <w:r>
              <w:t>1а</w:t>
            </w:r>
          </w:p>
        </w:tc>
        <w:tc>
          <w:tcPr>
            <w:tcW w:w="5014" w:type="dxa"/>
          </w:tcPr>
          <w:p w:rsidR="005774D6" w:rsidRDefault="005774D6" w:rsidP="00A3768A">
            <w:r>
              <w:t xml:space="preserve">                    "Школа России".</w:t>
            </w:r>
          </w:p>
          <w:p w:rsidR="005774D6" w:rsidRDefault="005774D6" w:rsidP="00A3768A">
            <w:r>
              <w:t>Горецкий В.Г., Кирюшкин</w:t>
            </w:r>
          </w:p>
          <w:p w:rsidR="005774D6" w:rsidRDefault="005774D6" w:rsidP="00A3768A">
            <w:r>
              <w:t>В.А., Виноградская Л. А. и др.</w:t>
            </w:r>
          </w:p>
          <w:p w:rsidR="005774D6" w:rsidRDefault="005774D6" w:rsidP="00A3768A">
            <w:r>
              <w:t>Азбука. В 2-х частях</w:t>
            </w:r>
          </w:p>
          <w:p w:rsidR="005774D6" w:rsidRPr="006B2B9F" w:rsidRDefault="005774D6" w:rsidP="00A3768A">
            <w:r>
              <w:t>М. «Просвещение»,  2015 год.</w:t>
            </w:r>
          </w:p>
        </w:tc>
        <w:tc>
          <w:tcPr>
            <w:tcW w:w="2498" w:type="dxa"/>
          </w:tcPr>
          <w:p w:rsidR="005774D6" w:rsidRPr="006B2B9F" w:rsidRDefault="005774D6" w:rsidP="00A3768A">
            <w:r>
              <w:t>Киселёва О.С.</w:t>
            </w:r>
          </w:p>
        </w:tc>
      </w:tr>
      <w:tr w:rsidR="005774D6" w:rsidRPr="006B2B9F" w:rsidTr="00A3768A">
        <w:trPr>
          <w:cantSplit/>
          <w:trHeight w:val="311"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Pr="006B2B9F" w:rsidRDefault="005774D6" w:rsidP="00A3768A">
            <w:r>
              <w:t>1б</w:t>
            </w:r>
          </w:p>
        </w:tc>
        <w:tc>
          <w:tcPr>
            <w:tcW w:w="5014" w:type="dxa"/>
          </w:tcPr>
          <w:p w:rsidR="005774D6" w:rsidRDefault="005774D6" w:rsidP="00A3768A">
            <w:r>
              <w:t xml:space="preserve">                    "Школа России".</w:t>
            </w:r>
          </w:p>
          <w:p w:rsidR="005774D6" w:rsidRDefault="005774D6" w:rsidP="00A3768A">
            <w:r>
              <w:t>Горецкий В.Г., Кирюшкин</w:t>
            </w:r>
          </w:p>
          <w:p w:rsidR="005774D6" w:rsidRDefault="005774D6" w:rsidP="00A3768A">
            <w:r>
              <w:t>В.А., Виноградская Л. А. и др.</w:t>
            </w:r>
          </w:p>
          <w:p w:rsidR="005774D6" w:rsidRDefault="005774D6" w:rsidP="00A3768A">
            <w:r>
              <w:t>Азбука. В 2-х частях</w:t>
            </w:r>
          </w:p>
          <w:p w:rsidR="005774D6" w:rsidRDefault="005774D6" w:rsidP="00A3768A">
            <w:r>
              <w:t>М. «Просвещение»,  2019 год.</w:t>
            </w:r>
          </w:p>
        </w:tc>
        <w:tc>
          <w:tcPr>
            <w:tcW w:w="2498" w:type="dxa"/>
          </w:tcPr>
          <w:p w:rsidR="005774D6" w:rsidRPr="006B2B9F" w:rsidRDefault="005774D6" w:rsidP="00A3768A">
            <w:r>
              <w:t>Апкина А.Д.</w:t>
            </w:r>
          </w:p>
        </w:tc>
      </w:tr>
      <w:tr w:rsidR="005774D6" w:rsidRPr="006B2B9F" w:rsidTr="00A3768A">
        <w:trPr>
          <w:cantSplit/>
          <w:trHeight w:val="321"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Pr="006B2B9F" w:rsidRDefault="005774D6" w:rsidP="00A3768A">
            <w:r>
              <w:t>1в</w:t>
            </w:r>
          </w:p>
        </w:tc>
        <w:tc>
          <w:tcPr>
            <w:tcW w:w="5014" w:type="dxa"/>
          </w:tcPr>
          <w:p w:rsidR="005774D6" w:rsidRDefault="005774D6" w:rsidP="00A3768A">
            <w:r>
              <w:t xml:space="preserve">                    "Школа России".</w:t>
            </w:r>
          </w:p>
          <w:p w:rsidR="005774D6" w:rsidRDefault="005774D6" w:rsidP="00A3768A">
            <w:r>
              <w:t>Горецкий В.Г., Кирюшкин</w:t>
            </w:r>
          </w:p>
          <w:p w:rsidR="005774D6" w:rsidRDefault="005774D6" w:rsidP="00A3768A">
            <w:r>
              <w:t>В.А., Виноградская Л. А. и др.</w:t>
            </w:r>
          </w:p>
          <w:p w:rsidR="005774D6" w:rsidRDefault="005774D6" w:rsidP="00A3768A">
            <w:r>
              <w:t>Азбука. В 2-х частях</w:t>
            </w:r>
          </w:p>
          <w:p w:rsidR="005774D6" w:rsidRDefault="005774D6" w:rsidP="00A3768A">
            <w:r>
              <w:t>М. «Просвещение»,  2019 год</w:t>
            </w:r>
          </w:p>
        </w:tc>
        <w:tc>
          <w:tcPr>
            <w:tcW w:w="2498" w:type="dxa"/>
          </w:tcPr>
          <w:p w:rsidR="005774D6" w:rsidRPr="006B2B9F" w:rsidRDefault="005774D6" w:rsidP="00A3768A">
            <w:r>
              <w:t>Степанова Т.Б.</w:t>
            </w:r>
          </w:p>
        </w:tc>
      </w:tr>
      <w:tr w:rsidR="005774D6" w:rsidRPr="006B2B9F" w:rsidTr="00A3768A">
        <w:trPr>
          <w:cantSplit/>
          <w:trHeight w:val="273"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Pr="006B2B9F" w:rsidRDefault="005774D6" w:rsidP="00A3768A">
            <w:r>
              <w:t>1г</w:t>
            </w:r>
          </w:p>
        </w:tc>
        <w:tc>
          <w:tcPr>
            <w:tcW w:w="5014" w:type="dxa"/>
          </w:tcPr>
          <w:p w:rsidR="005774D6" w:rsidRDefault="005774D6" w:rsidP="00A3768A">
            <w:r>
              <w:t xml:space="preserve">                    "Школа России".</w:t>
            </w:r>
          </w:p>
          <w:p w:rsidR="005774D6" w:rsidRDefault="005774D6" w:rsidP="00A3768A">
            <w:r>
              <w:t>Горецкий В.Г., Кирюшкин</w:t>
            </w:r>
          </w:p>
          <w:p w:rsidR="005774D6" w:rsidRDefault="005774D6" w:rsidP="00A3768A">
            <w:r>
              <w:t>В.А., Виноградская Л. А. и др.</w:t>
            </w:r>
          </w:p>
          <w:p w:rsidR="005774D6" w:rsidRDefault="005774D6" w:rsidP="00A3768A">
            <w:r>
              <w:t>Азбука. В 2-х частях</w:t>
            </w:r>
          </w:p>
          <w:p w:rsidR="005774D6" w:rsidRDefault="005774D6" w:rsidP="00A3768A">
            <w:r>
              <w:t>М. «Просвещение»,  2015 год.</w:t>
            </w:r>
          </w:p>
        </w:tc>
        <w:tc>
          <w:tcPr>
            <w:tcW w:w="2498" w:type="dxa"/>
          </w:tcPr>
          <w:p w:rsidR="005774D6" w:rsidRPr="006B2B9F" w:rsidRDefault="005774D6" w:rsidP="00A3768A">
            <w:r>
              <w:t>Челпанова Е.Л.</w:t>
            </w:r>
          </w:p>
        </w:tc>
      </w:tr>
      <w:tr w:rsidR="005774D6" w:rsidRPr="006B2B9F" w:rsidTr="00A3768A">
        <w:trPr>
          <w:cantSplit/>
          <w:trHeight w:val="368"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Pr="006B2B9F" w:rsidRDefault="005774D6" w:rsidP="00A3768A">
            <w:r>
              <w:t>1д</w:t>
            </w:r>
          </w:p>
        </w:tc>
        <w:tc>
          <w:tcPr>
            <w:tcW w:w="5014" w:type="dxa"/>
          </w:tcPr>
          <w:p w:rsidR="005774D6" w:rsidRDefault="005774D6" w:rsidP="00A3768A">
            <w:r>
              <w:t xml:space="preserve">              "Школа России".</w:t>
            </w:r>
          </w:p>
          <w:p w:rsidR="005774D6" w:rsidRDefault="005774D6" w:rsidP="00A3768A">
            <w:r>
              <w:t>Горецкий В.Г., Кирюшкин</w:t>
            </w:r>
          </w:p>
          <w:p w:rsidR="005774D6" w:rsidRDefault="005774D6" w:rsidP="00A3768A">
            <w:r>
              <w:t>В.А., Виноградская Л. А. и др.</w:t>
            </w:r>
          </w:p>
          <w:p w:rsidR="005774D6" w:rsidRDefault="005774D6" w:rsidP="00A3768A">
            <w:r>
              <w:t>Азбука. В 2-х частях</w:t>
            </w:r>
          </w:p>
          <w:p w:rsidR="005774D6" w:rsidRPr="006B2B9F" w:rsidRDefault="005774D6" w:rsidP="00A3768A">
            <w:r>
              <w:t>М. «Просвещение»,  2015 год.</w:t>
            </w:r>
          </w:p>
        </w:tc>
        <w:tc>
          <w:tcPr>
            <w:tcW w:w="2498" w:type="dxa"/>
          </w:tcPr>
          <w:p w:rsidR="005774D6" w:rsidRPr="006B2B9F" w:rsidRDefault="005774D6" w:rsidP="00A3768A">
            <w:r>
              <w:t>Рогальская Е.А.</w:t>
            </w:r>
          </w:p>
        </w:tc>
      </w:tr>
      <w:tr w:rsidR="005774D6" w:rsidRPr="006B2B9F" w:rsidTr="00A3768A">
        <w:trPr>
          <w:cantSplit/>
          <w:trHeight w:val="226"/>
        </w:trPr>
        <w:tc>
          <w:tcPr>
            <w:tcW w:w="2044" w:type="dxa"/>
            <w:vMerge w:val="restart"/>
          </w:tcPr>
          <w:p w:rsidR="005774D6" w:rsidRPr="006B2B9F" w:rsidRDefault="005774D6" w:rsidP="00A3768A">
            <w:pPr>
              <w:rPr>
                <w:b/>
              </w:rPr>
            </w:pPr>
            <w:r>
              <w:rPr>
                <w:b/>
              </w:rPr>
              <w:t>Письмо</w:t>
            </w:r>
          </w:p>
        </w:tc>
        <w:tc>
          <w:tcPr>
            <w:tcW w:w="830" w:type="dxa"/>
          </w:tcPr>
          <w:p w:rsidR="005774D6" w:rsidRPr="006B2B9F" w:rsidRDefault="005774D6" w:rsidP="00A3768A">
            <w:r>
              <w:t>1а</w:t>
            </w:r>
          </w:p>
        </w:tc>
        <w:tc>
          <w:tcPr>
            <w:tcW w:w="5014" w:type="dxa"/>
          </w:tcPr>
          <w:p w:rsidR="005774D6" w:rsidRDefault="005774D6" w:rsidP="00A3768A">
            <w:r>
              <w:t xml:space="preserve">              "Школа России".</w:t>
            </w:r>
          </w:p>
          <w:p w:rsidR="005774D6" w:rsidRDefault="005774D6" w:rsidP="00A3768A">
            <w:r>
              <w:t>Горецкий В.Г., Кирюшкин</w:t>
            </w:r>
          </w:p>
          <w:p w:rsidR="005774D6" w:rsidRDefault="005774D6" w:rsidP="00A3768A">
            <w:r>
              <w:t>В.А., Виноградская Л. А. и др.</w:t>
            </w:r>
          </w:p>
          <w:p w:rsidR="005774D6" w:rsidRDefault="005774D6" w:rsidP="00A3768A">
            <w:r>
              <w:t>Азбука. В 2-х частях</w:t>
            </w:r>
          </w:p>
          <w:p w:rsidR="005774D6" w:rsidRDefault="005774D6" w:rsidP="00A3768A">
            <w:r>
              <w:t>М. «Просвещение»,  2015 год.</w:t>
            </w:r>
          </w:p>
          <w:p w:rsidR="005774D6" w:rsidRPr="006B2B9F" w:rsidRDefault="005774D6" w:rsidP="00A3768A">
            <w:r>
              <w:t>Прописи. Горецкий В. Г., Федосова Н. А.</w:t>
            </w:r>
          </w:p>
        </w:tc>
        <w:tc>
          <w:tcPr>
            <w:tcW w:w="2498" w:type="dxa"/>
          </w:tcPr>
          <w:p w:rsidR="005774D6" w:rsidRPr="006B2B9F" w:rsidRDefault="005774D6" w:rsidP="00A3768A">
            <w:r>
              <w:t>Киселёва О.С.</w:t>
            </w:r>
          </w:p>
        </w:tc>
      </w:tr>
      <w:tr w:rsidR="005774D6" w:rsidRPr="006B2B9F" w:rsidTr="00A3768A">
        <w:trPr>
          <w:cantSplit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Pr="006B2B9F" w:rsidRDefault="005774D6" w:rsidP="00A3768A">
            <w:r>
              <w:t>1б</w:t>
            </w:r>
          </w:p>
        </w:tc>
        <w:tc>
          <w:tcPr>
            <w:tcW w:w="5014" w:type="dxa"/>
          </w:tcPr>
          <w:p w:rsidR="005774D6" w:rsidRDefault="005774D6" w:rsidP="00A3768A">
            <w:r>
              <w:t xml:space="preserve">              "Школа России".</w:t>
            </w:r>
          </w:p>
          <w:p w:rsidR="005774D6" w:rsidRDefault="005774D6" w:rsidP="00A3768A">
            <w:r>
              <w:t>Горецкий В.Г., Кирюшкин</w:t>
            </w:r>
          </w:p>
          <w:p w:rsidR="005774D6" w:rsidRDefault="005774D6" w:rsidP="00A3768A">
            <w:r>
              <w:t>В.А., Виноградская Л. А. и др.</w:t>
            </w:r>
          </w:p>
          <w:p w:rsidR="005774D6" w:rsidRDefault="005774D6" w:rsidP="00A3768A">
            <w:r>
              <w:t xml:space="preserve">Азбука. В 2-х частях. </w:t>
            </w:r>
          </w:p>
          <w:p w:rsidR="005774D6" w:rsidRDefault="005774D6" w:rsidP="00A3768A">
            <w:r>
              <w:t>М. «Просвещение»,  2019 год.</w:t>
            </w:r>
          </w:p>
          <w:p w:rsidR="005774D6" w:rsidRDefault="005774D6" w:rsidP="00A3768A">
            <w:r>
              <w:t>Прописи. Горецкий В. Г., Федосова Н. А.</w:t>
            </w:r>
          </w:p>
        </w:tc>
        <w:tc>
          <w:tcPr>
            <w:tcW w:w="2498" w:type="dxa"/>
          </w:tcPr>
          <w:p w:rsidR="005774D6" w:rsidRPr="006B2B9F" w:rsidRDefault="005774D6" w:rsidP="00A3768A">
            <w:r>
              <w:t>Апкина А.Д.</w:t>
            </w:r>
          </w:p>
        </w:tc>
      </w:tr>
      <w:tr w:rsidR="005774D6" w:rsidRPr="006B2B9F" w:rsidTr="00A3768A">
        <w:trPr>
          <w:cantSplit/>
          <w:trHeight w:val="289"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Pr="006B2B9F" w:rsidRDefault="005774D6" w:rsidP="00A3768A">
            <w:r>
              <w:t>1в</w:t>
            </w:r>
          </w:p>
        </w:tc>
        <w:tc>
          <w:tcPr>
            <w:tcW w:w="5014" w:type="dxa"/>
          </w:tcPr>
          <w:p w:rsidR="005774D6" w:rsidRDefault="005774D6" w:rsidP="00A3768A">
            <w:r>
              <w:t xml:space="preserve">              "Школа России".</w:t>
            </w:r>
          </w:p>
          <w:p w:rsidR="005774D6" w:rsidRDefault="005774D6" w:rsidP="00A3768A">
            <w:r>
              <w:t>Горецкий В.Г., Кирюшкин</w:t>
            </w:r>
          </w:p>
          <w:p w:rsidR="005774D6" w:rsidRDefault="005774D6" w:rsidP="00A3768A">
            <w:r>
              <w:t>В.А., Виноградская Л. А. и др.</w:t>
            </w:r>
          </w:p>
          <w:p w:rsidR="005774D6" w:rsidRDefault="005774D6" w:rsidP="00A3768A">
            <w:r>
              <w:t>Азбука. В 2-х частях</w:t>
            </w:r>
          </w:p>
          <w:p w:rsidR="005774D6" w:rsidRDefault="005774D6" w:rsidP="00A3768A">
            <w:r>
              <w:t>М. «Просвещение»,  2019 год.</w:t>
            </w:r>
          </w:p>
          <w:p w:rsidR="005774D6" w:rsidRDefault="005774D6" w:rsidP="00A3768A">
            <w:r>
              <w:t>Прописи. Горецкий В. Г., Федосова Н. А.</w:t>
            </w:r>
          </w:p>
        </w:tc>
        <w:tc>
          <w:tcPr>
            <w:tcW w:w="2498" w:type="dxa"/>
          </w:tcPr>
          <w:p w:rsidR="005774D6" w:rsidRPr="006B2B9F" w:rsidRDefault="005774D6" w:rsidP="00A3768A">
            <w:r>
              <w:t>Степанова Т.Б.</w:t>
            </w:r>
          </w:p>
        </w:tc>
      </w:tr>
      <w:tr w:rsidR="005774D6" w:rsidRPr="006B2B9F" w:rsidTr="00A3768A">
        <w:trPr>
          <w:cantSplit/>
          <w:trHeight w:val="239"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Default="005774D6" w:rsidP="00A3768A">
            <w:r>
              <w:t>1г</w:t>
            </w:r>
          </w:p>
          <w:p w:rsidR="005774D6" w:rsidRPr="006B2B9F" w:rsidRDefault="005774D6" w:rsidP="00A3768A"/>
        </w:tc>
        <w:tc>
          <w:tcPr>
            <w:tcW w:w="5014" w:type="dxa"/>
          </w:tcPr>
          <w:p w:rsidR="005774D6" w:rsidRDefault="005774D6" w:rsidP="00A3768A">
            <w:r>
              <w:t xml:space="preserve">              "Школа России".</w:t>
            </w:r>
          </w:p>
          <w:p w:rsidR="005774D6" w:rsidRDefault="005774D6" w:rsidP="00A3768A">
            <w:r>
              <w:t>Горецкий В.Г., Кирюшкин</w:t>
            </w:r>
          </w:p>
          <w:p w:rsidR="005774D6" w:rsidRDefault="005774D6" w:rsidP="00A3768A">
            <w:r>
              <w:t>В.А., Виноградская Л. А. и др.</w:t>
            </w:r>
          </w:p>
          <w:p w:rsidR="005774D6" w:rsidRDefault="005774D6" w:rsidP="00A3768A">
            <w:r>
              <w:t>Азбука. В 2-х частях</w:t>
            </w:r>
          </w:p>
          <w:p w:rsidR="005774D6" w:rsidRDefault="005774D6" w:rsidP="00A3768A">
            <w:r>
              <w:t>М. «Просвещение»,  2015 год.</w:t>
            </w:r>
          </w:p>
          <w:p w:rsidR="005774D6" w:rsidRDefault="005774D6" w:rsidP="00A3768A">
            <w:r>
              <w:t>Прописи. Горецкий В. Г., Федосова Н. А.</w:t>
            </w:r>
          </w:p>
        </w:tc>
        <w:tc>
          <w:tcPr>
            <w:tcW w:w="2498" w:type="dxa"/>
          </w:tcPr>
          <w:p w:rsidR="005774D6" w:rsidRPr="006B2B9F" w:rsidRDefault="005774D6" w:rsidP="00A3768A">
            <w:r>
              <w:t>Челпанова Е.Л.</w:t>
            </w:r>
          </w:p>
        </w:tc>
      </w:tr>
      <w:tr w:rsidR="005774D6" w:rsidRPr="006B2B9F" w:rsidTr="00A3768A">
        <w:trPr>
          <w:cantSplit/>
          <w:trHeight w:val="262"/>
        </w:trPr>
        <w:tc>
          <w:tcPr>
            <w:tcW w:w="2044" w:type="dxa"/>
            <w:vMerge w:val="restart"/>
          </w:tcPr>
          <w:p w:rsidR="005774D6" w:rsidRPr="006B2B9F" w:rsidRDefault="005774D6" w:rsidP="00A3768A">
            <w:pPr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830" w:type="dxa"/>
          </w:tcPr>
          <w:p w:rsidR="005774D6" w:rsidRDefault="005774D6" w:rsidP="00A3768A">
            <w:r>
              <w:t>1а</w:t>
            </w:r>
          </w:p>
        </w:tc>
        <w:tc>
          <w:tcPr>
            <w:tcW w:w="5014" w:type="dxa"/>
          </w:tcPr>
          <w:p w:rsidR="005774D6" w:rsidRDefault="005774D6" w:rsidP="00A3768A">
            <w:r>
              <w:t xml:space="preserve">                 "Школа России".</w:t>
            </w:r>
          </w:p>
          <w:p w:rsidR="005774D6" w:rsidRDefault="005774D6" w:rsidP="00A3768A">
            <w:r>
              <w:t xml:space="preserve">Канакина В.П., Горецкий В.Г. </w:t>
            </w:r>
          </w:p>
          <w:p w:rsidR="005774D6" w:rsidRDefault="005774D6" w:rsidP="00A3768A">
            <w:r>
              <w:t xml:space="preserve"> «Русский язык 1 класс»</w:t>
            </w:r>
          </w:p>
          <w:p w:rsidR="005774D6" w:rsidRDefault="005774D6" w:rsidP="00A3768A">
            <w:r>
              <w:t>М. «Просвещение»,2015</w:t>
            </w:r>
          </w:p>
        </w:tc>
        <w:tc>
          <w:tcPr>
            <w:tcW w:w="2498" w:type="dxa"/>
          </w:tcPr>
          <w:p w:rsidR="005774D6" w:rsidRPr="006B2B9F" w:rsidRDefault="005774D6" w:rsidP="00A3768A">
            <w:r>
              <w:t>Киселёва О.С.</w:t>
            </w:r>
          </w:p>
        </w:tc>
      </w:tr>
      <w:tr w:rsidR="005774D6" w:rsidRPr="006B2B9F" w:rsidTr="00A3768A">
        <w:trPr>
          <w:cantSplit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Default="005774D6" w:rsidP="00A3768A">
            <w:r>
              <w:t>1б</w:t>
            </w:r>
          </w:p>
        </w:tc>
        <w:tc>
          <w:tcPr>
            <w:tcW w:w="5014" w:type="dxa"/>
          </w:tcPr>
          <w:p w:rsidR="005774D6" w:rsidRDefault="005774D6" w:rsidP="00A3768A">
            <w:r>
              <w:t xml:space="preserve">                 "Школа России".</w:t>
            </w:r>
          </w:p>
          <w:p w:rsidR="005774D6" w:rsidRDefault="005774D6" w:rsidP="00A3768A">
            <w:r>
              <w:t xml:space="preserve">Канакина В.П., Горецкий В.Г. </w:t>
            </w:r>
          </w:p>
          <w:p w:rsidR="005774D6" w:rsidRDefault="005774D6" w:rsidP="00A3768A">
            <w:r>
              <w:t xml:space="preserve"> «Русский язык 1 класс»</w:t>
            </w:r>
          </w:p>
          <w:p w:rsidR="005774D6" w:rsidRDefault="005774D6" w:rsidP="00A3768A">
            <w:r>
              <w:t>М. «Просвещение»,2019</w:t>
            </w:r>
          </w:p>
        </w:tc>
        <w:tc>
          <w:tcPr>
            <w:tcW w:w="2498" w:type="dxa"/>
          </w:tcPr>
          <w:p w:rsidR="005774D6" w:rsidRPr="006B2B9F" w:rsidRDefault="005774D6" w:rsidP="00A3768A">
            <w:r>
              <w:t>Апкина А.Д.</w:t>
            </w:r>
          </w:p>
        </w:tc>
      </w:tr>
      <w:tr w:rsidR="005774D6" w:rsidRPr="006B2B9F" w:rsidTr="00A3768A">
        <w:trPr>
          <w:cantSplit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Default="005774D6" w:rsidP="00A3768A">
            <w:r>
              <w:t>1в</w:t>
            </w:r>
          </w:p>
        </w:tc>
        <w:tc>
          <w:tcPr>
            <w:tcW w:w="5014" w:type="dxa"/>
          </w:tcPr>
          <w:p w:rsidR="005774D6" w:rsidRDefault="005774D6" w:rsidP="00A3768A">
            <w:r>
              <w:t xml:space="preserve">                 "Школа России".</w:t>
            </w:r>
          </w:p>
          <w:p w:rsidR="005774D6" w:rsidRDefault="005774D6" w:rsidP="00A3768A">
            <w:r>
              <w:t xml:space="preserve">Канакина В.П., Горецкий В.Г. </w:t>
            </w:r>
          </w:p>
          <w:p w:rsidR="005774D6" w:rsidRDefault="005774D6" w:rsidP="00A3768A">
            <w:r>
              <w:t xml:space="preserve"> «Русский язык 1 класс»</w:t>
            </w:r>
          </w:p>
          <w:p w:rsidR="005774D6" w:rsidRDefault="005774D6" w:rsidP="00A3768A">
            <w:r>
              <w:t>М. «Просвещение»,2019</w:t>
            </w:r>
          </w:p>
        </w:tc>
        <w:tc>
          <w:tcPr>
            <w:tcW w:w="2498" w:type="dxa"/>
          </w:tcPr>
          <w:p w:rsidR="005774D6" w:rsidRPr="006B2B9F" w:rsidRDefault="005774D6" w:rsidP="00A3768A">
            <w:r>
              <w:t>Степанова Т.Б.</w:t>
            </w:r>
          </w:p>
        </w:tc>
      </w:tr>
      <w:tr w:rsidR="005774D6" w:rsidRPr="006B2B9F" w:rsidTr="00A3768A">
        <w:trPr>
          <w:cantSplit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Default="005774D6" w:rsidP="00A3768A">
            <w:r>
              <w:t>1г</w:t>
            </w:r>
          </w:p>
        </w:tc>
        <w:tc>
          <w:tcPr>
            <w:tcW w:w="5014" w:type="dxa"/>
          </w:tcPr>
          <w:p w:rsidR="005774D6" w:rsidRDefault="005774D6" w:rsidP="00A3768A">
            <w:r>
              <w:t xml:space="preserve">                 "Школа России".</w:t>
            </w:r>
          </w:p>
          <w:p w:rsidR="005774D6" w:rsidRDefault="005774D6" w:rsidP="00A3768A">
            <w:r>
              <w:t xml:space="preserve">Канакина В.П., Горецкий В.Г. </w:t>
            </w:r>
          </w:p>
          <w:p w:rsidR="005774D6" w:rsidRDefault="005774D6" w:rsidP="00A3768A">
            <w:r>
              <w:t xml:space="preserve"> «Русский язык 1 класс»</w:t>
            </w:r>
          </w:p>
          <w:p w:rsidR="005774D6" w:rsidRDefault="005774D6" w:rsidP="00A3768A">
            <w:r>
              <w:t>М. «Просвещение»,2015</w:t>
            </w:r>
          </w:p>
        </w:tc>
        <w:tc>
          <w:tcPr>
            <w:tcW w:w="2498" w:type="dxa"/>
          </w:tcPr>
          <w:p w:rsidR="005774D6" w:rsidRPr="006B2B9F" w:rsidRDefault="005774D6" w:rsidP="00A3768A">
            <w:r>
              <w:t>Челпанова Е.Л.</w:t>
            </w:r>
          </w:p>
        </w:tc>
      </w:tr>
      <w:tr w:rsidR="005774D6" w:rsidRPr="006B2B9F" w:rsidTr="00A3768A">
        <w:trPr>
          <w:cantSplit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Default="005774D6" w:rsidP="00A3768A">
            <w:r>
              <w:t>1д</w:t>
            </w:r>
          </w:p>
        </w:tc>
        <w:tc>
          <w:tcPr>
            <w:tcW w:w="5014" w:type="dxa"/>
          </w:tcPr>
          <w:p w:rsidR="005774D6" w:rsidRDefault="005774D6" w:rsidP="00A3768A">
            <w:r>
              <w:t xml:space="preserve">                 "Школа России".</w:t>
            </w:r>
          </w:p>
          <w:p w:rsidR="005774D6" w:rsidRDefault="005774D6" w:rsidP="00A3768A">
            <w:r>
              <w:t xml:space="preserve">Канакина В.П., Горецкий В.Г. </w:t>
            </w:r>
          </w:p>
          <w:p w:rsidR="005774D6" w:rsidRDefault="005774D6" w:rsidP="00A3768A">
            <w:r>
              <w:t xml:space="preserve"> «Русский язык 1 класс»</w:t>
            </w:r>
          </w:p>
          <w:p w:rsidR="005774D6" w:rsidRPr="006B2B9F" w:rsidRDefault="005774D6" w:rsidP="00A3768A">
            <w:r>
              <w:t>М. «Просвещение»,2015</w:t>
            </w:r>
          </w:p>
        </w:tc>
        <w:tc>
          <w:tcPr>
            <w:tcW w:w="2498" w:type="dxa"/>
          </w:tcPr>
          <w:p w:rsidR="005774D6" w:rsidRPr="006B2B9F" w:rsidRDefault="005774D6" w:rsidP="00A3768A">
            <w:r>
              <w:t>Рогальская Е.А.</w:t>
            </w:r>
          </w:p>
        </w:tc>
      </w:tr>
      <w:tr w:rsidR="005774D6" w:rsidRPr="006B2B9F" w:rsidTr="00A3768A">
        <w:trPr>
          <w:cantSplit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Default="005774D6" w:rsidP="00A3768A">
            <w:r>
              <w:t>2а</w:t>
            </w:r>
          </w:p>
        </w:tc>
        <w:tc>
          <w:tcPr>
            <w:tcW w:w="5014" w:type="dxa"/>
          </w:tcPr>
          <w:p w:rsidR="005774D6" w:rsidRDefault="005774D6" w:rsidP="00A3768A">
            <w:r>
              <w:t>«Перспектива»</w:t>
            </w:r>
          </w:p>
          <w:p w:rsidR="005774D6" w:rsidRDefault="005774D6" w:rsidP="00A3768A">
            <w:r w:rsidRPr="00652418">
              <w:t>Климанова Л.Ф.,</w:t>
            </w:r>
            <w:r>
              <w:t xml:space="preserve"> Бабушкина </w:t>
            </w:r>
            <w:r w:rsidRPr="00652418">
              <w:t>Т.</w:t>
            </w:r>
            <w:r>
              <w:t>В.</w:t>
            </w:r>
            <w:r w:rsidRPr="00652418">
              <w:t xml:space="preserve">  </w:t>
            </w:r>
          </w:p>
          <w:p w:rsidR="005774D6" w:rsidRPr="00D270A5" w:rsidRDefault="005774D6" w:rsidP="00A3768A">
            <w:r w:rsidRPr="00D270A5">
              <w:t xml:space="preserve"> «Русский язык </w:t>
            </w:r>
            <w:r>
              <w:t>2</w:t>
            </w:r>
            <w:r w:rsidRPr="00D270A5">
              <w:t xml:space="preserve"> класс»</w:t>
            </w:r>
            <w:r w:rsidRPr="00F47B81">
              <w:t xml:space="preserve"> в 2-х ч. ч.1,2.</w:t>
            </w:r>
          </w:p>
          <w:p w:rsidR="005774D6" w:rsidRPr="00D270A5" w:rsidRDefault="005774D6" w:rsidP="00A3768A">
            <w:r w:rsidRPr="00D270A5">
              <w:t>М. Просвещение.</w:t>
            </w:r>
            <w:r>
              <w:t xml:space="preserve">  </w:t>
            </w:r>
            <w:r w:rsidRPr="00D270A5">
              <w:t>201</w:t>
            </w:r>
            <w:r>
              <w:t>5</w:t>
            </w:r>
            <w:r w:rsidRPr="00D270A5">
              <w:t xml:space="preserve"> год</w:t>
            </w:r>
          </w:p>
        </w:tc>
        <w:tc>
          <w:tcPr>
            <w:tcW w:w="2498" w:type="dxa"/>
          </w:tcPr>
          <w:p w:rsidR="005774D6" w:rsidRPr="006B2B9F" w:rsidRDefault="005774D6" w:rsidP="00A3768A">
            <w:r>
              <w:t>Кичанова Е.М.</w:t>
            </w:r>
          </w:p>
        </w:tc>
      </w:tr>
      <w:tr w:rsidR="005774D6" w:rsidRPr="006B2B9F" w:rsidTr="00A3768A">
        <w:trPr>
          <w:cantSplit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Default="005774D6" w:rsidP="00A3768A">
            <w:r>
              <w:t>2б</w:t>
            </w:r>
          </w:p>
        </w:tc>
        <w:tc>
          <w:tcPr>
            <w:tcW w:w="5014" w:type="dxa"/>
          </w:tcPr>
          <w:p w:rsidR="005774D6" w:rsidRDefault="005774D6" w:rsidP="00A3768A">
            <w:r>
              <w:t>«Перспектива»</w:t>
            </w:r>
          </w:p>
          <w:p w:rsidR="005774D6" w:rsidRDefault="005774D6" w:rsidP="00A3768A">
            <w:r w:rsidRPr="00652418">
              <w:t>Климанова Л.Ф.,</w:t>
            </w:r>
            <w:r>
              <w:t xml:space="preserve"> Бабушкина </w:t>
            </w:r>
            <w:r w:rsidRPr="00652418">
              <w:t>Т.</w:t>
            </w:r>
            <w:r>
              <w:t>В.</w:t>
            </w:r>
            <w:r w:rsidRPr="00652418">
              <w:t xml:space="preserve">  </w:t>
            </w:r>
          </w:p>
          <w:p w:rsidR="005774D6" w:rsidRPr="00D270A5" w:rsidRDefault="005774D6" w:rsidP="00A3768A">
            <w:r w:rsidRPr="00D270A5">
              <w:t xml:space="preserve"> «Русский язык </w:t>
            </w:r>
            <w:r>
              <w:t>2</w:t>
            </w:r>
            <w:r w:rsidRPr="00D270A5">
              <w:t xml:space="preserve"> класс»</w:t>
            </w:r>
            <w:r w:rsidRPr="00F47B81">
              <w:t xml:space="preserve"> в 2-х ч. ч.1,2.</w:t>
            </w:r>
          </w:p>
          <w:p w:rsidR="005774D6" w:rsidRPr="00D270A5" w:rsidRDefault="005774D6" w:rsidP="00A3768A">
            <w:r w:rsidRPr="00D270A5">
              <w:t>М. Просвещение.</w:t>
            </w:r>
            <w:r>
              <w:t xml:space="preserve">  </w:t>
            </w:r>
            <w:r w:rsidRPr="00D270A5">
              <w:t>201</w:t>
            </w:r>
            <w:r>
              <w:t>5</w:t>
            </w:r>
            <w:r w:rsidRPr="00D270A5">
              <w:t xml:space="preserve"> год</w:t>
            </w:r>
          </w:p>
        </w:tc>
        <w:tc>
          <w:tcPr>
            <w:tcW w:w="2498" w:type="dxa"/>
          </w:tcPr>
          <w:p w:rsidR="005774D6" w:rsidRPr="006B2B9F" w:rsidRDefault="005774D6" w:rsidP="00A3768A">
            <w:r>
              <w:t>Кузяева Р.В.</w:t>
            </w:r>
          </w:p>
        </w:tc>
      </w:tr>
      <w:tr w:rsidR="005774D6" w:rsidRPr="006B2B9F" w:rsidTr="00A3768A">
        <w:trPr>
          <w:cantSplit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Default="005774D6" w:rsidP="00A3768A">
            <w:r>
              <w:t>2в</w:t>
            </w:r>
          </w:p>
        </w:tc>
        <w:tc>
          <w:tcPr>
            <w:tcW w:w="5014" w:type="dxa"/>
          </w:tcPr>
          <w:p w:rsidR="005774D6" w:rsidRDefault="005774D6" w:rsidP="00A3768A">
            <w:r w:rsidRPr="00F669B2">
              <w:t>"Школа России".</w:t>
            </w:r>
          </w:p>
          <w:p w:rsidR="005774D6" w:rsidRDefault="005774D6" w:rsidP="00A3768A">
            <w:r w:rsidRPr="00F47B81">
              <w:t xml:space="preserve">Канакина В.П., Горецкий В.Г.  Русский язык 2 </w:t>
            </w:r>
            <w:r w:rsidRPr="00381071">
              <w:t>класс</w:t>
            </w:r>
            <w:r w:rsidRPr="00F47B81">
              <w:t xml:space="preserve"> в 2-х ч. ч.1,2. </w:t>
            </w:r>
          </w:p>
          <w:p w:rsidR="005774D6" w:rsidRDefault="005774D6" w:rsidP="00A3768A">
            <w:r w:rsidRPr="00D270A5">
              <w:t>М. «Просвещение»</w:t>
            </w:r>
            <w:r>
              <w:t>,2016 год, 2014 год</w:t>
            </w:r>
          </w:p>
        </w:tc>
        <w:tc>
          <w:tcPr>
            <w:tcW w:w="2498" w:type="dxa"/>
          </w:tcPr>
          <w:p w:rsidR="005774D6" w:rsidRPr="006B2B9F" w:rsidRDefault="005774D6" w:rsidP="00A3768A">
            <w:r>
              <w:t>Касьянова С.Н.</w:t>
            </w:r>
          </w:p>
        </w:tc>
      </w:tr>
      <w:tr w:rsidR="005774D6" w:rsidRPr="006B2B9F" w:rsidTr="00A3768A">
        <w:trPr>
          <w:cantSplit/>
          <w:trHeight w:val="1070"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Default="005774D6" w:rsidP="00A3768A">
            <w:r>
              <w:t>2г</w:t>
            </w:r>
          </w:p>
        </w:tc>
        <w:tc>
          <w:tcPr>
            <w:tcW w:w="5014" w:type="dxa"/>
          </w:tcPr>
          <w:p w:rsidR="005774D6" w:rsidRDefault="005774D6" w:rsidP="00A3768A">
            <w:r w:rsidRPr="00F669B2">
              <w:t>"Школа России".</w:t>
            </w:r>
          </w:p>
          <w:p w:rsidR="005774D6" w:rsidRDefault="005774D6" w:rsidP="00A3768A">
            <w:r w:rsidRPr="00F47B81">
              <w:t xml:space="preserve">Канакина В.П., Горецкий В.Г.  Русский язык 2 </w:t>
            </w:r>
            <w:r w:rsidRPr="00381071">
              <w:t>класс</w:t>
            </w:r>
            <w:r w:rsidRPr="00F47B81">
              <w:t xml:space="preserve"> в 2-х ч. ч.1,2. </w:t>
            </w:r>
          </w:p>
          <w:p w:rsidR="005774D6" w:rsidRDefault="005774D6" w:rsidP="00A3768A">
            <w:r w:rsidRPr="00D270A5">
              <w:t>М. «Просвещение»</w:t>
            </w:r>
            <w:r>
              <w:t>,2016 год, 2014 год</w:t>
            </w:r>
          </w:p>
        </w:tc>
        <w:tc>
          <w:tcPr>
            <w:tcW w:w="2498" w:type="dxa"/>
          </w:tcPr>
          <w:p w:rsidR="005774D6" w:rsidRPr="006B2B9F" w:rsidRDefault="005774D6" w:rsidP="00A3768A">
            <w:r>
              <w:t>Муралёва О.В.</w:t>
            </w:r>
          </w:p>
        </w:tc>
      </w:tr>
      <w:tr w:rsidR="005774D6" w:rsidRPr="006B2B9F" w:rsidTr="00A3768A">
        <w:trPr>
          <w:cantSplit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Default="005774D6" w:rsidP="00A3768A">
            <w:r>
              <w:t>2д</w:t>
            </w:r>
          </w:p>
        </w:tc>
        <w:tc>
          <w:tcPr>
            <w:tcW w:w="5014" w:type="dxa"/>
          </w:tcPr>
          <w:p w:rsidR="005774D6" w:rsidRDefault="005774D6" w:rsidP="00A3768A">
            <w:r w:rsidRPr="00F669B2">
              <w:t>"Школа России".</w:t>
            </w:r>
          </w:p>
          <w:p w:rsidR="005774D6" w:rsidRDefault="005774D6" w:rsidP="00A3768A">
            <w:r w:rsidRPr="00F47B81">
              <w:t xml:space="preserve">Канакина В.П., Горецкий В.Г.  Русский язык 2 </w:t>
            </w:r>
            <w:r w:rsidRPr="00381071">
              <w:t>класс</w:t>
            </w:r>
            <w:r w:rsidRPr="00F47B81">
              <w:t xml:space="preserve"> в 2-х ч. ч.1,2. </w:t>
            </w:r>
          </w:p>
          <w:p w:rsidR="005774D6" w:rsidRDefault="005774D6" w:rsidP="00A3768A">
            <w:r w:rsidRPr="00D270A5">
              <w:t>М. «Просвещение»</w:t>
            </w:r>
            <w:r>
              <w:t>,2016 год, 2014 год</w:t>
            </w:r>
          </w:p>
        </w:tc>
        <w:tc>
          <w:tcPr>
            <w:tcW w:w="2498" w:type="dxa"/>
          </w:tcPr>
          <w:p w:rsidR="005774D6" w:rsidRPr="006B2B9F" w:rsidRDefault="005774D6" w:rsidP="00A3768A">
            <w:r>
              <w:t>Рогожникова М.А.</w:t>
            </w:r>
          </w:p>
        </w:tc>
      </w:tr>
      <w:tr w:rsidR="005774D6" w:rsidRPr="006B2B9F" w:rsidTr="00A3768A">
        <w:trPr>
          <w:cantSplit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Default="005774D6" w:rsidP="00A3768A">
            <w:r>
              <w:t>3а</w:t>
            </w:r>
          </w:p>
        </w:tc>
        <w:tc>
          <w:tcPr>
            <w:tcW w:w="5014" w:type="dxa"/>
          </w:tcPr>
          <w:p w:rsidR="005774D6" w:rsidRDefault="005774D6" w:rsidP="00A3768A">
            <w:r w:rsidRPr="00F669B2">
              <w:t>"Школа России".</w:t>
            </w:r>
          </w:p>
          <w:p w:rsidR="005774D6" w:rsidRDefault="005774D6" w:rsidP="00A3768A">
            <w:r w:rsidRPr="00F47B81">
              <w:t xml:space="preserve">Канакина В.П., Горецкий В.Г.  Русский язык </w:t>
            </w:r>
            <w:r>
              <w:t>3 класс</w:t>
            </w:r>
            <w:r w:rsidRPr="00F47B81">
              <w:t xml:space="preserve"> в 2-х ч. ч.1,2. </w:t>
            </w:r>
          </w:p>
          <w:p w:rsidR="005774D6" w:rsidRPr="00D270A5" w:rsidRDefault="005774D6" w:rsidP="00A3768A">
            <w:r w:rsidRPr="00D270A5">
              <w:t>М. «Просвещение»</w:t>
            </w:r>
            <w:r>
              <w:t>, 2017 год, 2014 год</w:t>
            </w:r>
          </w:p>
        </w:tc>
        <w:tc>
          <w:tcPr>
            <w:tcW w:w="2498" w:type="dxa"/>
          </w:tcPr>
          <w:p w:rsidR="005774D6" w:rsidRPr="006B2B9F" w:rsidRDefault="005774D6" w:rsidP="00A3768A">
            <w:r>
              <w:t>Саблина Л.П.</w:t>
            </w:r>
          </w:p>
        </w:tc>
      </w:tr>
      <w:tr w:rsidR="005774D6" w:rsidRPr="006B2B9F" w:rsidTr="00A3768A">
        <w:trPr>
          <w:cantSplit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Default="005774D6" w:rsidP="00A3768A">
            <w:pPr>
              <w:rPr>
                <w:color w:val="000000"/>
              </w:rPr>
            </w:pPr>
            <w:r>
              <w:rPr>
                <w:color w:val="000000"/>
              </w:rPr>
              <w:t>3б</w:t>
            </w:r>
          </w:p>
        </w:tc>
        <w:tc>
          <w:tcPr>
            <w:tcW w:w="5014" w:type="dxa"/>
          </w:tcPr>
          <w:p w:rsidR="005774D6" w:rsidRDefault="005774D6" w:rsidP="00A3768A">
            <w:r>
              <w:t xml:space="preserve"> </w:t>
            </w:r>
            <w:r w:rsidRPr="00C022B3">
              <w:t>«Перспектива»</w:t>
            </w:r>
          </w:p>
          <w:p w:rsidR="005774D6" w:rsidRDefault="005774D6" w:rsidP="00A3768A">
            <w:r w:rsidRPr="00652418">
              <w:t>Климанова Л.Ф.,</w:t>
            </w:r>
            <w:r>
              <w:t xml:space="preserve"> Бабушкина </w:t>
            </w:r>
            <w:r w:rsidRPr="00652418">
              <w:t>Т.</w:t>
            </w:r>
            <w:r>
              <w:t>В.</w:t>
            </w:r>
            <w:r w:rsidRPr="00652418">
              <w:t xml:space="preserve">  </w:t>
            </w:r>
          </w:p>
          <w:p w:rsidR="005774D6" w:rsidRPr="00D270A5" w:rsidRDefault="005774D6" w:rsidP="00A3768A">
            <w:r w:rsidRPr="00D270A5">
              <w:t xml:space="preserve"> «Русский язык </w:t>
            </w:r>
            <w:r>
              <w:t>3</w:t>
            </w:r>
            <w:r w:rsidRPr="00D270A5">
              <w:t xml:space="preserve"> класс»</w:t>
            </w:r>
            <w:r w:rsidRPr="00F47B81">
              <w:t xml:space="preserve"> в 2-х ч. ч.1,2.</w:t>
            </w:r>
          </w:p>
          <w:p w:rsidR="005774D6" w:rsidRPr="00D270A5" w:rsidRDefault="005774D6" w:rsidP="00A3768A">
            <w:r w:rsidRPr="00D270A5">
              <w:t>М. Просвещение.</w:t>
            </w:r>
            <w:r>
              <w:t xml:space="preserve">  </w:t>
            </w:r>
            <w:r w:rsidRPr="00D270A5">
              <w:t>201</w:t>
            </w:r>
            <w:r>
              <w:t>6</w:t>
            </w:r>
            <w:r w:rsidRPr="00D270A5">
              <w:t xml:space="preserve"> год</w:t>
            </w:r>
          </w:p>
        </w:tc>
        <w:tc>
          <w:tcPr>
            <w:tcW w:w="2498" w:type="dxa"/>
          </w:tcPr>
          <w:p w:rsidR="005774D6" w:rsidRPr="006B2B9F" w:rsidRDefault="005774D6" w:rsidP="00A3768A">
            <w:r>
              <w:t>Литвиненко И.М.</w:t>
            </w:r>
          </w:p>
        </w:tc>
      </w:tr>
      <w:tr w:rsidR="005774D6" w:rsidRPr="006B2B9F" w:rsidTr="00A3768A">
        <w:trPr>
          <w:cantSplit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Default="005774D6" w:rsidP="00A3768A">
            <w:r>
              <w:t>3в</w:t>
            </w:r>
          </w:p>
        </w:tc>
        <w:tc>
          <w:tcPr>
            <w:tcW w:w="5014" w:type="dxa"/>
          </w:tcPr>
          <w:p w:rsidR="005774D6" w:rsidRDefault="005774D6" w:rsidP="00A3768A">
            <w:r w:rsidRPr="00F669B2">
              <w:t>"Школа России".</w:t>
            </w:r>
          </w:p>
          <w:p w:rsidR="005774D6" w:rsidRDefault="005774D6" w:rsidP="00A3768A">
            <w:r w:rsidRPr="00F47B81">
              <w:t xml:space="preserve">Канакина В.П., Горецкий В.Г.  Русский язык </w:t>
            </w:r>
            <w:r>
              <w:t>3 класс</w:t>
            </w:r>
            <w:r w:rsidRPr="00F47B81">
              <w:t xml:space="preserve"> в 2-х ч. ч.1,2. </w:t>
            </w:r>
          </w:p>
          <w:p w:rsidR="005774D6" w:rsidRPr="00D270A5" w:rsidRDefault="005774D6" w:rsidP="00A3768A">
            <w:r w:rsidRPr="00D270A5">
              <w:t>М. «Просвещение»</w:t>
            </w:r>
            <w:r>
              <w:t>, 2017 год, 2014 год</w:t>
            </w:r>
          </w:p>
        </w:tc>
        <w:tc>
          <w:tcPr>
            <w:tcW w:w="2498" w:type="dxa"/>
          </w:tcPr>
          <w:p w:rsidR="005774D6" w:rsidRPr="006B2B9F" w:rsidRDefault="005774D6" w:rsidP="00A3768A">
            <w:r>
              <w:t>Кустова Е.А.</w:t>
            </w:r>
          </w:p>
        </w:tc>
      </w:tr>
      <w:tr w:rsidR="005774D6" w:rsidRPr="006B2B9F" w:rsidTr="00A3768A">
        <w:trPr>
          <w:cantSplit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Default="005774D6" w:rsidP="00A3768A">
            <w:r>
              <w:t>3г</w:t>
            </w:r>
          </w:p>
        </w:tc>
        <w:tc>
          <w:tcPr>
            <w:tcW w:w="5014" w:type="dxa"/>
          </w:tcPr>
          <w:p w:rsidR="005774D6" w:rsidRDefault="005774D6" w:rsidP="00A3768A">
            <w:r w:rsidRPr="00F669B2">
              <w:t>"Школа России".</w:t>
            </w:r>
          </w:p>
          <w:p w:rsidR="005774D6" w:rsidRDefault="005774D6" w:rsidP="00A3768A">
            <w:r w:rsidRPr="00F47B81">
              <w:t xml:space="preserve">Канакина В.П., Горецкий В.Г.  Русский язык </w:t>
            </w:r>
            <w:r>
              <w:t>3 класс</w:t>
            </w:r>
            <w:r w:rsidRPr="00F47B81">
              <w:t xml:space="preserve"> в 2-х ч. ч.1,2. </w:t>
            </w:r>
          </w:p>
          <w:p w:rsidR="005774D6" w:rsidRDefault="005774D6" w:rsidP="00A3768A">
            <w:r w:rsidRPr="00D270A5">
              <w:t>М. «Просвещение»</w:t>
            </w:r>
            <w:r>
              <w:t>, 2017 год, 2014 год</w:t>
            </w:r>
          </w:p>
        </w:tc>
        <w:tc>
          <w:tcPr>
            <w:tcW w:w="2498" w:type="dxa"/>
          </w:tcPr>
          <w:p w:rsidR="005774D6" w:rsidRPr="006B2B9F" w:rsidRDefault="005774D6" w:rsidP="00A3768A">
            <w:r>
              <w:t>Андреева Н.М.</w:t>
            </w:r>
          </w:p>
        </w:tc>
      </w:tr>
      <w:tr w:rsidR="005774D6" w:rsidRPr="006B2B9F" w:rsidTr="00A3768A">
        <w:trPr>
          <w:cantSplit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Default="005774D6" w:rsidP="00A3768A">
            <w:r>
              <w:t>3д</w:t>
            </w:r>
          </w:p>
        </w:tc>
        <w:tc>
          <w:tcPr>
            <w:tcW w:w="5014" w:type="dxa"/>
          </w:tcPr>
          <w:p w:rsidR="005774D6" w:rsidRDefault="005774D6" w:rsidP="00A3768A">
            <w:r w:rsidRPr="00C022B3">
              <w:t>«Перспектива»</w:t>
            </w:r>
          </w:p>
          <w:p w:rsidR="005774D6" w:rsidRDefault="005774D6" w:rsidP="00A3768A">
            <w:r w:rsidRPr="00652418">
              <w:t>Климанова Л.Ф.,</w:t>
            </w:r>
            <w:r>
              <w:t xml:space="preserve"> Бабушкина </w:t>
            </w:r>
            <w:r w:rsidRPr="00652418">
              <w:t>Т.</w:t>
            </w:r>
            <w:r>
              <w:t>В.</w:t>
            </w:r>
            <w:r w:rsidRPr="00652418">
              <w:t xml:space="preserve">  </w:t>
            </w:r>
          </w:p>
          <w:p w:rsidR="005774D6" w:rsidRPr="00D270A5" w:rsidRDefault="005774D6" w:rsidP="00A3768A">
            <w:r w:rsidRPr="00D270A5">
              <w:t xml:space="preserve"> «Русский язык </w:t>
            </w:r>
            <w:r>
              <w:t>3</w:t>
            </w:r>
            <w:r w:rsidRPr="00D270A5">
              <w:t xml:space="preserve"> класс»</w:t>
            </w:r>
            <w:r w:rsidRPr="00F47B81">
              <w:t xml:space="preserve"> в 2-х ч. ч.1,2.</w:t>
            </w:r>
          </w:p>
          <w:p w:rsidR="005774D6" w:rsidRDefault="005774D6" w:rsidP="00A3768A">
            <w:r w:rsidRPr="00D270A5">
              <w:t>М. Просвещение.</w:t>
            </w:r>
            <w:r>
              <w:t xml:space="preserve">  </w:t>
            </w:r>
            <w:r w:rsidRPr="00D270A5">
              <w:t>201</w:t>
            </w:r>
            <w:r>
              <w:t>6</w:t>
            </w:r>
            <w:r w:rsidRPr="00D270A5">
              <w:t xml:space="preserve"> год</w:t>
            </w:r>
          </w:p>
        </w:tc>
        <w:tc>
          <w:tcPr>
            <w:tcW w:w="2498" w:type="dxa"/>
          </w:tcPr>
          <w:p w:rsidR="005774D6" w:rsidRPr="006B2B9F" w:rsidRDefault="005774D6" w:rsidP="00A3768A">
            <w:r>
              <w:t>Мысина О.С.</w:t>
            </w:r>
          </w:p>
        </w:tc>
      </w:tr>
      <w:tr w:rsidR="005774D6" w:rsidRPr="006B2B9F" w:rsidTr="00A3768A">
        <w:trPr>
          <w:cantSplit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Default="005774D6" w:rsidP="00A3768A">
            <w:r>
              <w:t>4а</w:t>
            </w:r>
          </w:p>
        </w:tc>
        <w:tc>
          <w:tcPr>
            <w:tcW w:w="5014" w:type="dxa"/>
          </w:tcPr>
          <w:p w:rsidR="005774D6" w:rsidRDefault="005774D6" w:rsidP="00A3768A">
            <w:r>
              <w:t>Перспектива</w:t>
            </w:r>
          </w:p>
          <w:p w:rsidR="005774D6" w:rsidRDefault="005774D6" w:rsidP="00A3768A">
            <w:r w:rsidRPr="00652418">
              <w:t>Климанова Л.Ф.,</w:t>
            </w:r>
            <w:r>
              <w:t>Бабушкина</w:t>
            </w:r>
            <w:r w:rsidRPr="00652418">
              <w:t>Т.</w:t>
            </w:r>
            <w:r>
              <w:t>В.</w:t>
            </w:r>
          </w:p>
          <w:p w:rsidR="005774D6" w:rsidRPr="00D270A5" w:rsidRDefault="005774D6" w:rsidP="00A3768A">
            <w:r w:rsidRPr="00D270A5">
              <w:t xml:space="preserve"> «Русский язык </w:t>
            </w:r>
            <w:r>
              <w:t>4</w:t>
            </w:r>
            <w:r w:rsidRPr="00D270A5">
              <w:t xml:space="preserve"> класс»</w:t>
            </w:r>
            <w:r w:rsidRPr="00F47B81">
              <w:t xml:space="preserve"> в 2-х ч. </w:t>
            </w:r>
            <w:r>
              <w:t xml:space="preserve"> </w:t>
            </w:r>
          </w:p>
          <w:p w:rsidR="005774D6" w:rsidRDefault="005774D6" w:rsidP="00A3768A">
            <w:r w:rsidRPr="00D270A5">
              <w:t>М.</w:t>
            </w:r>
            <w:r>
              <w:t xml:space="preserve">: Просвещение, </w:t>
            </w:r>
            <w:r w:rsidRPr="00D270A5">
              <w:t>201</w:t>
            </w:r>
            <w:r>
              <w:t>8</w:t>
            </w:r>
            <w:r w:rsidRPr="00D270A5">
              <w:t xml:space="preserve"> </w:t>
            </w:r>
            <w:r>
              <w:t xml:space="preserve"> </w:t>
            </w:r>
          </w:p>
        </w:tc>
        <w:tc>
          <w:tcPr>
            <w:tcW w:w="2498" w:type="dxa"/>
          </w:tcPr>
          <w:p w:rsidR="005774D6" w:rsidRPr="006B2B9F" w:rsidRDefault="005774D6" w:rsidP="00A3768A">
            <w:r>
              <w:t>Поносова М.С</w:t>
            </w:r>
          </w:p>
        </w:tc>
      </w:tr>
      <w:tr w:rsidR="005774D6" w:rsidRPr="006B2B9F" w:rsidTr="00A3768A">
        <w:trPr>
          <w:cantSplit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Pr="006B2B9F" w:rsidRDefault="005774D6" w:rsidP="00A3768A">
            <w:r>
              <w:t>4б</w:t>
            </w:r>
          </w:p>
        </w:tc>
        <w:tc>
          <w:tcPr>
            <w:tcW w:w="5014" w:type="dxa"/>
          </w:tcPr>
          <w:p w:rsidR="005774D6" w:rsidRDefault="005774D6" w:rsidP="00A3768A">
            <w:r w:rsidRPr="00C022B3">
              <w:t>"Школа России".</w:t>
            </w:r>
          </w:p>
          <w:p w:rsidR="005774D6" w:rsidRDefault="005774D6" w:rsidP="00A3768A">
            <w:r>
              <w:t xml:space="preserve">Канакина В.П., Горецкий В.Г.,                «Русский язык 4 класс» </w:t>
            </w:r>
            <w:r w:rsidRPr="00F47B81">
              <w:t xml:space="preserve">в 2-х ч. </w:t>
            </w:r>
            <w:r>
              <w:t xml:space="preserve">                              М.: Просвещение, 2017</w:t>
            </w:r>
          </w:p>
        </w:tc>
        <w:tc>
          <w:tcPr>
            <w:tcW w:w="2498" w:type="dxa"/>
          </w:tcPr>
          <w:p w:rsidR="005774D6" w:rsidRPr="006B2B9F" w:rsidRDefault="005774D6" w:rsidP="00A3768A">
            <w:r>
              <w:t>Шефер О.С.</w:t>
            </w:r>
          </w:p>
        </w:tc>
      </w:tr>
      <w:tr w:rsidR="005774D6" w:rsidRPr="006B2B9F" w:rsidTr="00A3768A">
        <w:trPr>
          <w:cantSplit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Pr="006B2B9F" w:rsidRDefault="005774D6" w:rsidP="00A3768A">
            <w:r>
              <w:t>4в</w:t>
            </w:r>
          </w:p>
        </w:tc>
        <w:tc>
          <w:tcPr>
            <w:tcW w:w="5014" w:type="dxa"/>
          </w:tcPr>
          <w:p w:rsidR="005774D6" w:rsidRDefault="005774D6" w:rsidP="00A3768A">
            <w:r w:rsidRPr="00C022B3">
              <w:t>"Школа России".</w:t>
            </w:r>
          </w:p>
          <w:p w:rsidR="005774D6" w:rsidRDefault="005774D6" w:rsidP="00A3768A">
            <w:r>
              <w:t xml:space="preserve">Канакина В.П., Горецкий В.Г.,                «Русский язык 4 класс» </w:t>
            </w:r>
            <w:r w:rsidRPr="00F47B81">
              <w:t xml:space="preserve">в 2-х ч. </w:t>
            </w:r>
            <w:r>
              <w:t xml:space="preserve">                              М.: Просвещение, 2017</w:t>
            </w:r>
          </w:p>
        </w:tc>
        <w:tc>
          <w:tcPr>
            <w:tcW w:w="2498" w:type="dxa"/>
          </w:tcPr>
          <w:p w:rsidR="005774D6" w:rsidRPr="006B2B9F" w:rsidRDefault="005774D6" w:rsidP="00A3768A">
            <w:r>
              <w:t>Алексеева Т.Н.</w:t>
            </w:r>
          </w:p>
        </w:tc>
      </w:tr>
      <w:tr w:rsidR="005774D6" w:rsidRPr="006B2B9F" w:rsidTr="00A3768A">
        <w:trPr>
          <w:cantSplit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Pr="006B2B9F" w:rsidRDefault="005774D6" w:rsidP="00A3768A">
            <w:r>
              <w:t>4г</w:t>
            </w:r>
          </w:p>
        </w:tc>
        <w:tc>
          <w:tcPr>
            <w:tcW w:w="5014" w:type="dxa"/>
          </w:tcPr>
          <w:p w:rsidR="005774D6" w:rsidRDefault="005774D6" w:rsidP="00A3768A">
            <w:r>
              <w:t>Перспектива</w:t>
            </w:r>
          </w:p>
          <w:p w:rsidR="005774D6" w:rsidRDefault="005774D6" w:rsidP="00A3768A">
            <w:r w:rsidRPr="00652418">
              <w:t>Климанова Л.Ф.,</w:t>
            </w:r>
            <w:r>
              <w:t>Бабушкина</w:t>
            </w:r>
            <w:r w:rsidRPr="00652418">
              <w:t>Т.</w:t>
            </w:r>
            <w:r>
              <w:t>В.</w:t>
            </w:r>
          </w:p>
          <w:p w:rsidR="005774D6" w:rsidRPr="00D270A5" w:rsidRDefault="005774D6" w:rsidP="00A3768A">
            <w:r w:rsidRPr="00D270A5">
              <w:t xml:space="preserve"> «Русский язык </w:t>
            </w:r>
            <w:r>
              <w:t>4</w:t>
            </w:r>
            <w:r w:rsidRPr="00D270A5">
              <w:t xml:space="preserve"> класс»</w:t>
            </w:r>
            <w:r w:rsidRPr="00F47B81">
              <w:t xml:space="preserve"> в 2-х ч. </w:t>
            </w:r>
            <w:r>
              <w:t xml:space="preserve"> </w:t>
            </w:r>
          </w:p>
          <w:p w:rsidR="005774D6" w:rsidRDefault="005774D6" w:rsidP="00A3768A">
            <w:r w:rsidRPr="00D270A5">
              <w:t>М.</w:t>
            </w:r>
            <w:r>
              <w:t xml:space="preserve">: Просвещение, </w:t>
            </w:r>
            <w:r w:rsidRPr="00D270A5">
              <w:t>201</w:t>
            </w:r>
            <w:r>
              <w:t xml:space="preserve">8 </w:t>
            </w:r>
          </w:p>
        </w:tc>
        <w:tc>
          <w:tcPr>
            <w:tcW w:w="2498" w:type="dxa"/>
          </w:tcPr>
          <w:p w:rsidR="005774D6" w:rsidRPr="006B2B9F" w:rsidRDefault="005774D6" w:rsidP="00A3768A">
            <w:r>
              <w:t>Дьячкова А.С.</w:t>
            </w:r>
          </w:p>
        </w:tc>
      </w:tr>
      <w:tr w:rsidR="005774D6" w:rsidRPr="006B2B9F" w:rsidTr="00A3768A">
        <w:trPr>
          <w:cantSplit/>
          <w:trHeight w:val="235"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Pr="006B2B9F" w:rsidRDefault="005774D6" w:rsidP="00A3768A">
            <w:r>
              <w:t>4д</w:t>
            </w:r>
          </w:p>
        </w:tc>
        <w:tc>
          <w:tcPr>
            <w:tcW w:w="5014" w:type="dxa"/>
          </w:tcPr>
          <w:p w:rsidR="005774D6" w:rsidRDefault="005774D6" w:rsidP="00A3768A">
            <w:r w:rsidRPr="00C022B3">
              <w:t>"Школа России".</w:t>
            </w:r>
          </w:p>
          <w:p w:rsidR="005774D6" w:rsidRDefault="005774D6" w:rsidP="00A3768A">
            <w:r>
              <w:t xml:space="preserve">Канакина В.П., Горецкий В.Г.,                «Русский язык 4 класс» </w:t>
            </w:r>
            <w:r w:rsidRPr="00F47B81">
              <w:t xml:space="preserve">в 2-х ч. </w:t>
            </w:r>
            <w:r>
              <w:t xml:space="preserve">                              М.: Просвещение, 2017</w:t>
            </w:r>
          </w:p>
        </w:tc>
        <w:tc>
          <w:tcPr>
            <w:tcW w:w="2498" w:type="dxa"/>
          </w:tcPr>
          <w:p w:rsidR="005774D6" w:rsidRPr="006B2B9F" w:rsidRDefault="005774D6" w:rsidP="00A3768A">
            <w:r>
              <w:t>Шварёва Г.А.</w:t>
            </w:r>
          </w:p>
        </w:tc>
      </w:tr>
      <w:tr w:rsidR="005774D6" w:rsidRPr="006B2B9F" w:rsidTr="00A3768A">
        <w:trPr>
          <w:cantSplit/>
        </w:trPr>
        <w:tc>
          <w:tcPr>
            <w:tcW w:w="2044" w:type="dxa"/>
            <w:vMerge w:val="restart"/>
          </w:tcPr>
          <w:p w:rsidR="005774D6" w:rsidRPr="006B2B9F" w:rsidRDefault="005774D6" w:rsidP="00A3768A">
            <w:pPr>
              <w:rPr>
                <w:b/>
              </w:rPr>
            </w:pPr>
            <w:r>
              <w:rPr>
                <w:b/>
              </w:rPr>
              <w:t>Литературное чтение</w:t>
            </w:r>
          </w:p>
        </w:tc>
        <w:tc>
          <w:tcPr>
            <w:tcW w:w="830" w:type="dxa"/>
          </w:tcPr>
          <w:p w:rsidR="005774D6" w:rsidRDefault="005774D6" w:rsidP="00A3768A">
            <w:r>
              <w:t>1а</w:t>
            </w:r>
          </w:p>
        </w:tc>
        <w:tc>
          <w:tcPr>
            <w:tcW w:w="5014" w:type="dxa"/>
          </w:tcPr>
          <w:p w:rsidR="005774D6" w:rsidRDefault="005774D6" w:rsidP="00A3768A">
            <w:r>
              <w:t>"Школа России".</w:t>
            </w:r>
          </w:p>
          <w:p w:rsidR="005774D6" w:rsidRDefault="005774D6" w:rsidP="00A3768A">
            <w:r>
              <w:t xml:space="preserve">Климанова  Л.Ф. и др. Литературное чтение 1 класс в 2-х ч. ч.1,2М. </w:t>
            </w:r>
          </w:p>
          <w:p w:rsidR="005774D6" w:rsidRPr="006B2B9F" w:rsidRDefault="005774D6" w:rsidP="00A3768A">
            <w:r>
              <w:t>« Просвещение». 2016 год  2013 год</w:t>
            </w:r>
          </w:p>
        </w:tc>
        <w:tc>
          <w:tcPr>
            <w:tcW w:w="2498" w:type="dxa"/>
          </w:tcPr>
          <w:p w:rsidR="005774D6" w:rsidRPr="006B2B9F" w:rsidRDefault="005774D6" w:rsidP="00A3768A">
            <w:r>
              <w:t>Киселёва О.С.</w:t>
            </w:r>
          </w:p>
        </w:tc>
      </w:tr>
      <w:tr w:rsidR="005774D6" w:rsidRPr="006B2B9F" w:rsidTr="00A3768A">
        <w:trPr>
          <w:cantSplit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Default="005774D6" w:rsidP="00A3768A">
            <w:r>
              <w:t>1б</w:t>
            </w:r>
          </w:p>
        </w:tc>
        <w:tc>
          <w:tcPr>
            <w:tcW w:w="5014" w:type="dxa"/>
          </w:tcPr>
          <w:p w:rsidR="005774D6" w:rsidRDefault="005774D6" w:rsidP="00A3768A">
            <w:r>
              <w:t>"Школа России".</w:t>
            </w:r>
          </w:p>
          <w:p w:rsidR="005774D6" w:rsidRDefault="005774D6" w:rsidP="00A3768A">
            <w:r>
              <w:t xml:space="preserve">Климанова  Л.Ф. и др. Литературное чтение 1 класс в 2-х ч. ч.1,2 </w:t>
            </w:r>
          </w:p>
          <w:p w:rsidR="005774D6" w:rsidRDefault="005774D6" w:rsidP="00A3768A">
            <w:r>
              <w:t xml:space="preserve">М. « Просвещение». 2019 год  </w:t>
            </w:r>
          </w:p>
        </w:tc>
        <w:tc>
          <w:tcPr>
            <w:tcW w:w="2498" w:type="dxa"/>
          </w:tcPr>
          <w:p w:rsidR="005774D6" w:rsidRPr="006B2B9F" w:rsidRDefault="005774D6" w:rsidP="00A3768A">
            <w:r>
              <w:t>Апкина А.Д.</w:t>
            </w:r>
          </w:p>
        </w:tc>
      </w:tr>
      <w:tr w:rsidR="005774D6" w:rsidRPr="006B2B9F" w:rsidTr="00A3768A">
        <w:trPr>
          <w:cantSplit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Default="005774D6" w:rsidP="00A3768A">
            <w:r>
              <w:t>1в</w:t>
            </w:r>
          </w:p>
        </w:tc>
        <w:tc>
          <w:tcPr>
            <w:tcW w:w="5014" w:type="dxa"/>
          </w:tcPr>
          <w:p w:rsidR="005774D6" w:rsidRDefault="005774D6" w:rsidP="00A3768A">
            <w:r>
              <w:t>"Школа России".</w:t>
            </w:r>
          </w:p>
          <w:p w:rsidR="005774D6" w:rsidRDefault="005774D6" w:rsidP="00A3768A">
            <w:r>
              <w:t xml:space="preserve">Климанова  Л.Ф. и др. Литературное чтение 2класс в 2-х ч. ч.1,2М. </w:t>
            </w:r>
          </w:p>
          <w:p w:rsidR="005774D6" w:rsidRDefault="005774D6" w:rsidP="00A3768A">
            <w:r>
              <w:t>« Просвещение». 2019 год</w:t>
            </w:r>
          </w:p>
        </w:tc>
        <w:tc>
          <w:tcPr>
            <w:tcW w:w="2498" w:type="dxa"/>
          </w:tcPr>
          <w:p w:rsidR="005774D6" w:rsidRPr="006B2B9F" w:rsidRDefault="005774D6" w:rsidP="00A3768A">
            <w:r>
              <w:t>Степанова Т.Б.</w:t>
            </w:r>
          </w:p>
        </w:tc>
      </w:tr>
      <w:tr w:rsidR="005774D6" w:rsidRPr="006B2B9F" w:rsidTr="00A3768A">
        <w:trPr>
          <w:cantSplit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Default="005774D6" w:rsidP="00A3768A">
            <w:r>
              <w:t>1г</w:t>
            </w:r>
          </w:p>
        </w:tc>
        <w:tc>
          <w:tcPr>
            <w:tcW w:w="5014" w:type="dxa"/>
          </w:tcPr>
          <w:p w:rsidR="005774D6" w:rsidRDefault="005774D6" w:rsidP="00A3768A">
            <w:r>
              <w:t>"Школа России".</w:t>
            </w:r>
          </w:p>
          <w:p w:rsidR="005774D6" w:rsidRDefault="005774D6" w:rsidP="00A3768A">
            <w:r>
              <w:t xml:space="preserve">Климанова  Л.Ф. и др. Литературное чтение 2класс в 2-х ч. ч.1,2М. </w:t>
            </w:r>
          </w:p>
          <w:p w:rsidR="005774D6" w:rsidRDefault="005774D6" w:rsidP="00A3768A">
            <w:r>
              <w:t>« Просвещение». 2016 год  2013 год</w:t>
            </w:r>
          </w:p>
        </w:tc>
        <w:tc>
          <w:tcPr>
            <w:tcW w:w="2498" w:type="dxa"/>
          </w:tcPr>
          <w:p w:rsidR="005774D6" w:rsidRPr="006B2B9F" w:rsidRDefault="005774D6" w:rsidP="00A3768A">
            <w:r>
              <w:t>Челпанова Е.Л.</w:t>
            </w:r>
          </w:p>
        </w:tc>
      </w:tr>
      <w:tr w:rsidR="005774D6" w:rsidRPr="006B2B9F" w:rsidTr="00A3768A">
        <w:trPr>
          <w:cantSplit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Default="005774D6" w:rsidP="00A3768A">
            <w:r>
              <w:t>1д</w:t>
            </w:r>
          </w:p>
        </w:tc>
        <w:tc>
          <w:tcPr>
            <w:tcW w:w="5014" w:type="dxa"/>
          </w:tcPr>
          <w:p w:rsidR="005774D6" w:rsidRDefault="005774D6" w:rsidP="00A3768A">
            <w:r>
              <w:t>"Школа России".</w:t>
            </w:r>
          </w:p>
          <w:p w:rsidR="005774D6" w:rsidRDefault="005774D6" w:rsidP="00A3768A">
            <w:r>
              <w:t xml:space="preserve">Климанова  Л.Ф. и др. Литературное чтение 2класс в 2-х ч. ч.1,2 </w:t>
            </w:r>
          </w:p>
          <w:p w:rsidR="005774D6" w:rsidRPr="006B2B9F" w:rsidRDefault="005774D6" w:rsidP="00A3768A">
            <w:r>
              <w:t>М. « Просвещение». 2016 год  2013 год</w:t>
            </w:r>
          </w:p>
        </w:tc>
        <w:tc>
          <w:tcPr>
            <w:tcW w:w="2498" w:type="dxa"/>
          </w:tcPr>
          <w:p w:rsidR="005774D6" w:rsidRPr="006B2B9F" w:rsidRDefault="005774D6" w:rsidP="00A3768A">
            <w:r>
              <w:t>Рогальская Е.А.</w:t>
            </w:r>
          </w:p>
        </w:tc>
      </w:tr>
      <w:tr w:rsidR="005774D6" w:rsidRPr="006B2B9F" w:rsidTr="00A3768A">
        <w:trPr>
          <w:cantSplit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Default="005774D6" w:rsidP="00A3768A">
            <w:r>
              <w:t>2а</w:t>
            </w:r>
          </w:p>
        </w:tc>
        <w:tc>
          <w:tcPr>
            <w:tcW w:w="5014" w:type="dxa"/>
          </w:tcPr>
          <w:p w:rsidR="005774D6" w:rsidRDefault="005774D6" w:rsidP="00A3768A">
            <w:r w:rsidRPr="00C022B3">
              <w:t>«Перспектива»</w:t>
            </w:r>
          </w:p>
          <w:p w:rsidR="005774D6" w:rsidRDefault="005774D6" w:rsidP="00A3768A">
            <w:r w:rsidRPr="00652418">
              <w:t xml:space="preserve">Климанова Л.Ф., Горецкий В.Г. Виноградская Л.А. Литературное чтение </w:t>
            </w:r>
            <w:r>
              <w:t>2</w:t>
            </w:r>
            <w:r w:rsidRPr="00652418">
              <w:t xml:space="preserve"> </w:t>
            </w:r>
            <w:r w:rsidRPr="00381071">
              <w:t>класс</w:t>
            </w:r>
          </w:p>
          <w:p w:rsidR="005774D6" w:rsidRPr="00D270A5" w:rsidRDefault="005774D6" w:rsidP="00A3768A">
            <w:pPr>
              <w:rPr>
                <w:sz w:val="20"/>
              </w:rPr>
            </w:pPr>
            <w:r>
              <w:t xml:space="preserve">в </w:t>
            </w:r>
            <w:r w:rsidRPr="00652418">
              <w:t>2-х ч.</w:t>
            </w:r>
            <w:r>
              <w:t xml:space="preserve"> </w:t>
            </w:r>
            <w:r w:rsidRPr="005C61C4">
              <w:t>ч.1,2</w:t>
            </w:r>
            <w:r>
              <w:t xml:space="preserve"> </w:t>
            </w:r>
            <w:r w:rsidRPr="00D270A5">
              <w:t>М. « Просвещение».</w:t>
            </w:r>
            <w:r>
              <w:t xml:space="preserve"> 2015 год</w:t>
            </w:r>
          </w:p>
        </w:tc>
        <w:tc>
          <w:tcPr>
            <w:tcW w:w="2498" w:type="dxa"/>
          </w:tcPr>
          <w:p w:rsidR="005774D6" w:rsidRPr="006B2B9F" w:rsidRDefault="005774D6" w:rsidP="00A3768A">
            <w:r>
              <w:t>Кичанова Е.М.</w:t>
            </w:r>
          </w:p>
        </w:tc>
      </w:tr>
      <w:tr w:rsidR="005774D6" w:rsidRPr="006B2B9F" w:rsidTr="00A3768A">
        <w:trPr>
          <w:cantSplit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Default="005774D6" w:rsidP="00A3768A">
            <w:r>
              <w:t>2б</w:t>
            </w:r>
          </w:p>
        </w:tc>
        <w:tc>
          <w:tcPr>
            <w:tcW w:w="5014" w:type="dxa"/>
          </w:tcPr>
          <w:p w:rsidR="005774D6" w:rsidRDefault="005774D6" w:rsidP="00A3768A">
            <w:r w:rsidRPr="00C022B3">
              <w:t>«Перспектива»</w:t>
            </w:r>
          </w:p>
          <w:p w:rsidR="005774D6" w:rsidRDefault="005774D6" w:rsidP="00A3768A">
            <w:r w:rsidRPr="00652418">
              <w:t xml:space="preserve">Климанова Л.Ф., Горецкий В.Г. Виноградская Л.А. Литературное чтение </w:t>
            </w:r>
            <w:r>
              <w:t>2</w:t>
            </w:r>
            <w:r w:rsidRPr="00652418">
              <w:t xml:space="preserve"> </w:t>
            </w:r>
            <w:r w:rsidRPr="00381071">
              <w:t>класс</w:t>
            </w:r>
          </w:p>
          <w:p w:rsidR="005774D6" w:rsidRPr="00D270A5" w:rsidRDefault="005774D6" w:rsidP="00A3768A">
            <w:pPr>
              <w:rPr>
                <w:sz w:val="20"/>
              </w:rPr>
            </w:pPr>
            <w:r>
              <w:t xml:space="preserve">в </w:t>
            </w:r>
            <w:r w:rsidRPr="00652418">
              <w:t>2-х ч.</w:t>
            </w:r>
            <w:r>
              <w:t xml:space="preserve"> </w:t>
            </w:r>
            <w:r w:rsidRPr="005C61C4">
              <w:t>ч.1,2</w:t>
            </w:r>
            <w:r>
              <w:t xml:space="preserve"> </w:t>
            </w:r>
            <w:r w:rsidRPr="00D270A5">
              <w:t>М. « Просвещение».</w:t>
            </w:r>
            <w:r>
              <w:t xml:space="preserve"> 2015 год</w:t>
            </w:r>
          </w:p>
        </w:tc>
        <w:tc>
          <w:tcPr>
            <w:tcW w:w="2498" w:type="dxa"/>
          </w:tcPr>
          <w:p w:rsidR="005774D6" w:rsidRPr="006B2B9F" w:rsidRDefault="005774D6" w:rsidP="00A3768A">
            <w:r>
              <w:t>Кузяева Р.В.</w:t>
            </w:r>
          </w:p>
        </w:tc>
      </w:tr>
      <w:tr w:rsidR="005774D6" w:rsidRPr="006B2B9F" w:rsidTr="00A3768A">
        <w:trPr>
          <w:cantSplit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Default="005774D6" w:rsidP="00A3768A">
            <w:r>
              <w:t>2в</w:t>
            </w:r>
          </w:p>
        </w:tc>
        <w:tc>
          <w:tcPr>
            <w:tcW w:w="5014" w:type="dxa"/>
          </w:tcPr>
          <w:p w:rsidR="005774D6" w:rsidRDefault="005774D6" w:rsidP="00A3768A">
            <w:r>
              <w:t>"Школа России".</w:t>
            </w:r>
          </w:p>
          <w:p w:rsidR="005774D6" w:rsidRPr="00D270A5" w:rsidRDefault="005774D6" w:rsidP="00A3768A">
            <w:r w:rsidRPr="005C61C4">
              <w:t xml:space="preserve">Климанова  Л.Ф. и др. Литературное чтение </w:t>
            </w:r>
            <w:r>
              <w:t>2</w:t>
            </w:r>
            <w:r w:rsidRPr="005C61C4">
              <w:t xml:space="preserve"> </w:t>
            </w:r>
            <w:r w:rsidRPr="00381071">
              <w:t>класс</w:t>
            </w:r>
            <w:r w:rsidRPr="005C61C4">
              <w:t xml:space="preserve"> в 2-х ч. ч.1,2</w:t>
            </w:r>
            <w:r>
              <w:t xml:space="preserve">   </w:t>
            </w:r>
            <w:r w:rsidRPr="00D270A5">
              <w:t>М. « Просвещение».</w:t>
            </w:r>
            <w:r>
              <w:t xml:space="preserve"> 2016 год,  2013 год</w:t>
            </w:r>
          </w:p>
        </w:tc>
        <w:tc>
          <w:tcPr>
            <w:tcW w:w="2498" w:type="dxa"/>
          </w:tcPr>
          <w:p w:rsidR="005774D6" w:rsidRPr="006B2B9F" w:rsidRDefault="005774D6" w:rsidP="00A3768A">
            <w:r>
              <w:t>Касьянова С.Н.</w:t>
            </w:r>
          </w:p>
        </w:tc>
      </w:tr>
      <w:tr w:rsidR="005774D6" w:rsidRPr="006B2B9F" w:rsidTr="00A3768A">
        <w:trPr>
          <w:cantSplit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Default="005774D6" w:rsidP="00A3768A">
            <w:r>
              <w:t>2г</w:t>
            </w:r>
          </w:p>
        </w:tc>
        <w:tc>
          <w:tcPr>
            <w:tcW w:w="5014" w:type="dxa"/>
          </w:tcPr>
          <w:p w:rsidR="005774D6" w:rsidRDefault="005774D6" w:rsidP="00A3768A">
            <w:r>
              <w:t>"Школа России".</w:t>
            </w:r>
          </w:p>
          <w:p w:rsidR="005774D6" w:rsidRPr="00D270A5" w:rsidRDefault="005774D6" w:rsidP="00A3768A">
            <w:r w:rsidRPr="005C61C4">
              <w:t xml:space="preserve">Климанова  Л.Ф. и др. Литературное чтение </w:t>
            </w:r>
            <w:r>
              <w:t>2</w:t>
            </w:r>
            <w:r w:rsidRPr="005C61C4">
              <w:t xml:space="preserve"> </w:t>
            </w:r>
            <w:r w:rsidRPr="00381071">
              <w:t>класс</w:t>
            </w:r>
            <w:r w:rsidRPr="005C61C4">
              <w:t xml:space="preserve"> в 2-х ч. ч.1,2</w:t>
            </w:r>
            <w:r>
              <w:t xml:space="preserve">   </w:t>
            </w:r>
            <w:r w:rsidRPr="00D270A5">
              <w:t>М. « Просвещение».</w:t>
            </w:r>
            <w:r>
              <w:t xml:space="preserve"> 2016 год,  2013 год</w:t>
            </w:r>
          </w:p>
        </w:tc>
        <w:tc>
          <w:tcPr>
            <w:tcW w:w="2498" w:type="dxa"/>
          </w:tcPr>
          <w:p w:rsidR="005774D6" w:rsidRPr="006B2B9F" w:rsidRDefault="005774D6" w:rsidP="00A3768A">
            <w:r>
              <w:t>Муралёва О.В.</w:t>
            </w:r>
          </w:p>
        </w:tc>
      </w:tr>
      <w:tr w:rsidR="005774D6" w:rsidRPr="006B2B9F" w:rsidTr="00A3768A">
        <w:trPr>
          <w:cantSplit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Default="005774D6" w:rsidP="00A3768A">
            <w:r>
              <w:t>2д</w:t>
            </w:r>
          </w:p>
        </w:tc>
        <w:tc>
          <w:tcPr>
            <w:tcW w:w="5014" w:type="dxa"/>
          </w:tcPr>
          <w:p w:rsidR="005774D6" w:rsidRDefault="005774D6" w:rsidP="00A3768A">
            <w:r>
              <w:t>"Школа России".</w:t>
            </w:r>
          </w:p>
          <w:p w:rsidR="005774D6" w:rsidRPr="00D270A5" w:rsidRDefault="005774D6" w:rsidP="00A3768A">
            <w:r w:rsidRPr="005C61C4">
              <w:t xml:space="preserve">Климанова  Л.Ф. и др. Литературное чтение </w:t>
            </w:r>
            <w:r>
              <w:t>2</w:t>
            </w:r>
            <w:r w:rsidRPr="005C61C4">
              <w:t xml:space="preserve"> </w:t>
            </w:r>
            <w:r w:rsidRPr="00381071">
              <w:t>класс</w:t>
            </w:r>
            <w:r w:rsidRPr="005C61C4">
              <w:t xml:space="preserve"> в 2-х ч. ч.1,2</w:t>
            </w:r>
            <w:r>
              <w:t xml:space="preserve">   </w:t>
            </w:r>
            <w:r w:rsidRPr="00D270A5">
              <w:t>М. « Просвещение».</w:t>
            </w:r>
            <w:r>
              <w:t xml:space="preserve"> 2016 год,  2013 год</w:t>
            </w:r>
          </w:p>
        </w:tc>
        <w:tc>
          <w:tcPr>
            <w:tcW w:w="2498" w:type="dxa"/>
          </w:tcPr>
          <w:p w:rsidR="005774D6" w:rsidRPr="006B2B9F" w:rsidRDefault="005774D6" w:rsidP="00A3768A">
            <w:r>
              <w:t>Рогожникова М.А.</w:t>
            </w:r>
          </w:p>
        </w:tc>
      </w:tr>
      <w:tr w:rsidR="005774D6" w:rsidRPr="006B2B9F" w:rsidTr="00A3768A">
        <w:trPr>
          <w:cantSplit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Default="005774D6" w:rsidP="00A3768A">
            <w:r>
              <w:t>3а</w:t>
            </w:r>
          </w:p>
        </w:tc>
        <w:tc>
          <w:tcPr>
            <w:tcW w:w="5014" w:type="dxa"/>
          </w:tcPr>
          <w:p w:rsidR="005774D6" w:rsidRDefault="005774D6" w:rsidP="00A3768A">
            <w:r>
              <w:t>"Школа России".</w:t>
            </w:r>
          </w:p>
          <w:p w:rsidR="005774D6" w:rsidRPr="00D270A5" w:rsidRDefault="005774D6" w:rsidP="00A3768A">
            <w:r w:rsidRPr="005C61C4">
              <w:t xml:space="preserve">Климанова  Л.Ф. и др. Литературное чтение </w:t>
            </w:r>
            <w:r>
              <w:t>2</w:t>
            </w:r>
            <w:r w:rsidRPr="005C61C4">
              <w:t xml:space="preserve"> </w:t>
            </w:r>
            <w:r w:rsidRPr="00381071">
              <w:t>класс</w:t>
            </w:r>
            <w:r w:rsidRPr="005C61C4">
              <w:t xml:space="preserve"> в 2-х ч. ч.1,2</w:t>
            </w:r>
            <w:r>
              <w:t xml:space="preserve">  </w:t>
            </w:r>
            <w:r w:rsidRPr="00D270A5">
              <w:t>М. « Просвещение».</w:t>
            </w:r>
            <w:r>
              <w:t xml:space="preserve"> 2017 год, 2013 год</w:t>
            </w:r>
          </w:p>
        </w:tc>
        <w:tc>
          <w:tcPr>
            <w:tcW w:w="2498" w:type="dxa"/>
          </w:tcPr>
          <w:p w:rsidR="005774D6" w:rsidRPr="006B2B9F" w:rsidRDefault="005774D6" w:rsidP="00A3768A">
            <w:r>
              <w:t>Саблина Л.П.</w:t>
            </w:r>
          </w:p>
        </w:tc>
      </w:tr>
      <w:tr w:rsidR="005774D6" w:rsidRPr="006B2B9F" w:rsidTr="00A3768A">
        <w:trPr>
          <w:cantSplit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Default="005774D6" w:rsidP="00A3768A">
            <w:pPr>
              <w:rPr>
                <w:color w:val="000000"/>
              </w:rPr>
            </w:pPr>
            <w:r>
              <w:rPr>
                <w:color w:val="000000"/>
              </w:rPr>
              <w:t>3б</w:t>
            </w:r>
          </w:p>
        </w:tc>
        <w:tc>
          <w:tcPr>
            <w:tcW w:w="5014" w:type="dxa"/>
          </w:tcPr>
          <w:p w:rsidR="005774D6" w:rsidRDefault="005774D6" w:rsidP="00A3768A">
            <w:r w:rsidRPr="00652418">
              <w:t xml:space="preserve">Климанова Л.Ф., Горецкий В.Г. Виноградская Л.А. Литературное чтение </w:t>
            </w:r>
            <w:r>
              <w:t>2</w:t>
            </w:r>
            <w:r w:rsidRPr="00652418">
              <w:t xml:space="preserve"> </w:t>
            </w:r>
            <w:r w:rsidRPr="00381071">
              <w:t>класс</w:t>
            </w:r>
            <w:r w:rsidRPr="00652418">
              <w:t xml:space="preserve"> </w:t>
            </w:r>
          </w:p>
          <w:p w:rsidR="005774D6" w:rsidRPr="00D270A5" w:rsidRDefault="005774D6" w:rsidP="00A3768A">
            <w:pPr>
              <w:rPr>
                <w:sz w:val="20"/>
              </w:rPr>
            </w:pPr>
            <w:r>
              <w:t xml:space="preserve">в </w:t>
            </w:r>
            <w:r w:rsidRPr="00652418">
              <w:t>2-х ч.</w:t>
            </w:r>
            <w:r>
              <w:t xml:space="preserve"> </w:t>
            </w:r>
            <w:r w:rsidRPr="005C61C4">
              <w:t>ч.1,2</w:t>
            </w:r>
            <w:r>
              <w:t xml:space="preserve"> </w:t>
            </w:r>
            <w:r w:rsidRPr="00D270A5">
              <w:t>М. « Просвещение».</w:t>
            </w:r>
            <w:r>
              <w:t xml:space="preserve"> 2016 год</w:t>
            </w:r>
          </w:p>
        </w:tc>
        <w:tc>
          <w:tcPr>
            <w:tcW w:w="2498" w:type="dxa"/>
          </w:tcPr>
          <w:p w:rsidR="005774D6" w:rsidRPr="006B2B9F" w:rsidRDefault="005774D6" w:rsidP="00A3768A">
            <w:r>
              <w:t>Литвиненко И.М.</w:t>
            </w:r>
          </w:p>
        </w:tc>
      </w:tr>
      <w:tr w:rsidR="005774D6" w:rsidRPr="006B2B9F" w:rsidTr="00A3768A">
        <w:trPr>
          <w:cantSplit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Default="005774D6" w:rsidP="00A3768A">
            <w:r>
              <w:t>3в</w:t>
            </w:r>
          </w:p>
        </w:tc>
        <w:tc>
          <w:tcPr>
            <w:tcW w:w="5014" w:type="dxa"/>
          </w:tcPr>
          <w:p w:rsidR="005774D6" w:rsidRDefault="005774D6" w:rsidP="00A3768A">
            <w:r>
              <w:t>"Школа России".</w:t>
            </w:r>
          </w:p>
          <w:p w:rsidR="005774D6" w:rsidRPr="00D270A5" w:rsidRDefault="005774D6" w:rsidP="00A3768A">
            <w:r w:rsidRPr="005C61C4">
              <w:t xml:space="preserve">Климанова  Л.Ф. и др. Литературное чтение </w:t>
            </w:r>
            <w:r>
              <w:t>2</w:t>
            </w:r>
            <w:r w:rsidRPr="005C61C4">
              <w:t xml:space="preserve"> </w:t>
            </w:r>
            <w:r w:rsidRPr="00381071">
              <w:t>класс</w:t>
            </w:r>
            <w:r w:rsidRPr="005C61C4">
              <w:t xml:space="preserve"> в 2-х ч. ч.1,2</w:t>
            </w:r>
            <w:r>
              <w:t xml:space="preserve">  </w:t>
            </w:r>
            <w:r w:rsidRPr="00D270A5">
              <w:t>М. « Просвещение».</w:t>
            </w:r>
            <w:r>
              <w:t xml:space="preserve"> 2017 год, 2013 год</w:t>
            </w:r>
          </w:p>
        </w:tc>
        <w:tc>
          <w:tcPr>
            <w:tcW w:w="2498" w:type="dxa"/>
          </w:tcPr>
          <w:p w:rsidR="005774D6" w:rsidRPr="006B2B9F" w:rsidRDefault="005774D6" w:rsidP="00A3768A">
            <w:r>
              <w:t>Кустова Е.А.</w:t>
            </w:r>
          </w:p>
        </w:tc>
      </w:tr>
      <w:tr w:rsidR="005774D6" w:rsidRPr="006B2B9F" w:rsidTr="00A3768A">
        <w:trPr>
          <w:cantSplit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Default="005774D6" w:rsidP="00A3768A">
            <w:r>
              <w:t>3г</w:t>
            </w:r>
          </w:p>
        </w:tc>
        <w:tc>
          <w:tcPr>
            <w:tcW w:w="5014" w:type="dxa"/>
          </w:tcPr>
          <w:p w:rsidR="005774D6" w:rsidRDefault="005774D6" w:rsidP="00A3768A">
            <w:r>
              <w:t>"Школа России".</w:t>
            </w:r>
          </w:p>
          <w:p w:rsidR="005774D6" w:rsidRPr="00D270A5" w:rsidRDefault="005774D6" w:rsidP="00A3768A">
            <w:r w:rsidRPr="005C61C4">
              <w:t xml:space="preserve">Климанова  Л.Ф. и др. Литературное чтение </w:t>
            </w:r>
            <w:r>
              <w:t>2</w:t>
            </w:r>
            <w:r w:rsidRPr="005C61C4">
              <w:t xml:space="preserve"> </w:t>
            </w:r>
            <w:r w:rsidRPr="00381071">
              <w:t>класс</w:t>
            </w:r>
            <w:r w:rsidRPr="005C61C4">
              <w:t xml:space="preserve"> в 2-х ч. ч.1,2</w:t>
            </w:r>
            <w:r>
              <w:t xml:space="preserve">  </w:t>
            </w:r>
            <w:r w:rsidRPr="00D270A5">
              <w:t>М. « Просвещение».</w:t>
            </w:r>
            <w:r>
              <w:t xml:space="preserve"> 2017 год, 2013 год</w:t>
            </w:r>
          </w:p>
        </w:tc>
        <w:tc>
          <w:tcPr>
            <w:tcW w:w="2498" w:type="dxa"/>
          </w:tcPr>
          <w:p w:rsidR="005774D6" w:rsidRPr="006B2B9F" w:rsidRDefault="005774D6" w:rsidP="00A3768A">
            <w:r>
              <w:t>Андреева Н.М.</w:t>
            </w:r>
          </w:p>
        </w:tc>
      </w:tr>
      <w:tr w:rsidR="005774D6" w:rsidRPr="006B2B9F" w:rsidTr="00A3768A">
        <w:trPr>
          <w:cantSplit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Default="005774D6" w:rsidP="00A3768A">
            <w:r>
              <w:t>3д</w:t>
            </w:r>
          </w:p>
        </w:tc>
        <w:tc>
          <w:tcPr>
            <w:tcW w:w="5014" w:type="dxa"/>
          </w:tcPr>
          <w:p w:rsidR="005774D6" w:rsidRDefault="005774D6" w:rsidP="00A3768A">
            <w:r w:rsidRPr="00C022B3">
              <w:t>«Перспектива»</w:t>
            </w:r>
          </w:p>
          <w:p w:rsidR="005774D6" w:rsidRDefault="005774D6" w:rsidP="00A3768A">
            <w:r w:rsidRPr="00652418">
              <w:t xml:space="preserve">Климанова Л.Ф., Горецкий В.Г. Виноградская Л.А. Литературное чтение </w:t>
            </w:r>
            <w:r>
              <w:t>2</w:t>
            </w:r>
            <w:r w:rsidRPr="00652418">
              <w:t xml:space="preserve"> </w:t>
            </w:r>
            <w:r w:rsidRPr="00381071">
              <w:t>класс</w:t>
            </w:r>
            <w:r w:rsidRPr="00652418">
              <w:t xml:space="preserve"> </w:t>
            </w:r>
          </w:p>
          <w:p w:rsidR="005774D6" w:rsidRPr="006B2B9F" w:rsidRDefault="005774D6" w:rsidP="00A3768A">
            <w:r>
              <w:t xml:space="preserve">в </w:t>
            </w:r>
            <w:r w:rsidRPr="00652418">
              <w:t>2-х ч.</w:t>
            </w:r>
            <w:r>
              <w:t xml:space="preserve"> </w:t>
            </w:r>
            <w:r w:rsidRPr="005C61C4">
              <w:t>ч.1,2</w:t>
            </w:r>
            <w:r>
              <w:t xml:space="preserve"> </w:t>
            </w:r>
            <w:r w:rsidRPr="00D270A5">
              <w:t>М. « Просвещение».</w:t>
            </w:r>
            <w:r>
              <w:t xml:space="preserve"> 2016 год</w:t>
            </w:r>
          </w:p>
        </w:tc>
        <w:tc>
          <w:tcPr>
            <w:tcW w:w="2498" w:type="dxa"/>
          </w:tcPr>
          <w:p w:rsidR="005774D6" w:rsidRPr="006B2B9F" w:rsidRDefault="005774D6" w:rsidP="00A3768A">
            <w:r>
              <w:t>Мысина О.С.</w:t>
            </w:r>
          </w:p>
        </w:tc>
      </w:tr>
      <w:tr w:rsidR="005774D6" w:rsidRPr="006B2B9F" w:rsidTr="00A3768A">
        <w:trPr>
          <w:cantSplit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Pr="006B2B9F" w:rsidRDefault="005774D6" w:rsidP="00A3768A">
            <w:r>
              <w:t>4а</w:t>
            </w:r>
          </w:p>
        </w:tc>
        <w:tc>
          <w:tcPr>
            <w:tcW w:w="5014" w:type="dxa"/>
          </w:tcPr>
          <w:p w:rsidR="005774D6" w:rsidRDefault="005774D6" w:rsidP="00A3768A">
            <w:r w:rsidRPr="00C022B3">
              <w:t>«Перспектива»</w:t>
            </w:r>
          </w:p>
          <w:p w:rsidR="005774D6" w:rsidRDefault="005774D6" w:rsidP="00A3768A">
            <w:r w:rsidRPr="00652418">
              <w:t xml:space="preserve">Климанова Л.Ф., Горецкий В.Г. Виноградская Л.А. Литературное чтение </w:t>
            </w:r>
            <w:r>
              <w:t>4</w:t>
            </w:r>
            <w:r w:rsidRPr="00652418">
              <w:t xml:space="preserve"> кл</w:t>
            </w:r>
            <w:r>
              <w:t>асс</w:t>
            </w:r>
            <w:r w:rsidRPr="00652418">
              <w:t xml:space="preserve"> </w:t>
            </w:r>
          </w:p>
          <w:p w:rsidR="005774D6" w:rsidRPr="00D270A5" w:rsidRDefault="005774D6" w:rsidP="00A3768A">
            <w:pPr>
              <w:rPr>
                <w:sz w:val="20"/>
              </w:rPr>
            </w:pPr>
            <w:r>
              <w:t xml:space="preserve">в </w:t>
            </w:r>
            <w:r w:rsidRPr="00652418">
              <w:t>2-х ч.</w:t>
            </w:r>
            <w:r>
              <w:t xml:space="preserve"> </w:t>
            </w:r>
            <w:r w:rsidRPr="005C61C4">
              <w:t>ч.1,2</w:t>
            </w:r>
            <w:r>
              <w:t xml:space="preserve"> </w:t>
            </w:r>
            <w:r w:rsidRPr="00D270A5">
              <w:t>М. « Просвещение».</w:t>
            </w:r>
            <w:r>
              <w:t xml:space="preserve"> 2018 год</w:t>
            </w:r>
          </w:p>
        </w:tc>
        <w:tc>
          <w:tcPr>
            <w:tcW w:w="2498" w:type="dxa"/>
          </w:tcPr>
          <w:p w:rsidR="005774D6" w:rsidRPr="006B2B9F" w:rsidRDefault="005774D6" w:rsidP="00A3768A">
            <w:r>
              <w:t>Поносова М.С</w:t>
            </w:r>
          </w:p>
        </w:tc>
      </w:tr>
      <w:tr w:rsidR="005774D6" w:rsidRPr="006B2B9F" w:rsidTr="00A3768A">
        <w:trPr>
          <w:cantSplit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Pr="006B2B9F" w:rsidRDefault="005774D6" w:rsidP="00A3768A">
            <w:r>
              <w:t>4б</w:t>
            </w:r>
          </w:p>
        </w:tc>
        <w:tc>
          <w:tcPr>
            <w:tcW w:w="5014" w:type="dxa"/>
          </w:tcPr>
          <w:p w:rsidR="005774D6" w:rsidRDefault="005774D6" w:rsidP="00A3768A">
            <w:r w:rsidRPr="009A604E">
              <w:t>"Школа России".</w:t>
            </w:r>
          </w:p>
          <w:p w:rsidR="005774D6" w:rsidRPr="00381071" w:rsidRDefault="005774D6" w:rsidP="00A3768A">
            <w:r w:rsidRPr="00381071">
              <w:t>Климанова  Л.Ф. и др. Литературное чтение 4 класс в 2-х ч. ч.1,2  М. « Просвещение». 2018 год</w:t>
            </w:r>
          </w:p>
        </w:tc>
        <w:tc>
          <w:tcPr>
            <w:tcW w:w="2498" w:type="dxa"/>
          </w:tcPr>
          <w:p w:rsidR="005774D6" w:rsidRPr="006B2B9F" w:rsidRDefault="005774D6" w:rsidP="00A3768A">
            <w:r>
              <w:t>Шефер О.С.</w:t>
            </w:r>
          </w:p>
        </w:tc>
      </w:tr>
      <w:tr w:rsidR="005774D6" w:rsidRPr="006B2B9F" w:rsidTr="00A3768A">
        <w:trPr>
          <w:cantSplit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Pr="006B2B9F" w:rsidRDefault="005774D6" w:rsidP="00A3768A">
            <w:r>
              <w:t>4в</w:t>
            </w:r>
          </w:p>
        </w:tc>
        <w:tc>
          <w:tcPr>
            <w:tcW w:w="5014" w:type="dxa"/>
          </w:tcPr>
          <w:p w:rsidR="005774D6" w:rsidRDefault="005774D6" w:rsidP="00A3768A">
            <w:r w:rsidRPr="009A604E">
              <w:t>"Школа России".</w:t>
            </w:r>
          </w:p>
          <w:p w:rsidR="005774D6" w:rsidRPr="00381071" w:rsidRDefault="005774D6" w:rsidP="00A3768A">
            <w:r w:rsidRPr="00381071">
              <w:t>Климанова  Л.Ф. и др. Литературное чтение 4 класс в 2-х ч. ч.1,2  М. « Просвещение». 2018 год</w:t>
            </w:r>
          </w:p>
        </w:tc>
        <w:tc>
          <w:tcPr>
            <w:tcW w:w="2498" w:type="dxa"/>
          </w:tcPr>
          <w:p w:rsidR="005774D6" w:rsidRPr="006B2B9F" w:rsidRDefault="005774D6" w:rsidP="00A3768A">
            <w:r>
              <w:t>Алексеева Т.Н.</w:t>
            </w:r>
          </w:p>
        </w:tc>
      </w:tr>
      <w:tr w:rsidR="005774D6" w:rsidRPr="006B2B9F" w:rsidTr="00A3768A">
        <w:trPr>
          <w:cantSplit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Pr="006B2B9F" w:rsidRDefault="005774D6" w:rsidP="00A3768A">
            <w:r>
              <w:t>4г</w:t>
            </w:r>
          </w:p>
        </w:tc>
        <w:tc>
          <w:tcPr>
            <w:tcW w:w="5014" w:type="dxa"/>
          </w:tcPr>
          <w:p w:rsidR="005774D6" w:rsidRDefault="005774D6" w:rsidP="00A3768A">
            <w:r w:rsidRPr="00C022B3">
              <w:t>«Перспектива»</w:t>
            </w:r>
          </w:p>
          <w:p w:rsidR="005774D6" w:rsidRDefault="005774D6" w:rsidP="00A3768A">
            <w:r w:rsidRPr="00652418">
              <w:t xml:space="preserve">Климанова Л.Ф., Горецкий В.Г. Виноградская Л.А. Литературное чтение </w:t>
            </w:r>
            <w:r>
              <w:t>4</w:t>
            </w:r>
            <w:r w:rsidRPr="00652418">
              <w:t xml:space="preserve"> кл</w:t>
            </w:r>
            <w:r>
              <w:t>асс</w:t>
            </w:r>
            <w:r w:rsidRPr="00652418">
              <w:t xml:space="preserve"> </w:t>
            </w:r>
          </w:p>
          <w:p w:rsidR="005774D6" w:rsidRPr="00D270A5" w:rsidRDefault="005774D6" w:rsidP="00A3768A">
            <w:pPr>
              <w:rPr>
                <w:sz w:val="20"/>
              </w:rPr>
            </w:pPr>
            <w:r>
              <w:t xml:space="preserve">в </w:t>
            </w:r>
            <w:r w:rsidRPr="00652418">
              <w:t>2-х ч.</w:t>
            </w:r>
            <w:r>
              <w:t xml:space="preserve"> </w:t>
            </w:r>
            <w:r w:rsidRPr="005C61C4">
              <w:t>ч.1,2</w:t>
            </w:r>
            <w:r>
              <w:t xml:space="preserve"> </w:t>
            </w:r>
            <w:r w:rsidRPr="00D270A5">
              <w:t>М. « Просвещение».</w:t>
            </w:r>
            <w:r>
              <w:t xml:space="preserve"> 2018 год</w:t>
            </w:r>
          </w:p>
        </w:tc>
        <w:tc>
          <w:tcPr>
            <w:tcW w:w="2498" w:type="dxa"/>
          </w:tcPr>
          <w:p w:rsidR="005774D6" w:rsidRPr="006B2B9F" w:rsidRDefault="005774D6" w:rsidP="00A3768A">
            <w:r>
              <w:t>Дьячкова А.С.</w:t>
            </w:r>
          </w:p>
        </w:tc>
      </w:tr>
      <w:tr w:rsidR="005774D6" w:rsidRPr="006B2B9F" w:rsidTr="00A3768A">
        <w:trPr>
          <w:cantSplit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Pr="006B2B9F" w:rsidRDefault="005774D6" w:rsidP="00A3768A">
            <w:r>
              <w:t>4д</w:t>
            </w:r>
          </w:p>
        </w:tc>
        <w:tc>
          <w:tcPr>
            <w:tcW w:w="5014" w:type="dxa"/>
          </w:tcPr>
          <w:p w:rsidR="005774D6" w:rsidRDefault="005774D6" w:rsidP="00A3768A">
            <w:r w:rsidRPr="009A604E">
              <w:t>"Школа России".</w:t>
            </w:r>
          </w:p>
          <w:p w:rsidR="005774D6" w:rsidRPr="00381071" w:rsidRDefault="005774D6" w:rsidP="00A3768A">
            <w:r w:rsidRPr="00381071">
              <w:t>Климанова  Л.Ф. и др. Литературное чтение 4 класс в 2-х ч. ч.1,2  М. « Просвещение». 2018 год</w:t>
            </w:r>
          </w:p>
        </w:tc>
        <w:tc>
          <w:tcPr>
            <w:tcW w:w="2498" w:type="dxa"/>
          </w:tcPr>
          <w:p w:rsidR="005774D6" w:rsidRPr="006B2B9F" w:rsidRDefault="005774D6" w:rsidP="00A3768A">
            <w:r>
              <w:t>Шварёва Г.А.</w:t>
            </w:r>
          </w:p>
        </w:tc>
      </w:tr>
      <w:tr w:rsidR="005774D6" w:rsidRPr="006B2B9F" w:rsidTr="00A3768A">
        <w:trPr>
          <w:cantSplit/>
        </w:trPr>
        <w:tc>
          <w:tcPr>
            <w:tcW w:w="2044" w:type="dxa"/>
            <w:vMerge w:val="restart"/>
          </w:tcPr>
          <w:p w:rsidR="005774D6" w:rsidRPr="006B2B9F" w:rsidRDefault="005774D6" w:rsidP="00A3768A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830" w:type="dxa"/>
          </w:tcPr>
          <w:p w:rsidR="005774D6" w:rsidRDefault="005774D6" w:rsidP="00A3768A">
            <w:r>
              <w:t>1а</w:t>
            </w:r>
          </w:p>
        </w:tc>
        <w:tc>
          <w:tcPr>
            <w:tcW w:w="5014" w:type="dxa"/>
          </w:tcPr>
          <w:p w:rsidR="005774D6" w:rsidRDefault="005774D6" w:rsidP="00A3768A">
            <w:r>
              <w:t>"Школа России".</w:t>
            </w:r>
          </w:p>
          <w:p w:rsidR="005774D6" w:rsidRDefault="005774D6" w:rsidP="00A3768A">
            <w:r>
              <w:t>Моро М.И. и др.   Математика 1 класс в 2-х ч., ч. 1,2 М. «Просвещение», 2015 год</w:t>
            </w:r>
          </w:p>
        </w:tc>
        <w:tc>
          <w:tcPr>
            <w:tcW w:w="2498" w:type="dxa"/>
          </w:tcPr>
          <w:p w:rsidR="005774D6" w:rsidRPr="006B2B9F" w:rsidRDefault="005774D6" w:rsidP="00A3768A">
            <w:r>
              <w:t>Киселёва О.С.</w:t>
            </w:r>
          </w:p>
        </w:tc>
      </w:tr>
      <w:tr w:rsidR="005774D6" w:rsidRPr="006B2B9F" w:rsidTr="00A3768A">
        <w:trPr>
          <w:cantSplit/>
        </w:trPr>
        <w:tc>
          <w:tcPr>
            <w:tcW w:w="2044" w:type="dxa"/>
            <w:vMerge/>
          </w:tcPr>
          <w:p w:rsidR="005774D6" w:rsidRDefault="005774D6" w:rsidP="00A3768A">
            <w:pPr>
              <w:rPr>
                <w:b/>
              </w:rPr>
            </w:pPr>
          </w:p>
        </w:tc>
        <w:tc>
          <w:tcPr>
            <w:tcW w:w="830" w:type="dxa"/>
          </w:tcPr>
          <w:p w:rsidR="005774D6" w:rsidRDefault="005774D6" w:rsidP="00A3768A">
            <w:r>
              <w:t>1б</w:t>
            </w:r>
          </w:p>
        </w:tc>
        <w:tc>
          <w:tcPr>
            <w:tcW w:w="5014" w:type="dxa"/>
          </w:tcPr>
          <w:p w:rsidR="005774D6" w:rsidRDefault="005774D6" w:rsidP="00A3768A">
            <w:r>
              <w:t>"Школа России".</w:t>
            </w:r>
          </w:p>
          <w:p w:rsidR="005774D6" w:rsidRDefault="005774D6" w:rsidP="00A3768A">
            <w:r>
              <w:t>Моро М.И. и др.   Математика 1 класс в 2-х ч., ч. 1,2 М. «Просвещение», 2019 год</w:t>
            </w:r>
          </w:p>
        </w:tc>
        <w:tc>
          <w:tcPr>
            <w:tcW w:w="2498" w:type="dxa"/>
          </w:tcPr>
          <w:p w:rsidR="005774D6" w:rsidRPr="006B2B9F" w:rsidRDefault="005774D6" w:rsidP="00A3768A">
            <w:r>
              <w:t>Апкина А.Д.</w:t>
            </w:r>
          </w:p>
        </w:tc>
      </w:tr>
      <w:tr w:rsidR="005774D6" w:rsidRPr="006B2B9F" w:rsidTr="00A3768A">
        <w:trPr>
          <w:cantSplit/>
        </w:trPr>
        <w:tc>
          <w:tcPr>
            <w:tcW w:w="2044" w:type="dxa"/>
            <w:vMerge/>
          </w:tcPr>
          <w:p w:rsidR="005774D6" w:rsidRDefault="005774D6" w:rsidP="00A3768A">
            <w:pPr>
              <w:rPr>
                <w:b/>
              </w:rPr>
            </w:pPr>
          </w:p>
        </w:tc>
        <w:tc>
          <w:tcPr>
            <w:tcW w:w="830" w:type="dxa"/>
          </w:tcPr>
          <w:p w:rsidR="005774D6" w:rsidRDefault="005774D6" w:rsidP="00A3768A">
            <w:r>
              <w:t>1в</w:t>
            </w:r>
          </w:p>
        </w:tc>
        <w:tc>
          <w:tcPr>
            <w:tcW w:w="5014" w:type="dxa"/>
          </w:tcPr>
          <w:p w:rsidR="005774D6" w:rsidRDefault="005774D6" w:rsidP="00A3768A">
            <w:r>
              <w:t>"Школа России".</w:t>
            </w:r>
          </w:p>
          <w:p w:rsidR="005774D6" w:rsidRDefault="005774D6" w:rsidP="00A3768A">
            <w:r>
              <w:t>Моро М.И. и др.   Математика 1класс в 2-х ч., ч. 1,2М. «Просвещение», 2019 год</w:t>
            </w:r>
          </w:p>
        </w:tc>
        <w:tc>
          <w:tcPr>
            <w:tcW w:w="2498" w:type="dxa"/>
          </w:tcPr>
          <w:p w:rsidR="005774D6" w:rsidRPr="006B2B9F" w:rsidRDefault="005774D6" w:rsidP="00A3768A">
            <w:r>
              <w:t>Степанова Т.Б.</w:t>
            </w:r>
          </w:p>
        </w:tc>
      </w:tr>
      <w:tr w:rsidR="005774D6" w:rsidRPr="006B2B9F" w:rsidTr="00A3768A">
        <w:trPr>
          <w:cantSplit/>
        </w:trPr>
        <w:tc>
          <w:tcPr>
            <w:tcW w:w="2044" w:type="dxa"/>
            <w:vMerge/>
          </w:tcPr>
          <w:p w:rsidR="005774D6" w:rsidRDefault="005774D6" w:rsidP="00A3768A">
            <w:pPr>
              <w:rPr>
                <w:b/>
              </w:rPr>
            </w:pPr>
          </w:p>
        </w:tc>
        <w:tc>
          <w:tcPr>
            <w:tcW w:w="830" w:type="dxa"/>
          </w:tcPr>
          <w:p w:rsidR="005774D6" w:rsidRDefault="005774D6" w:rsidP="00A3768A">
            <w:r>
              <w:t>1г</w:t>
            </w:r>
          </w:p>
        </w:tc>
        <w:tc>
          <w:tcPr>
            <w:tcW w:w="5014" w:type="dxa"/>
          </w:tcPr>
          <w:p w:rsidR="005774D6" w:rsidRDefault="005774D6" w:rsidP="00A3768A">
            <w:r>
              <w:t>"Школа России".</w:t>
            </w:r>
          </w:p>
          <w:p w:rsidR="005774D6" w:rsidRDefault="005774D6" w:rsidP="00A3768A">
            <w:r>
              <w:t>Моро М.И. и др.   Математика 1 класс в 2-х ч., ч. 1,2. М. «Просвещение», 2015 год</w:t>
            </w:r>
          </w:p>
        </w:tc>
        <w:tc>
          <w:tcPr>
            <w:tcW w:w="2498" w:type="dxa"/>
          </w:tcPr>
          <w:p w:rsidR="005774D6" w:rsidRPr="006B2B9F" w:rsidRDefault="005774D6" w:rsidP="00A3768A">
            <w:r>
              <w:t>Челпанова Е.Л.</w:t>
            </w:r>
          </w:p>
        </w:tc>
      </w:tr>
      <w:tr w:rsidR="005774D6" w:rsidRPr="006B2B9F" w:rsidTr="00A3768A">
        <w:trPr>
          <w:cantSplit/>
        </w:trPr>
        <w:tc>
          <w:tcPr>
            <w:tcW w:w="2044" w:type="dxa"/>
            <w:vMerge/>
          </w:tcPr>
          <w:p w:rsidR="005774D6" w:rsidRDefault="005774D6" w:rsidP="00A3768A">
            <w:pPr>
              <w:rPr>
                <w:b/>
              </w:rPr>
            </w:pPr>
          </w:p>
        </w:tc>
        <w:tc>
          <w:tcPr>
            <w:tcW w:w="830" w:type="dxa"/>
          </w:tcPr>
          <w:p w:rsidR="005774D6" w:rsidRDefault="005774D6" w:rsidP="00A3768A">
            <w:r>
              <w:t>1д</w:t>
            </w:r>
          </w:p>
        </w:tc>
        <w:tc>
          <w:tcPr>
            <w:tcW w:w="5014" w:type="dxa"/>
          </w:tcPr>
          <w:p w:rsidR="005774D6" w:rsidRDefault="005774D6" w:rsidP="00A3768A">
            <w:r>
              <w:t>"Школа России".</w:t>
            </w:r>
          </w:p>
          <w:p w:rsidR="005774D6" w:rsidRPr="006B2B9F" w:rsidRDefault="005774D6" w:rsidP="00A3768A">
            <w:r>
              <w:t>Моро М.И. и др.   Математика 1класс в 2-х ч., ч. 1,2. М. «Просвещение», 2015 год</w:t>
            </w:r>
          </w:p>
        </w:tc>
        <w:tc>
          <w:tcPr>
            <w:tcW w:w="2498" w:type="dxa"/>
          </w:tcPr>
          <w:p w:rsidR="005774D6" w:rsidRPr="006B2B9F" w:rsidRDefault="005774D6" w:rsidP="00A3768A">
            <w:r>
              <w:t>Рогальская Е.А.</w:t>
            </w:r>
          </w:p>
        </w:tc>
      </w:tr>
      <w:tr w:rsidR="005774D6" w:rsidRPr="006B2B9F" w:rsidTr="00A3768A">
        <w:trPr>
          <w:cantSplit/>
        </w:trPr>
        <w:tc>
          <w:tcPr>
            <w:tcW w:w="2044" w:type="dxa"/>
            <w:vMerge/>
          </w:tcPr>
          <w:p w:rsidR="005774D6" w:rsidRPr="006B2B9F" w:rsidRDefault="005774D6" w:rsidP="00A3768A">
            <w:pPr>
              <w:rPr>
                <w:b/>
              </w:rPr>
            </w:pPr>
          </w:p>
        </w:tc>
        <w:tc>
          <w:tcPr>
            <w:tcW w:w="830" w:type="dxa"/>
          </w:tcPr>
          <w:p w:rsidR="005774D6" w:rsidRDefault="005774D6" w:rsidP="00A3768A">
            <w:r>
              <w:t>2а</w:t>
            </w:r>
          </w:p>
        </w:tc>
        <w:tc>
          <w:tcPr>
            <w:tcW w:w="5014" w:type="dxa"/>
          </w:tcPr>
          <w:p w:rsidR="005774D6" w:rsidRDefault="005774D6" w:rsidP="00A3768A">
            <w:r>
              <w:t>«Перспектива»</w:t>
            </w:r>
          </w:p>
          <w:p w:rsidR="005774D6" w:rsidRPr="00EE2384" w:rsidRDefault="005774D6" w:rsidP="00A3768A">
            <w:r w:rsidRPr="00652418">
              <w:t xml:space="preserve">Дорофеев Г.В., Миракова Т.Н.  Математика </w:t>
            </w:r>
            <w:r>
              <w:t>2</w:t>
            </w:r>
            <w:r w:rsidRPr="00652418">
              <w:t xml:space="preserve"> кл</w:t>
            </w:r>
            <w:r>
              <w:t>асс</w:t>
            </w:r>
            <w:r w:rsidRPr="00652418">
              <w:t xml:space="preserve"> </w:t>
            </w:r>
            <w:r>
              <w:t xml:space="preserve">в 2-х ч. </w:t>
            </w:r>
            <w:r w:rsidRPr="00652418">
              <w:t>Ч.1,2</w:t>
            </w:r>
            <w:r w:rsidRPr="00EE2384">
              <w:t xml:space="preserve"> М. «Просвещение»</w:t>
            </w:r>
            <w:r>
              <w:t>,</w:t>
            </w:r>
            <w:r w:rsidRPr="00EE2384">
              <w:t xml:space="preserve"> </w:t>
            </w:r>
            <w:r>
              <w:t xml:space="preserve"> </w:t>
            </w:r>
            <w:r w:rsidRPr="00EE2384">
              <w:t>201</w:t>
            </w:r>
            <w:r>
              <w:t xml:space="preserve">5 </w:t>
            </w:r>
            <w:r w:rsidRPr="00EE2384">
              <w:t>год</w:t>
            </w:r>
            <w:r>
              <w:t xml:space="preserve">, </w:t>
            </w:r>
            <w:r w:rsidRPr="00EE2384">
              <w:t>201</w:t>
            </w:r>
            <w:r>
              <w:t xml:space="preserve">6 </w:t>
            </w:r>
            <w:r w:rsidRPr="00EE2384">
              <w:t>год</w:t>
            </w:r>
          </w:p>
        </w:tc>
        <w:tc>
          <w:tcPr>
            <w:tcW w:w="2498" w:type="dxa"/>
          </w:tcPr>
          <w:p w:rsidR="005774D6" w:rsidRPr="006B2B9F" w:rsidRDefault="005774D6" w:rsidP="00A3768A">
            <w:r>
              <w:t>Кичанова Е.М.</w:t>
            </w:r>
          </w:p>
        </w:tc>
      </w:tr>
      <w:tr w:rsidR="005774D6" w:rsidRPr="006B2B9F" w:rsidTr="00A3768A">
        <w:trPr>
          <w:cantSplit/>
        </w:trPr>
        <w:tc>
          <w:tcPr>
            <w:tcW w:w="2044" w:type="dxa"/>
            <w:vMerge/>
          </w:tcPr>
          <w:p w:rsidR="005774D6" w:rsidRPr="006B2B9F" w:rsidRDefault="005774D6" w:rsidP="00A3768A">
            <w:pPr>
              <w:rPr>
                <w:b/>
              </w:rPr>
            </w:pPr>
          </w:p>
        </w:tc>
        <w:tc>
          <w:tcPr>
            <w:tcW w:w="830" w:type="dxa"/>
          </w:tcPr>
          <w:p w:rsidR="005774D6" w:rsidRDefault="005774D6" w:rsidP="00A3768A">
            <w:r>
              <w:t>2б</w:t>
            </w:r>
          </w:p>
        </w:tc>
        <w:tc>
          <w:tcPr>
            <w:tcW w:w="5014" w:type="dxa"/>
          </w:tcPr>
          <w:p w:rsidR="005774D6" w:rsidRDefault="005774D6" w:rsidP="00A3768A">
            <w:r>
              <w:t>«Перспектива»</w:t>
            </w:r>
          </w:p>
          <w:p w:rsidR="005774D6" w:rsidRPr="00EE2384" w:rsidRDefault="005774D6" w:rsidP="00A3768A">
            <w:r w:rsidRPr="00652418">
              <w:t xml:space="preserve">Дорофеев Г.В., Миракова Т.Н.  Математика </w:t>
            </w:r>
            <w:r>
              <w:t>2</w:t>
            </w:r>
            <w:r w:rsidRPr="00652418">
              <w:t xml:space="preserve"> кл</w:t>
            </w:r>
            <w:r>
              <w:t>асс</w:t>
            </w:r>
            <w:r w:rsidRPr="00652418">
              <w:t xml:space="preserve"> </w:t>
            </w:r>
            <w:r>
              <w:t xml:space="preserve">в 2-х ч. </w:t>
            </w:r>
            <w:r w:rsidRPr="00652418">
              <w:t>Ч.1,2</w:t>
            </w:r>
            <w:r w:rsidRPr="00EE2384">
              <w:t xml:space="preserve"> М. «Просвещение»</w:t>
            </w:r>
            <w:r>
              <w:t>,</w:t>
            </w:r>
            <w:r w:rsidRPr="00EE2384">
              <w:t xml:space="preserve"> </w:t>
            </w:r>
            <w:r>
              <w:t xml:space="preserve"> </w:t>
            </w:r>
            <w:r w:rsidRPr="00EE2384">
              <w:t>201</w:t>
            </w:r>
            <w:r>
              <w:t xml:space="preserve">5 </w:t>
            </w:r>
            <w:r w:rsidRPr="00EE2384">
              <w:t>год</w:t>
            </w:r>
            <w:r>
              <w:t xml:space="preserve">, </w:t>
            </w:r>
            <w:r w:rsidRPr="00EE2384">
              <w:t>201</w:t>
            </w:r>
            <w:r>
              <w:t xml:space="preserve">6 </w:t>
            </w:r>
            <w:r w:rsidRPr="00EE2384">
              <w:t>год</w:t>
            </w:r>
          </w:p>
        </w:tc>
        <w:tc>
          <w:tcPr>
            <w:tcW w:w="2498" w:type="dxa"/>
          </w:tcPr>
          <w:p w:rsidR="005774D6" w:rsidRPr="006B2B9F" w:rsidRDefault="005774D6" w:rsidP="00A3768A">
            <w:r>
              <w:t>Кузяева Р.В.</w:t>
            </w:r>
          </w:p>
        </w:tc>
      </w:tr>
      <w:tr w:rsidR="005774D6" w:rsidRPr="006B2B9F" w:rsidTr="00A3768A">
        <w:trPr>
          <w:cantSplit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Default="005774D6" w:rsidP="00A3768A">
            <w:r>
              <w:t>2в</w:t>
            </w:r>
          </w:p>
        </w:tc>
        <w:tc>
          <w:tcPr>
            <w:tcW w:w="5014" w:type="dxa"/>
          </w:tcPr>
          <w:p w:rsidR="005774D6" w:rsidRDefault="005774D6" w:rsidP="00A3768A">
            <w:r w:rsidRPr="009A604E">
              <w:t>"Школа России".</w:t>
            </w:r>
          </w:p>
          <w:p w:rsidR="005774D6" w:rsidRDefault="005774D6" w:rsidP="00A3768A">
            <w:r w:rsidRPr="00033C94">
              <w:t xml:space="preserve">Моро М.И. и др.   Математика </w:t>
            </w:r>
            <w:r>
              <w:t>2</w:t>
            </w:r>
            <w:r w:rsidRPr="00033C94">
              <w:t xml:space="preserve"> кл</w:t>
            </w:r>
            <w:r>
              <w:t>асс</w:t>
            </w:r>
            <w:r w:rsidRPr="00033C94">
              <w:t xml:space="preserve"> в 2-х ч., ч. 1,2</w:t>
            </w:r>
            <w:r>
              <w:t xml:space="preserve"> </w:t>
            </w:r>
            <w:r w:rsidRPr="00EE2384">
              <w:t>М. «Просвещение»</w:t>
            </w:r>
            <w:r>
              <w:t>,</w:t>
            </w:r>
            <w:r w:rsidRPr="00EE2384">
              <w:t xml:space="preserve"> 201</w:t>
            </w:r>
            <w:r>
              <w:t xml:space="preserve">6 </w:t>
            </w:r>
            <w:r w:rsidRPr="00EE2384">
              <w:t>год</w:t>
            </w:r>
          </w:p>
        </w:tc>
        <w:tc>
          <w:tcPr>
            <w:tcW w:w="2498" w:type="dxa"/>
          </w:tcPr>
          <w:p w:rsidR="005774D6" w:rsidRPr="006B2B9F" w:rsidRDefault="005774D6" w:rsidP="00A3768A">
            <w:r>
              <w:t>Касьянова С.Н.</w:t>
            </w:r>
          </w:p>
        </w:tc>
      </w:tr>
      <w:tr w:rsidR="005774D6" w:rsidRPr="006B2B9F" w:rsidTr="00A3768A">
        <w:trPr>
          <w:cantSplit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Default="005774D6" w:rsidP="00A3768A">
            <w:r>
              <w:t>2г</w:t>
            </w:r>
          </w:p>
        </w:tc>
        <w:tc>
          <w:tcPr>
            <w:tcW w:w="5014" w:type="dxa"/>
          </w:tcPr>
          <w:p w:rsidR="005774D6" w:rsidRDefault="005774D6" w:rsidP="00A3768A">
            <w:r>
              <w:t>"Школа России".</w:t>
            </w:r>
          </w:p>
          <w:p w:rsidR="005774D6" w:rsidRDefault="005774D6" w:rsidP="00A3768A">
            <w:r>
              <w:t>Моро М.И. и др.   Математика 2 класс в 2-х ч., ч. 1,2 М. «Просвещение», 2016 год</w:t>
            </w:r>
          </w:p>
        </w:tc>
        <w:tc>
          <w:tcPr>
            <w:tcW w:w="2498" w:type="dxa"/>
          </w:tcPr>
          <w:p w:rsidR="005774D6" w:rsidRPr="006B2B9F" w:rsidRDefault="005774D6" w:rsidP="00A3768A">
            <w:r>
              <w:t>Муралёва О.В.</w:t>
            </w:r>
          </w:p>
        </w:tc>
      </w:tr>
      <w:tr w:rsidR="005774D6" w:rsidRPr="006B2B9F" w:rsidTr="00A3768A">
        <w:trPr>
          <w:cantSplit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Default="005774D6" w:rsidP="00A3768A">
            <w:r>
              <w:t>2д</w:t>
            </w:r>
          </w:p>
        </w:tc>
        <w:tc>
          <w:tcPr>
            <w:tcW w:w="5014" w:type="dxa"/>
          </w:tcPr>
          <w:p w:rsidR="005774D6" w:rsidRDefault="005774D6" w:rsidP="00A3768A">
            <w:r>
              <w:t>"Школа России".</w:t>
            </w:r>
          </w:p>
          <w:p w:rsidR="005774D6" w:rsidRDefault="005774D6" w:rsidP="00A3768A">
            <w:r>
              <w:t>Моро М.И. и др.   Математика 2 класс в 2-х ч., ч. 1,2 М. «Просвещение», 2016 год</w:t>
            </w:r>
          </w:p>
        </w:tc>
        <w:tc>
          <w:tcPr>
            <w:tcW w:w="2498" w:type="dxa"/>
          </w:tcPr>
          <w:p w:rsidR="005774D6" w:rsidRPr="006B2B9F" w:rsidRDefault="005774D6" w:rsidP="00A3768A">
            <w:r>
              <w:t>Рогожникова М.А.</w:t>
            </w:r>
          </w:p>
        </w:tc>
      </w:tr>
      <w:tr w:rsidR="005774D6" w:rsidRPr="006B2B9F" w:rsidTr="00A3768A">
        <w:trPr>
          <w:cantSplit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Default="005774D6" w:rsidP="00A3768A">
            <w:r>
              <w:t>3а</w:t>
            </w:r>
          </w:p>
        </w:tc>
        <w:tc>
          <w:tcPr>
            <w:tcW w:w="5014" w:type="dxa"/>
          </w:tcPr>
          <w:p w:rsidR="005774D6" w:rsidRDefault="005774D6" w:rsidP="00A3768A">
            <w:r>
              <w:t>«Школа России»</w:t>
            </w:r>
          </w:p>
          <w:p w:rsidR="005774D6" w:rsidRPr="00EE2384" w:rsidRDefault="005774D6" w:rsidP="00A3768A">
            <w:r w:rsidRPr="00033C94">
              <w:t xml:space="preserve">Моро М.И. и др.   Математика </w:t>
            </w:r>
            <w:r>
              <w:t>3</w:t>
            </w:r>
            <w:r w:rsidRPr="00033C94">
              <w:t xml:space="preserve"> кл</w:t>
            </w:r>
            <w:r>
              <w:t>асс</w:t>
            </w:r>
            <w:r w:rsidRPr="00033C94">
              <w:t xml:space="preserve"> в 2-х ч., ч. 1,2</w:t>
            </w:r>
            <w:r>
              <w:t xml:space="preserve"> </w:t>
            </w:r>
            <w:r w:rsidRPr="00EE2384">
              <w:t>М. «Просвещение»</w:t>
            </w:r>
            <w:r>
              <w:t>,</w:t>
            </w:r>
            <w:r w:rsidRPr="00EE2384">
              <w:t xml:space="preserve"> 201</w:t>
            </w:r>
            <w:r>
              <w:t xml:space="preserve">7 </w:t>
            </w:r>
            <w:r w:rsidRPr="00EE2384">
              <w:t>год</w:t>
            </w:r>
          </w:p>
        </w:tc>
        <w:tc>
          <w:tcPr>
            <w:tcW w:w="2498" w:type="dxa"/>
          </w:tcPr>
          <w:p w:rsidR="005774D6" w:rsidRPr="006B2B9F" w:rsidRDefault="005774D6" w:rsidP="00A3768A">
            <w:r>
              <w:t>Саблина Л.П.</w:t>
            </w:r>
          </w:p>
        </w:tc>
      </w:tr>
      <w:tr w:rsidR="005774D6" w:rsidRPr="006B2B9F" w:rsidTr="00A3768A">
        <w:trPr>
          <w:cantSplit/>
          <w:trHeight w:val="238"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Default="005774D6" w:rsidP="00A3768A">
            <w:pPr>
              <w:rPr>
                <w:color w:val="000000"/>
              </w:rPr>
            </w:pPr>
            <w:r>
              <w:rPr>
                <w:color w:val="000000"/>
              </w:rPr>
              <w:t>3б</w:t>
            </w:r>
          </w:p>
        </w:tc>
        <w:tc>
          <w:tcPr>
            <w:tcW w:w="5014" w:type="dxa"/>
          </w:tcPr>
          <w:p w:rsidR="005774D6" w:rsidRDefault="005774D6" w:rsidP="00A3768A">
            <w:r>
              <w:t>«Перспектива»</w:t>
            </w:r>
          </w:p>
          <w:p w:rsidR="005774D6" w:rsidRPr="00EE2384" w:rsidRDefault="005774D6" w:rsidP="00A3768A">
            <w:r w:rsidRPr="00652418">
              <w:t xml:space="preserve">Дорофеев Г.В., Миракова Т.Н.  Математика </w:t>
            </w:r>
            <w:r>
              <w:t>3</w:t>
            </w:r>
            <w:r w:rsidRPr="00652418">
              <w:t xml:space="preserve"> кл</w:t>
            </w:r>
            <w:r>
              <w:t>асс</w:t>
            </w:r>
            <w:r w:rsidRPr="00652418">
              <w:t xml:space="preserve"> </w:t>
            </w:r>
            <w:r>
              <w:t xml:space="preserve">в 2-х ч. </w:t>
            </w:r>
            <w:r w:rsidRPr="00652418">
              <w:t>Ч.1,2</w:t>
            </w:r>
            <w:r w:rsidRPr="00EE2384">
              <w:t xml:space="preserve"> М. «Просвещение»</w:t>
            </w:r>
            <w:r>
              <w:t>,</w:t>
            </w:r>
            <w:r w:rsidRPr="00EE2384">
              <w:t xml:space="preserve"> 201</w:t>
            </w:r>
            <w:r>
              <w:t>7 г.</w:t>
            </w:r>
          </w:p>
        </w:tc>
        <w:tc>
          <w:tcPr>
            <w:tcW w:w="2498" w:type="dxa"/>
          </w:tcPr>
          <w:p w:rsidR="005774D6" w:rsidRPr="006B2B9F" w:rsidRDefault="005774D6" w:rsidP="00A3768A">
            <w:r>
              <w:t>Литвиненко И.М.</w:t>
            </w:r>
          </w:p>
        </w:tc>
      </w:tr>
      <w:tr w:rsidR="005774D6" w:rsidRPr="006B2B9F" w:rsidTr="00A3768A">
        <w:trPr>
          <w:cantSplit/>
          <w:trHeight w:val="243"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Default="005774D6" w:rsidP="00A3768A">
            <w:r>
              <w:t>3в</w:t>
            </w:r>
          </w:p>
        </w:tc>
        <w:tc>
          <w:tcPr>
            <w:tcW w:w="5014" w:type="dxa"/>
          </w:tcPr>
          <w:p w:rsidR="005774D6" w:rsidRDefault="005774D6" w:rsidP="00A3768A">
            <w:r>
              <w:t>«Школа России»</w:t>
            </w:r>
          </w:p>
          <w:p w:rsidR="005774D6" w:rsidRPr="00EE2384" w:rsidRDefault="005774D6" w:rsidP="00A3768A">
            <w:r w:rsidRPr="00033C94">
              <w:t xml:space="preserve">Моро М.И. и др.   Математика </w:t>
            </w:r>
            <w:r>
              <w:t>3</w:t>
            </w:r>
            <w:r w:rsidRPr="00033C94">
              <w:t xml:space="preserve"> кл</w:t>
            </w:r>
            <w:r>
              <w:t>асс</w:t>
            </w:r>
            <w:r w:rsidRPr="00033C94">
              <w:t xml:space="preserve"> в 2-х ч., ч. 1,2</w:t>
            </w:r>
            <w:r>
              <w:t xml:space="preserve"> </w:t>
            </w:r>
            <w:r w:rsidRPr="00EE2384">
              <w:t>М. «Просвещение»</w:t>
            </w:r>
            <w:r>
              <w:t>,</w:t>
            </w:r>
            <w:r w:rsidRPr="00EE2384">
              <w:t xml:space="preserve"> 201</w:t>
            </w:r>
            <w:r>
              <w:t xml:space="preserve">7 </w:t>
            </w:r>
            <w:r w:rsidRPr="00EE2384">
              <w:t>год</w:t>
            </w:r>
          </w:p>
        </w:tc>
        <w:tc>
          <w:tcPr>
            <w:tcW w:w="2498" w:type="dxa"/>
          </w:tcPr>
          <w:p w:rsidR="005774D6" w:rsidRPr="006B2B9F" w:rsidRDefault="005774D6" w:rsidP="00A3768A">
            <w:r>
              <w:t>Кустова Е.А.</w:t>
            </w:r>
          </w:p>
        </w:tc>
      </w:tr>
      <w:tr w:rsidR="005774D6" w:rsidRPr="006B2B9F" w:rsidTr="00A3768A">
        <w:trPr>
          <w:cantSplit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Default="005774D6" w:rsidP="00A3768A">
            <w:r>
              <w:t>3г</w:t>
            </w:r>
          </w:p>
        </w:tc>
        <w:tc>
          <w:tcPr>
            <w:tcW w:w="5014" w:type="dxa"/>
          </w:tcPr>
          <w:p w:rsidR="005774D6" w:rsidRDefault="005774D6" w:rsidP="00A3768A">
            <w:r>
              <w:t>«Школа России»</w:t>
            </w:r>
          </w:p>
          <w:p w:rsidR="005774D6" w:rsidRPr="00EE2384" w:rsidRDefault="005774D6" w:rsidP="00A3768A">
            <w:r w:rsidRPr="00033C94">
              <w:t xml:space="preserve">Моро М.И. и др.   Математика </w:t>
            </w:r>
            <w:r>
              <w:t>3</w:t>
            </w:r>
            <w:r w:rsidRPr="00033C94">
              <w:t xml:space="preserve"> кл</w:t>
            </w:r>
            <w:r>
              <w:t>асс</w:t>
            </w:r>
            <w:r w:rsidRPr="00033C94">
              <w:t xml:space="preserve"> в 2-х ч., ч. 1,2</w:t>
            </w:r>
            <w:r>
              <w:t xml:space="preserve"> </w:t>
            </w:r>
            <w:r w:rsidRPr="00EE2384">
              <w:t>М. «Просвещение»</w:t>
            </w:r>
            <w:r>
              <w:t>,</w:t>
            </w:r>
            <w:r w:rsidRPr="00EE2384">
              <w:t xml:space="preserve"> 201</w:t>
            </w:r>
            <w:r>
              <w:t xml:space="preserve">7 </w:t>
            </w:r>
            <w:r w:rsidRPr="00EE2384">
              <w:t>год</w:t>
            </w:r>
          </w:p>
        </w:tc>
        <w:tc>
          <w:tcPr>
            <w:tcW w:w="2498" w:type="dxa"/>
          </w:tcPr>
          <w:p w:rsidR="005774D6" w:rsidRPr="006B2B9F" w:rsidRDefault="005774D6" w:rsidP="00A3768A">
            <w:r>
              <w:t>Андреева Н.М.</w:t>
            </w:r>
          </w:p>
        </w:tc>
      </w:tr>
      <w:tr w:rsidR="005774D6" w:rsidRPr="006B2B9F" w:rsidTr="00A3768A">
        <w:trPr>
          <w:cantSplit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Default="005774D6" w:rsidP="00A3768A">
            <w:r>
              <w:t>3д</w:t>
            </w:r>
          </w:p>
        </w:tc>
        <w:tc>
          <w:tcPr>
            <w:tcW w:w="5014" w:type="dxa"/>
          </w:tcPr>
          <w:p w:rsidR="005774D6" w:rsidRDefault="005774D6" w:rsidP="00A3768A">
            <w:r>
              <w:t>«Перспектива»</w:t>
            </w:r>
          </w:p>
          <w:p w:rsidR="005774D6" w:rsidRPr="00EE2384" w:rsidRDefault="005774D6" w:rsidP="00A3768A">
            <w:r w:rsidRPr="00652418">
              <w:t xml:space="preserve">Дорофеев Г.В., Миракова Т.Н.  Математика </w:t>
            </w:r>
            <w:r>
              <w:t>3</w:t>
            </w:r>
            <w:r w:rsidRPr="00652418">
              <w:t xml:space="preserve"> кл</w:t>
            </w:r>
            <w:r>
              <w:t>асс</w:t>
            </w:r>
            <w:r w:rsidRPr="00652418">
              <w:t xml:space="preserve"> </w:t>
            </w:r>
            <w:r>
              <w:t xml:space="preserve">в 2-х ч. </w:t>
            </w:r>
            <w:r w:rsidRPr="00652418">
              <w:t>Ч.1,2</w:t>
            </w:r>
            <w:r w:rsidRPr="00EE2384">
              <w:t xml:space="preserve"> М. «Просвещение»</w:t>
            </w:r>
            <w:r>
              <w:t>,</w:t>
            </w:r>
            <w:r w:rsidRPr="00EE2384">
              <w:t xml:space="preserve"> 201</w:t>
            </w:r>
            <w:r>
              <w:t>7 г.</w:t>
            </w:r>
          </w:p>
        </w:tc>
        <w:tc>
          <w:tcPr>
            <w:tcW w:w="2498" w:type="dxa"/>
          </w:tcPr>
          <w:p w:rsidR="005774D6" w:rsidRPr="006B2B9F" w:rsidRDefault="005774D6" w:rsidP="00A3768A">
            <w:r>
              <w:t>Мысина О.С.</w:t>
            </w:r>
          </w:p>
        </w:tc>
      </w:tr>
      <w:tr w:rsidR="005774D6" w:rsidRPr="006B2B9F" w:rsidTr="00A3768A">
        <w:trPr>
          <w:cantSplit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Default="005774D6" w:rsidP="00A3768A">
            <w:r>
              <w:t>4а</w:t>
            </w:r>
          </w:p>
        </w:tc>
        <w:tc>
          <w:tcPr>
            <w:tcW w:w="5014" w:type="dxa"/>
          </w:tcPr>
          <w:p w:rsidR="005774D6" w:rsidRDefault="005774D6" w:rsidP="00A3768A">
            <w:r>
              <w:t>«Перспектива»</w:t>
            </w:r>
          </w:p>
          <w:p w:rsidR="005774D6" w:rsidRDefault="005774D6" w:rsidP="00A3768A">
            <w:r w:rsidRPr="00652418">
              <w:t xml:space="preserve">Дорофеев Г.В., Миракова Т.Н.  Математика </w:t>
            </w:r>
            <w:r>
              <w:t>4</w:t>
            </w:r>
            <w:r w:rsidRPr="00652418">
              <w:t xml:space="preserve"> кл</w:t>
            </w:r>
            <w:r>
              <w:t>асс</w:t>
            </w:r>
            <w:r w:rsidRPr="00652418">
              <w:t xml:space="preserve"> </w:t>
            </w:r>
            <w:r>
              <w:t xml:space="preserve">в 2-х ч. </w:t>
            </w:r>
            <w:r w:rsidRPr="00652418">
              <w:t>Ч.1,2</w:t>
            </w:r>
            <w:r w:rsidRPr="00EE2384">
              <w:t xml:space="preserve"> </w:t>
            </w:r>
          </w:p>
          <w:p w:rsidR="005774D6" w:rsidRPr="00EE2384" w:rsidRDefault="005774D6" w:rsidP="00A3768A">
            <w:r w:rsidRPr="00EE2384">
              <w:t>М. «Просвещение»</w:t>
            </w:r>
            <w:r>
              <w:t>,</w:t>
            </w:r>
            <w:r w:rsidRPr="00EE2384">
              <w:t xml:space="preserve"> 201</w:t>
            </w:r>
            <w:r>
              <w:t xml:space="preserve">8 </w:t>
            </w:r>
            <w:r w:rsidRPr="00EE2384">
              <w:t>год</w:t>
            </w:r>
          </w:p>
        </w:tc>
        <w:tc>
          <w:tcPr>
            <w:tcW w:w="2498" w:type="dxa"/>
          </w:tcPr>
          <w:p w:rsidR="005774D6" w:rsidRPr="006B2B9F" w:rsidRDefault="005774D6" w:rsidP="00A3768A">
            <w:r>
              <w:t>Поносова М.С</w:t>
            </w:r>
          </w:p>
        </w:tc>
      </w:tr>
      <w:tr w:rsidR="005774D6" w:rsidRPr="006B2B9F" w:rsidTr="00A3768A">
        <w:trPr>
          <w:cantSplit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Default="005774D6" w:rsidP="00A3768A">
            <w:r>
              <w:t>4б</w:t>
            </w:r>
          </w:p>
        </w:tc>
        <w:tc>
          <w:tcPr>
            <w:tcW w:w="5014" w:type="dxa"/>
          </w:tcPr>
          <w:p w:rsidR="005774D6" w:rsidRDefault="005774D6" w:rsidP="00A3768A">
            <w:r>
              <w:t>«Школа России»</w:t>
            </w:r>
          </w:p>
          <w:p w:rsidR="005774D6" w:rsidRPr="00EE2384" w:rsidRDefault="005774D6" w:rsidP="00A3768A">
            <w:r w:rsidRPr="00033C94">
              <w:t xml:space="preserve">Моро М.И. и др.   Математика </w:t>
            </w:r>
            <w:r>
              <w:t>4</w:t>
            </w:r>
            <w:r w:rsidRPr="00033C94">
              <w:t xml:space="preserve"> кл</w:t>
            </w:r>
            <w:r>
              <w:t>асс</w:t>
            </w:r>
            <w:r w:rsidRPr="00033C94">
              <w:t xml:space="preserve"> в 2-х ч., ч. 1,2</w:t>
            </w:r>
            <w:r>
              <w:t xml:space="preserve"> </w:t>
            </w:r>
            <w:r w:rsidRPr="00EE2384">
              <w:t>М. «Просвещение»</w:t>
            </w:r>
            <w:r>
              <w:t>,</w:t>
            </w:r>
            <w:r w:rsidRPr="00EE2384">
              <w:t xml:space="preserve"> 201</w:t>
            </w:r>
            <w:r>
              <w:t xml:space="preserve">8 </w:t>
            </w:r>
            <w:r w:rsidRPr="00EE2384">
              <w:t>год</w:t>
            </w:r>
          </w:p>
        </w:tc>
        <w:tc>
          <w:tcPr>
            <w:tcW w:w="2498" w:type="dxa"/>
          </w:tcPr>
          <w:p w:rsidR="005774D6" w:rsidRPr="006B2B9F" w:rsidRDefault="005774D6" w:rsidP="00A3768A">
            <w:r>
              <w:t>Шефер О.С.</w:t>
            </w:r>
          </w:p>
        </w:tc>
      </w:tr>
      <w:tr w:rsidR="005774D6" w:rsidRPr="006B2B9F" w:rsidTr="00A3768A">
        <w:trPr>
          <w:cantSplit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Default="005774D6" w:rsidP="00A3768A">
            <w:r>
              <w:t>4в</w:t>
            </w:r>
          </w:p>
        </w:tc>
        <w:tc>
          <w:tcPr>
            <w:tcW w:w="5014" w:type="dxa"/>
          </w:tcPr>
          <w:p w:rsidR="005774D6" w:rsidRDefault="005774D6" w:rsidP="00A3768A">
            <w:r>
              <w:t>«Школа России»</w:t>
            </w:r>
          </w:p>
          <w:p w:rsidR="005774D6" w:rsidRPr="00EE2384" w:rsidRDefault="005774D6" w:rsidP="00A3768A">
            <w:r w:rsidRPr="00033C94">
              <w:t xml:space="preserve">Моро М.И. и др.   Математика </w:t>
            </w:r>
            <w:r>
              <w:t>4</w:t>
            </w:r>
            <w:r w:rsidRPr="00033C94">
              <w:t xml:space="preserve"> кл</w:t>
            </w:r>
            <w:r>
              <w:t>асс</w:t>
            </w:r>
            <w:r w:rsidRPr="00033C94">
              <w:t xml:space="preserve"> в 2-х ч., ч. 1,2</w:t>
            </w:r>
            <w:r>
              <w:t xml:space="preserve"> </w:t>
            </w:r>
            <w:r w:rsidRPr="00EE2384">
              <w:t>М. «Просвещение»</w:t>
            </w:r>
            <w:r>
              <w:t>,</w:t>
            </w:r>
            <w:r w:rsidRPr="00EE2384">
              <w:t xml:space="preserve"> 201</w:t>
            </w:r>
            <w:r>
              <w:t xml:space="preserve">8 </w:t>
            </w:r>
            <w:r w:rsidRPr="00EE2384">
              <w:t>год</w:t>
            </w:r>
          </w:p>
        </w:tc>
        <w:tc>
          <w:tcPr>
            <w:tcW w:w="2498" w:type="dxa"/>
          </w:tcPr>
          <w:p w:rsidR="005774D6" w:rsidRPr="006B2B9F" w:rsidRDefault="005774D6" w:rsidP="00A3768A">
            <w:r>
              <w:t>Алексеева Т.Н.</w:t>
            </w:r>
          </w:p>
        </w:tc>
      </w:tr>
      <w:tr w:rsidR="005774D6" w:rsidRPr="006B2B9F" w:rsidTr="00A3768A">
        <w:trPr>
          <w:cantSplit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Default="005774D6" w:rsidP="00A3768A">
            <w:r>
              <w:t>4г</w:t>
            </w:r>
          </w:p>
        </w:tc>
        <w:tc>
          <w:tcPr>
            <w:tcW w:w="5014" w:type="dxa"/>
          </w:tcPr>
          <w:p w:rsidR="005774D6" w:rsidRDefault="005774D6" w:rsidP="00A3768A">
            <w:r>
              <w:t>«Перспектива»</w:t>
            </w:r>
          </w:p>
          <w:p w:rsidR="005774D6" w:rsidRDefault="005774D6" w:rsidP="00A3768A">
            <w:r w:rsidRPr="00652418">
              <w:t xml:space="preserve">Дорофеев Г.В., Миракова Т.Н.  Математика </w:t>
            </w:r>
            <w:r>
              <w:t>4</w:t>
            </w:r>
            <w:r w:rsidRPr="00652418">
              <w:t xml:space="preserve"> кл</w:t>
            </w:r>
            <w:r>
              <w:t>асс</w:t>
            </w:r>
            <w:r w:rsidRPr="00652418">
              <w:t xml:space="preserve"> </w:t>
            </w:r>
            <w:r>
              <w:t xml:space="preserve">в 2-х ч. </w:t>
            </w:r>
            <w:r w:rsidRPr="00652418">
              <w:t>Ч.1,2</w:t>
            </w:r>
            <w:r w:rsidRPr="00EE2384">
              <w:t xml:space="preserve"> </w:t>
            </w:r>
          </w:p>
          <w:p w:rsidR="005774D6" w:rsidRPr="00EE2384" w:rsidRDefault="005774D6" w:rsidP="00A3768A">
            <w:r w:rsidRPr="00EE2384">
              <w:t>М. «Просвещение»</w:t>
            </w:r>
            <w:r>
              <w:t>,</w:t>
            </w:r>
            <w:r w:rsidRPr="00EE2384">
              <w:t xml:space="preserve"> 201</w:t>
            </w:r>
            <w:r>
              <w:t xml:space="preserve">8 </w:t>
            </w:r>
            <w:r w:rsidRPr="00EE2384">
              <w:t>год</w:t>
            </w:r>
          </w:p>
        </w:tc>
        <w:tc>
          <w:tcPr>
            <w:tcW w:w="2498" w:type="dxa"/>
          </w:tcPr>
          <w:p w:rsidR="005774D6" w:rsidRPr="006B2B9F" w:rsidRDefault="005774D6" w:rsidP="00A3768A">
            <w:r>
              <w:t>Дьячкова А.С.</w:t>
            </w:r>
          </w:p>
        </w:tc>
      </w:tr>
      <w:tr w:rsidR="005774D6" w:rsidRPr="006B2B9F" w:rsidTr="00A3768A">
        <w:trPr>
          <w:cantSplit/>
        </w:trPr>
        <w:tc>
          <w:tcPr>
            <w:tcW w:w="2044" w:type="dxa"/>
            <w:vMerge/>
            <w:tcBorders>
              <w:bottom w:val="single" w:sz="4" w:space="0" w:color="auto"/>
            </w:tcBorders>
          </w:tcPr>
          <w:p w:rsidR="005774D6" w:rsidRPr="006B2B9F" w:rsidRDefault="005774D6" w:rsidP="00A3768A"/>
        </w:tc>
        <w:tc>
          <w:tcPr>
            <w:tcW w:w="830" w:type="dxa"/>
          </w:tcPr>
          <w:p w:rsidR="005774D6" w:rsidRDefault="005774D6" w:rsidP="00A3768A">
            <w:r>
              <w:t>4д</w:t>
            </w:r>
          </w:p>
        </w:tc>
        <w:tc>
          <w:tcPr>
            <w:tcW w:w="5014" w:type="dxa"/>
          </w:tcPr>
          <w:p w:rsidR="005774D6" w:rsidRDefault="005774D6" w:rsidP="00A3768A">
            <w:r>
              <w:t>«Школа России»</w:t>
            </w:r>
          </w:p>
          <w:p w:rsidR="005774D6" w:rsidRPr="00EE2384" w:rsidRDefault="005774D6" w:rsidP="00A3768A">
            <w:r w:rsidRPr="00033C94">
              <w:t xml:space="preserve">Моро М.И. и др.   Математика </w:t>
            </w:r>
            <w:r>
              <w:t>4</w:t>
            </w:r>
            <w:r w:rsidRPr="00033C94">
              <w:t xml:space="preserve"> кл</w:t>
            </w:r>
            <w:r>
              <w:t>асс</w:t>
            </w:r>
            <w:r w:rsidRPr="00033C94">
              <w:t xml:space="preserve"> в 2-х ч., ч. 1,2</w:t>
            </w:r>
            <w:r>
              <w:t xml:space="preserve"> </w:t>
            </w:r>
            <w:r w:rsidRPr="00EE2384">
              <w:t>М. «Просвещение»</w:t>
            </w:r>
            <w:r>
              <w:t>,</w:t>
            </w:r>
            <w:r w:rsidRPr="00EE2384">
              <w:t xml:space="preserve"> 201</w:t>
            </w:r>
            <w:r>
              <w:t xml:space="preserve">8 </w:t>
            </w:r>
            <w:r w:rsidRPr="00EE2384">
              <w:t>год</w:t>
            </w:r>
          </w:p>
        </w:tc>
        <w:tc>
          <w:tcPr>
            <w:tcW w:w="2498" w:type="dxa"/>
          </w:tcPr>
          <w:p w:rsidR="005774D6" w:rsidRPr="006B2B9F" w:rsidRDefault="005774D6" w:rsidP="00A3768A">
            <w:r>
              <w:t>Шварёва Г.А.</w:t>
            </w:r>
          </w:p>
        </w:tc>
      </w:tr>
      <w:tr w:rsidR="005774D6" w:rsidRPr="006B2B9F" w:rsidTr="00A3768A">
        <w:trPr>
          <w:cantSplit/>
        </w:trPr>
        <w:tc>
          <w:tcPr>
            <w:tcW w:w="2044" w:type="dxa"/>
            <w:vMerge w:val="restart"/>
            <w:tcBorders>
              <w:bottom w:val="nil"/>
            </w:tcBorders>
          </w:tcPr>
          <w:p w:rsidR="005774D6" w:rsidRDefault="005774D6" w:rsidP="00A3768A">
            <w:pPr>
              <w:rPr>
                <w:b/>
              </w:rPr>
            </w:pPr>
            <w:r>
              <w:rPr>
                <w:b/>
              </w:rPr>
              <w:t>Окружающий мир</w:t>
            </w:r>
          </w:p>
          <w:p w:rsidR="005774D6" w:rsidRDefault="005774D6" w:rsidP="00A3768A">
            <w:pPr>
              <w:rPr>
                <w:b/>
              </w:rPr>
            </w:pPr>
          </w:p>
          <w:p w:rsidR="005774D6" w:rsidRDefault="005774D6" w:rsidP="00A3768A">
            <w:pPr>
              <w:rPr>
                <w:b/>
              </w:rPr>
            </w:pPr>
          </w:p>
          <w:p w:rsidR="005774D6" w:rsidRDefault="005774D6" w:rsidP="00A3768A">
            <w:pPr>
              <w:rPr>
                <w:b/>
              </w:rPr>
            </w:pPr>
          </w:p>
          <w:p w:rsidR="005774D6" w:rsidRDefault="005774D6" w:rsidP="00A3768A">
            <w:pPr>
              <w:rPr>
                <w:b/>
              </w:rPr>
            </w:pPr>
          </w:p>
          <w:p w:rsidR="005774D6" w:rsidRDefault="005774D6" w:rsidP="00A3768A">
            <w:pPr>
              <w:rPr>
                <w:b/>
              </w:rPr>
            </w:pPr>
          </w:p>
          <w:p w:rsidR="005774D6" w:rsidRDefault="005774D6" w:rsidP="00A3768A">
            <w:pPr>
              <w:rPr>
                <w:b/>
              </w:rPr>
            </w:pPr>
          </w:p>
          <w:p w:rsidR="005774D6" w:rsidRDefault="005774D6" w:rsidP="00A3768A">
            <w:pPr>
              <w:rPr>
                <w:b/>
              </w:rPr>
            </w:pPr>
          </w:p>
          <w:p w:rsidR="005774D6" w:rsidRDefault="005774D6" w:rsidP="00A3768A">
            <w:pPr>
              <w:rPr>
                <w:b/>
              </w:rPr>
            </w:pPr>
          </w:p>
          <w:p w:rsidR="005774D6" w:rsidRDefault="005774D6" w:rsidP="00A3768A">
            <w:pPr>
              <w:rPr>
                <w:b/>
              </w:rPr>
            </w:pPr>
          </w:p>
          <w:p w:rsidR="005774D6" w:rsidRPr="006B2B9F" w:rsidRDefault="005774D6" w:rsidP="00A3768A"/>
        </w:tc>
        <w:tc>
          <w:tcPr>
            <w:tcW w:w="830" w:type="dxa"/>
          </w:tcPr>
          <w:p w:rsidR="005774D6" w:rsidRDefault="005774D6" w:rsidP="00A3768A">
            <w:r>
              <w:t>1а</w:t>
            </w:r>
          </w:p>
        </w:tc>
        <w:tc>
          <w:tcPr>
            <w:tcW w:w="5014" w:type="dxa"/>
          </w:tcPr>
          <w:p w:rsidR="005774D6" w:rsidRDefault="005774D6" w:rsidP="00A3768A">
            <w:r>
              <w:t>Плешаков А.А.  Мир вокруг нас (Окружающий мир) 1 кл</w:t>
            </w:r>
            <w:proofErr w:type="gramStart"/>
            <w:r>
              <w:t>.в</w:t>
            </w:r>
            <w:proofErr w:type="gramEnd"/>
            <w:r>
              <w:t xml:space="preserve"> 2-х ч. ч.1,2</w:t>
            </w:r>
          </w:p>
          <w:p w:rsidR="005774D6" w:rsidRPr="006B2B9F" w:rsidRDefault="005774D6" w:rsidP="00A3768A">
            <w:r>
              <w:t>М. « Просвещение». 2015 год</w:t>
            </w:r>
          </w:p>
        </w:tc>
        <w:tc>
          <w:tcPr>
            <w:tcW w:w="2498" w:type="dxa"/>
          </w:tcPr>
          <w:p w:rsidR="005774D6" w:rsidRPr="006B2B9F" w:rsidRDefault="005774D6" w:rsidP="00A3768A">
            <w:r>
              <w:t>Киселёва О.С.</w:t>
            </w:r>
          </w:p>
        </w:tc>
      </w:tr>
      <w:tr w:rsidR="005774D6" w:rsidRPr="006B2B9F" w:rsidTr="00A3768A">
        <w:trPr>
          <w:cantSplit/>
        </w:trPr>
        <w:tc>
          <w:tcPr>
            <w:tcW w:w="2044" w:type="dxa"/>
            <w:vMerge/>
            <w:tcBorders>
              <w:bottom w:val="nil"/>
            </w:tcBorders>
          </w:tcPr>
          <w:p w:rsidR="005774D6" w:rsidRPr="006B2B9F" w:rsidRDefault="005774D6" w:rsidP="00A3768A"/>
        </w:tc>
        <w:tc>
          <w:tcPr>
            <w:tcW w:w="830" w:type="dxa"/>
          </w:tcPr>
          <w:p w:rsidR="005774D6" w:rsidRDefault="005774D6" w:rsidP="00A3768A">
            <w:r>
              <w:t>1б</w:t>
            </w:r>
          </w:p>
        </w:tc>
        <w:tc>
          <w:tcPr>
            <w:tcW w:w="5014" w:type="dxa"/>
          </w:tcPr>
          <w:p w:rsidR="005774D6" w:rsidRDefault="005774D6" w:rsidP="00A3768A">
            <w:r>
              <w:t>Плешаков А.А.  Мир вокруг нас (Окружающий мир) 1 кл</w:t>
            </w:r>
            <w:proofErr w:type="gramStart"/>
            <w:r>
              <w:t>.в</w:t>
            </w:r>
            <w:proofErr w:type="gramEnd"/>
            <w:r>
              <w:t xml:space="preserve"> 2-х ч. ч.1,2</w:t>
            </w:r>
          </w:p>
          <w:p w:rsidR="005774D6" w:rsidRPr="006B2B9F" w:rsidRDefault="005774D6" w:rsidP="00A3768A">
            <w:r>
              <w:t>М. « Просвещение». 2019 год</w:t>
            </w:r>
          </w:p>
        </w:tc>
        <w:tc>
          <w:tcPr>
            <w:tcW w:w="2498" w:type="dxa"/>
          </w:tcPr>
          <w:p w:rsidR="005774D6" w:rsidRPr="006B2B9F" w:rsidRDefault="005774D6" w:rsidP="00A3768A">
            <w:r>
              <w:t>Апкина А.Д.</w:t>
            </w:r>
          </w:p>
        </w:tc>
      </w:tr>
      <w:tr w:rsidR="005774D6" w:rsidRPr="006B2B9F" w:rsidTr="00A3768A">
        <w:trPr>
          <w:cantSplit/>
        </w:trPr>
        <w:tc>
          <w:tcPr>
            <w:tcW w:w="2044" w:type="dxa"/>
            <w:vMerge/>
            <w:tcBorders>
              <w:bottom w:val="nil"/>
            </w:tcBorders>
          </w:tcPr>
          <w:p w:rsidR="005774D6" w:rsidRPr="006B2B9F" w:rsidRDefault="005774D6" w:rsidP="00A3768A"/>
        </w:tc>
        <w:tc>
          <w:tcPr>
            <w:tcW w:w="830" w:type="dxa"/>
          </w:tcPr>
          <w:p w:rsidR="005774D6" w:rsidRDefault="005774D6" w:rsidP="00A3768A">
            <w:r>
              <w:t>1в</w:t>
            </w:r>
          </w:p>
        </w:tc>
        <w:tc>
          <w:tcPr>
            <w:tcW w:w="5014" w:type="dxa"/>
          </w:tcPr>
          <w:p w:rsidR="005774D6" w:rsidRDefault="005774D6" w:rsidP="00A3768A">
            <w:r>
              <w:t>Плешаков А.А.  Мир вокруг нас (Окружающий мир) 1 кл</w:t>
            </w:r>
            <w:proofErr w:type="gramStart"/>
            <w:r>
              <w:t>.в</w:t>
            </w:r>
            <w:proofErr w:type="gramEnd"/>
            <w:r>
              <w:t xml:space="preserve"> 2-х ч. ч.1,2</w:t>
            </w:r>
          </w:p>
          <w:p w:rsidR="005774D6" w:rsidRPr="006B2B9F" w:rsidRDefault="005774D6" w:rsidP="00A3768A">
            <w:r>
              <w:t>М. « Просвещение». 2019 год</w:t>
            </w:r>
          </w:p>
        </w:tc>
        <w:tc>
          <w:tcPr>
            <w:tcW w:w="2498" w:type="dxa"/>
          </w:tcPr>
          <w:p w:rsidR="005774D6" w:rsidRPr="006B2B9F" w:rsidRDefault="005774D6" w:rsidP="00A3768A">
            <w:r>
              <w:t>Степанова Т.Б.</w:t>
            </w:r>
          </w:p>
        </w:tc>
      </w:tr>
      <w:tr w:rsidR="005774D6" w:rsidRPr="006B2B9F" w:rsidTr="00A3768A">
        <w:trPr>
          <w:cantSplit/>
        </w:trPr>
        <w:tc>
          <w:tcPr>
            <w:tcW w:w="2044" w:type="dxa"/>
            <w:vMerge/>
            <w:tcBorders>
              <w:bottom w:val="nil"/>
            </w:tcBorders>
          </w:tcPr>
          <w:p w:rsidR="005774D6" w:rsidRPr="006B2B9F" w:rsidRDefault="005774D6" w:rsidP="00A3768A"/>
        </w:tc>
        <w:tc>
          <w:tcPr>
            <w:tcW w:w="830" w:type="dxa"/>
          </w:tcPr>
          <w:p w:rsidR="005774D6" w:rsidRDefault="005774D6" w:rsidP="00A3768A">
            <w:r>
              <w:t>1г</w:t>
            </w:r>
          </w:p>
        </w:tc>
        <w:tc>
          <w:tcPr>
            <w:tcW w:w="5014" w:type="dxa"/>
          </w:tcPr>
          <w:p w:rsidR="005774D6" w:rsidRDefault="005774D6" w:rsidP="00A3768A">
            <w:r>
              <w:t>Плешаков А.А.  Мир вокруг нас (Окружающий мир) 1 кл</w:t>
            </w:r>
            <w:proofErr w:type="gramStart"/>
            <w:r>
              <w:t>.в</w:t>
            </w:r>
            <w:proofErr w:type="gramEnd"/>
            <w:r>
              <w:t xml:space="preserve"> 2-х ч. ч.1,2</w:t>
            </w:r>
          </w:p>
          <w:p w:rsidR="005774D6" w:rsidRPr="006B2B9F" w:rsidRDefault="005774D6" w:rsidP="00A3768A">
            <w:r>
              <w:t>М. « Просвещение». 2015 год</w:t>
            </w:r>
          </w:p>
        </w:tc>
        <w:tc>
          <w:tcPr>
            <w:tcW w:w="2498" w:type="dxa"/>
          </w:tcPr>
          <w:p w:rsidR="005774D6" w:rsidRPr="006B2B9F" w:rsidRDefault="005774D6" w:rsidP="00A3768A">
            <w:r>
              <w:t>Челпанова Е.Л.</w:t>
            </w:r>
          </w:p>
        </w:tc>
      </w:tr>
      <w:tr w:rsidR="005774D6" w:rsidRPr="006B2B9F" w:rsidTr="00A3768A">
        <w:trPr>
          <w:cantSplit/>
          <w:trHeight w:val="366"/>
        </w:trPr>
        <w:tc>
          <w:tcPr>
            <w:tcW w:w="2044" w:type="dxa"/>
            <w:vMerge/>
            <w:tcBorders>
              <w:bottom w:val="nil"/>
            </w:tcBorders>
          </w:tcPr>
          <w:p w:rsidR="005774D6" w:rsidRPr="006B2B9F" w:rsidRDefault="005774D6" w:rsidP="00A3768A"/>
        </w:tc>
        <w:tc>
          <w:tcPr>
            <w:tcW w:w="830" w:type="dxa"/>
          </w:tcPr>
          <w:p w:rsidR="005774D6" w:rsidRDefault="005774D6" w:rsidP="00A3768A">
            <w:r>
              <w:t>1д</w:t>
            </w:r>
          </w:p>
        </w:tc>
        <w:tc>
          <w:tcPr>
            <w:tcW w:w="5014" w:type="dxa"/>
          </w:tcPr>
          <w:p w:rsidR="005774D6" w:rsidRDefault="005774D6" w:rsidP="00A3768A">
            <w:r>
              <w:t>Плешаков А.А.  Мир вокруг нас (Окружающий мир) 1 кл</w:t>
            </w:r>
            <w:proofErr w:type="gramStart"/>
            <w:r>
              <w:t>.в</w:t>
            </w:r>
            <w:proofErr w:type="gramEnd"/>
            <w:r>
              <w:t xml:space="preserve"> 2-х ч. ч.1,2</w:t>
            </w:r>
          </w:p>
          <w:p w:rsidR="005774D6" w:rsidRPr="006B2B9F" w:rsidRDefault="005774D6" w:rsidP="00A3768A">
            <w:r>
              <w:t>М. « Просвещение». 2015 год</w:t>
            </w:r>
          </w:p>
        </w:tc>
        <w:tc>
          <w:tcPr>
            <w:tcW w:w="2498" w:type="dxa"/>
          </w:tcPr>
          <w:p w:rsidR="005774D6" w:rsidRPr="006B2B9F" w:rsidRDefault="005774D6" w:rsidP="00A3768A">
            <w:r>
              <w:t>Рогальская Е.А.</w:t>
            </w:r>
          </w:p>
        </w:tc>
      </w:tr>
      <w:tr w:rsidR="005774D6" w:rsidRPr="006B2B9F" w:rsidTr="00A3768A">
        <w:trPr>
          <w:cantSplit/>
        </w:trPr>
        <w:tc>
          <w:tcPr>
            <w:tcW w:w="2044" w:type="dxa"/>
            <w:vMerge w:val="restart"/>
            <w:tcBorders>
              <w:top w:val="nil"/>
            </w:tcBorders>
          </w:tcPr>
          <w:p w:rsidR="005774D6" w:rsidRPr="006B2B9F" w:rsidRDefault="005774D6" w:rsidP="00A3768A"/>
        </w:tc>
        <w:tc>
          <w:tcPr>
            <w:tcW w:w="830" w:type="dxa"/>
          </w:tcPr>
          <w:p w:rsidR="005774D6" w:rsidRDefault="005774D6" w:rsidP="00A3768A">
            <w:r>
              <w:t>2а</w:t>
            </w:r>
          </w:p>
        </w:tc>
        <w:tc>
          <w:tcPr>
            <w:tcW w:w="5014" w:type="dxa"/>
          </w:tcPr>
          <w:p w:rsidR="005774D6" w:rsidRDefault="005774D6" w:rsidP="00A3768A">
            <w:r>
              <w:t>«Перспектива»</w:t>
            </w:r>
          </w:p>
          <w:p w:rsidR="005774D6" w:rsidRDefault="005774D6" w:rsidP="00A3768A">
            <w:r w:rsidRPr="00D84871">
              <w:t xml:space="preserve">Плешаков А.А.,Новицкая М.Ю. Окружающий мир </w:t>
            </w:r>
            <w:r>
              <w:t>2</w:t>
            </w:r>
            <w:r w:rsidRPr="00D84871">
              <w:t xml:space="preserve"> </w:t>
            </w:r>
            <w:r w:rsidRPr="00381071">
              <w:t xml:space="preserve">класс </w:t>
            </w:r>
            <w:r w:rsidRPr="00D84871">
              <w:t>в 2-х ч., ч.1,2.</w:t>
            </w:r>
          </w:p>
          <w:p w:rsidR="005774D6" w:rsidRPr="00D270A5" w:rsidRDefault="005774D6" w:rsidP="00A3768A">
            <w:r w:rsidRPr="00D270A5">
              <w:t>М. « Просвещение».</w:t>
            </w:r>
            <w:r>
              <w:t xml:space="preserve"> 2015 год, 2014 год</w:t>
            </w:r>
          </w:p>
        </w:tc>
        <w:tc>
          <w:tcPr>
            <w:tcW w:w="2498" w:type="dxa"/>
          </w:tcPr>
          <w:p w:rsidR="005774D6" w:rsidRPr="006B2B9F" w:rsidRDefault="005774D6" w:rsidP="00A3768A">
            <w:r>
              <w:t>Кичанова Е.М.</w:t>
            </w:r>
          </w:p>
        </w:tc>
      </w:tr>
      <w:tr w:rsidR="005774D6" w:rsidRPr="006B2B9F" w:rsidTr="00A3768A">
        <w:trPr>
          <w:cantSplit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Default="005774D6" w:rsidP="00A3768A">
            <w:r>
              <w:t>2б</w:t>
            </w:r>
          </w:p>
        </w:tc>
        <w:tc>
          <w:tcPr>
            <w:tcW w:w="5014" w:type="dxa"/>
          </w:tcPr>
          <w:p w:rsidR="005774D6" w:rsidRDefault="005774D6" w:rsidP="00A3768A">
            <w:r>
              <w:t>«Перспектива»</w:t>
            </w:r>
          </w:p>
          <w:p w:rsidR="005774D6" w:rsidRDefault="005774D6" w:rsidP="00A3768A">
            <w:r w:rsidRPr="00D84871">
              <w:t xml:space="preserve">Плешаков А.А.,Новицкая М.Ю. Окружающий мир </w:t>
            </w:r>
            <w:r>
              <w:t>2</w:t>
            </w:r>
            <w:r w:rsidRPr="00D84871">
              <w:t xml:space="preserve"> </w:t>
            </w:r>
            <w:r w:rsidRPr="00381071">
              <w:t xml:space="preserve">класс </w:t>
            </w:r>
            <w:r w:rsidRPr="00D84871">
              <w:t>в 2-х ч., ч.1,2.</w:t>
            </w:r>
          </w:p>
          <w:p w:rsidR="005774D6" w:rsidRPr="00D270A5" w:rsidRDefault="005774D6" w:rsidP="00A3768A">
            <w:r w:rsidRPr="00D270A5">
              <w:t>М. « Просвещение».</w:t>
            </w:r>
            <w:r>
              <w:t xml:space="preserve"> 2015 год, 2014 год</w:t>
            </w:r>
          </w:p>
        </w:tc>
        <w:tc>
          <w:tcPr>
            <w:tcW w:w="2498" w:type="dxa"/>
          </w:tcPr>
          <w:p w:rsidR="005774D6" w:rsidRPr="006B2B9F" w:rsidRDefault="005774D6" w:rsidP="00A3768A">
            <w:r>
              <w:t>Кузяева Р.В.</w:t>
            </w:r>
          </w:p>
        </w:tc>
      </w:tr>
      <w:tr w:rsidR="005774D6" w:rsidRPr="006B2B9F" w:rsidTr="00A3768A">
        <w:trPr>
          <w:cantSplit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Default="005774D6" w:rsidP="00A3768A">
            <w:r>
              <w:t>2в</w:t>
            </w:r>
          </w:p>
        </w:tc>
        <w:tc>
          <w:tcPr>
            <w:tcW w:w="5014" w:type="dxa"/>
          </w:tcPr>
          <w:p w:rsidR="005774D6" w:rsidRDefault="005774D6" w:rsidP="00A3768A">
            <w:r>
              <w:t>«Школа России»</w:t>
            </w:r>
          </w:p>
          <w:p w:rsidR="005774D6" w:rsidRPr="00D270A5" w:rsidRDefault="005774D6" w:rsidP="00A3768A">
            <w:r w:rsidRPr="00D84871">
              <w:t xml:space="preserve">Плешаков А.А.  Мир вокруг нас </w:t>
            </w:r>
            <w:r>
              <w:t>2</w:t>
            </w:r>
            <w:r w:rsidRPr="00D84871">
              <w:t xml:space="preserve"> кл</w:t>
            </w:r>
            <w:proofErr w:type="gramStart"/>
            <w:r w:rsidRPr="00D84871">
              <w:t>.в</w:t>
            </w:r>
            <w:proofErr w:type="gramEnd"/>
            <w:r w:rsidRPr="00D84871">
              <w:t xml:space="preserve"> 2-х ч. ч.1,2</w:t>
            </w:r>
            <w:r>
              <w:t xml:space="preserve"> </w:t>
            </w:r>
            <w:r w:rsidRPr="00D270A5">
              <w:t>М. « Просвещение».</w:t>
            </w:r>
            <w:r>
              <w:t xml:space="preserve"> 2015 год</w:t>
            </w:r>
          </w:p>
        </w:tc>
        <w:tc>
          <w:tcPr>
            <w:tcW w:w="2498" w:type="dxa"/>
          </w:tcPr>
          <w:p w:rsidR="005774D6" w:rsidRPr="006B2B9F" w:rsidRDefault="005774D6" w:rsidP="00A3768A">
            <w:r>
              <w:t>Касьянова С.Н.</w:t>
            </w:r>
          </w:p>
        </w:tc>
      </w:tr>
      <w:tr w:rsidR="005774D6" w:rsidRPr="006B2B9F" w:rsidTr="00A3768A">
        <w:trPr>
          <w:cantSplit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Default="005774D6" w:rsidP="00A3768A">
            <w:r>
              <w:t>2г</w:t>
            </w:r>
          </w:p>
        </w:tc>
        <w:tc>
          <w:tcPr>
            <w:tcW w:w="5014" w:type="dxa"/>
          </w:tcPr>
          <w:p w:rsidR="005774D6" w:rsidRDefault="005774D6" w:rsidP="00A3768A">
            <w:r>
              <w:t>«Школа России»</w:t>
            </w:r>
          </w:p>
          <w:p w:rsidR="005774D6" w:rsidRPr="00D270A5" w:rsidRDefault="005774D6" w:rsidP="00A3768A">
            <w:r w:rsidRPr="00D84871">
              <w:t xml:space="preserve">Плешаков А.А.  Мир вокруг нас </w:t>
            </w:r>
            <w:r>
              <w:t>2</w:t>
            </w:r>
            <w:r w:rsidRPr="00D84871">
              <w:t xml:space="preserve"> кл</w:t>
            </w:r>
            <w:proofErr w:type="gramStart"/>
            <w:r w:rsidRPr="00D84871">
              <w:t>.в</w:t>
            </w:r>
            <w:proofErr w:type="gramEnd"/>
            <w:r w:rsidRPr="00D84871">
              <w:t xml:space="preserve"> 2-х ч. ч.1,2</w:t>
            </w:r>
            <w:r>
              <w:t xml:space="preserve"> </w:t>
            </w:r>
            <w:r w:rsidRPr="00D270A5">
              <w:t>М. « Просвещение».</w:t>
            </w:r>
            <w:r>
              <w:t xml:space="preserve"> 2015 год</w:t>
            </w:r>
          </w:p>
        </w:tc>
        <w:tc>
          <w:tcPr>
            <w:tcW w:w="2498" w:type="dxa"/>
          </w:tcPr>
          <w:p w:rsidR="005774D6" w:rsidRPr="006B2B9F" w:rsidRDefault="005774D6" w:rsidP="00A3768A">
            <w:r>
              <w:t>Муралёва О.В.</w:t>
            </w:r>
          </w:p>
        </w:tc>
      </w:tr>
      <w:tr w:rsidR="005774D6" w:rsidRPr="006B2B9F" w:rsidTr="00A3768A">
        <w:trPr>
          <w:cantSplit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Default="005774D6" w:rsidP="00A3768A">
            <w:r>
              <w:t>2д</w:t>
            </w:r>
          </w:p>
        </w:tc>
        <w:tc>
          <w:tcPr>
            <w:tcW w:w="5014" w:type="dxa"/>
          </w:tcPr>
          <w:p w:rsidR="005774D6" w:rsidRDefault="005774D6" w:rsidP="00A3768A">
            <w:r>
              <w:t>«Школа России»</w:t>
            </w:r>
          </w:p>
          <w:p w:rsidR="005774D6" w:rsidRPr="00D270A5" w:rsidRDefault="005774D6" w:rsidP="00A3768A">
            <w:r w:rsidRPr="00D84871">
              <w:t xml:space="preserve">Плешаков А.А.  Мир вокруг нас </w:t>
            </w:r>
            <w:r>
              <w:t>2</w:t>
            </w:r>
            <w:r w:rsidRPr="00D84871">
              <w:t xml:space="preserve"> кл</w:t>
            </w:r>
            <w:proofErr w:type="gramStart"/>
            <w:r w:rsidRPr="00D84871">
              <w:t>.в</w:t>
            </w:r>
            <w:proofErr w:type="gramEnd"/>
            <w:r w:rsidRPr="00D84871">
              <w:t xml:space="preserve"> 2-х ч. ч.1,2</w:t>
            </w:r>
            <w:r>
              <w:t xml:space="preserve"> </w:t>
            </w:r>
            <w:r w:rsidRPr="00D270A5">
              <w:t>М. « Просвещение».</w:t>
            </w:r>
            <w:r>
              <w:t xml:space="preserve"> 2015 год</w:t>
            </w:r>
          </w:p>
        </w:tc>
        <w:tc>
          <w:tcPr>
            <w:tcW w:w="2498" w:type="dxa"/>
          </w:tcPr>
          <w:p w:rsidR="005774D6" w:rsidRPr="006B2B9F" w:rsidRDefault="005774D6" w:rsidP="00A3768A">
            <w:r>
              <w:t>Рогожникова М.А.</w:t>
            </w:r>
          </w:p>
        </w:tc>
      </w:tr>
      <w:tr w:rsidR="005774D6" w:rsidRPr="006B2B9F" w:rsidTr="00A3768A">
        <w:trPr>
          <w:cantSplit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Default="005774D6" w:rsidP="00A3768A">
            <w:r>
              <w:t>3а</w:t>
            </w:r>
          </w:p>
        </w:tc>
        <w:tc>
          <w:tcPr>
            <w:tcW w:w="5014" w:type="dxa"/>
          </w:tcPr>
          <w:p w:rsidR="005774D6" w:rsidRDefault="005774D6" w:rsidP="00A3768A">
            <w:r>
              <w:t>«Школа России»</w:t>
            </w:r>
          </w:p>
          <w:p w:rsidR="005774D6" w:rsidRDefault="005774D6" w:rsidP="00A3768A">
            <w:r w:rsidRPr="00D84871">
              <w:t xml:space="preserve">Плешаков А.А.  Мир вокруг нас (Окружающий мир) </w:t>
            </w:r>
            <w:r>
              <w:t>3</w:t>
            </w:r>
            <w:r w:rsidRPr="00D84871">
              <w:t xml:space="preserve"> кл</w:t>
            </w:r>
            <w:r>
              <w:t xml:space="preserve">асс </w:t>
            </w:r>
            <w:r w:rsidRPr="00D84871">
              <w:t>в 2-х ч. ч.1,2</w:t>
            </w:r>
          </w:p>
          <w:p w:rsidR="005774D6" w:rsidRPr="006B2B9F" w:rsidRDefault="005774D6" w:rsidP="00A3768A">
            <w:r w:rsidRPr="00D270A5">
              <w:t>М. « Просвещение».</w:t>
            </w:r>
            <w:r>
              <w:t xml:space="preserve"> 2017 год, 2016 год</w:t>
            </w:r>
          </w:p>
        </w:tc>
        <w:tc>
          <w:tcPr>
            <w:tcW w:w="2498" w:type="dxa"/>
          </w:tcPr>
          <w:p w:rsidR="005774D6" w:rsidRPr="006B2B9F" w:rsidRDefault="005774D6" w:rsidP="00A3768A">
            <w:r>
              <w:t>Саблина Л.П.</w:t>
            </w:r>
          </w:p>
        </w:tc>
      </w:tr>
      <w:tr w:rsidR="005774D6" w:rsidRPr="006B2B9F" w:rsidTr="00A3768A">
        <w:trPr>
          <w:cantSplit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Default="005774D6" w:rsidP="00A3768A">
            <w:pPr>
              <w:rPr>
                <w:color w:val="000000"/>
              </w:rPr>
            </w:pPr>
            <w:r>
              <w:rPr>
                <w:color w:val="000000"/>
              </w:rPr>
              <w:t>3б</w:t>
            </w:r>
          </w:p>
        </w:tc>
        <w:tc>
          <w:tcPr>
            <w:tcW w:w="5014" w:type="dxa"/>
          </w:tcPr>
          <w:p w:rsidR="005774D6" w:rsidRDefault="005774D6" w:rsidP="00A3768A">
            <w:r>
              <w:t>«Перспектива»</w:t>
            </w:r>
          </w:p>
          <w:p w:rsidR="005774D6" w:rsidRDefault="005774D6" w:rsidP="00A3768A">
            <w:r w:rsidRPr="00D84871">
              <w:t>Плешаков А.А.,</w:t>
            </w:r>
            <w:r>
              <w:t xml:space="preserve"> </w:t>
            </w:r>
            <w:r w:rsidRPr="00D84871">
              <w:t xml:space="preserve">Новицкая М.Ю. Окружающий мир </w:t>
            </w:r>
            <w:r>
              <w:t xml:space="preserve">3 </w:t>
            </w:r>
            <w:r w:rsidRPr="00381071">
              <w:t xml:space="preserve">класс </w:t>
            </w:r>
            <w:r w:rsidRPr="00D84871">
              <w:t>в 2-х ч., ч.1,2.</w:t>
            </w:r>
          </w:p>
          <w:p w:rsidR="005774D6" w:rsidRPr="00D270A5" w:rsidRDefault="005774D6" w:rsidP="00A3768A">
            <w:r w:rsidRPr="00D270A5">
              <w:t>М. « Просвещение».</w:t>
            </w:r>
            <w:r>
              <w:t xml:space="preserve"> 2016 год                                   </w:t>
            </w:r>
          </w:p>
        </w:tc>
        <w:tc>
          <w:tcPr>
            <w:tcW w:w="2498" w:type="dxa"/>
          </w:tcPr>
          <w:p w:rsidR="005774D6" w:rsidRPr="006B2B9F" w:rsidRDefault="005774D6" w:rsidP="00A3768A">
            <w:r>
              <w:t>Литвиненко И.М.</w:t>
            </w:r>
          </w:p>
        </w:tc>
      </w:tr>
      <w:tr w:rsidR="005774D6" w:rsidRPr="006B2B9F" w:rsidTr="00A3768A">
        <w:trPr>
          <w:cantSplit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Default="005774D6" w:rsidP="00A3768A">
            <w:r>
              <w:t>3в</w:t>
            </w:r>
          </w:p>
        </w:tc>
        <w:tc>
          <w:tcPr>
            <w:tcW w:w="5014" w:type="dxa"/>
          </w:tcPr>
          <w:p w:rsidR="005774D6" w:rsidRDefault="005774D6" w:rsidP="00A3768A">
            <w:r>
              <w:t>«Школа России»</w:t>
            </w:r>
          </w:p>
          <w:p w:rsidR="005774D6" w:rsidRDefault="005774D6" w:rsidP="00A3768A">
            <w:r w:rsidRPr="00D84871">
              <w:t xml:space="preserve">Плешаков А.А.  Мир вокруг нас (Окружающий мир) </w:t>
            </w:r>
            <w:r>
              <w:t>3</w:t>
            </w:r>
            <w:r w:rsidRPr="00D84871">
              <w:t xml:space="preserve"> кл</w:t>
            </w:r>
            <w:r>
              <w:t xml:space="preserve">асс </w:t>
            </w:r>
            <w:r w:rsidRPr="00D84871">
              <w:t>в 2-х ч. ч.1,2</w:t>
            </w:r>
          </w:p>
          <w:p w:rsidR="005774D6" w:rsidRPr="00D270A5" w:rsidRDefault="005774D6" w:rsidP="00A3768A">
            <w:r w:rsidRPr="00D270A5">
              <w:t>М. « Просвещение».</w:t>
            </w:r>
            <w:r>
              <w:t xml:space="preserve"> 2017 год, 2016 год</w:t>
            </w:r>
          </w:p>
        </w:tc>
        <w:tc>
          <w:tcPr>
            <w:tcW w:w="2498" w:type="dxa"/>
          </w:tcPr>
          <w:p w:rsidR="005774D6" w:rsidRPr="006B2B9F" w:rsidRDefault="005774D6" w:rsidP="00A3768A">
            <w:r>
              <w:t>Кустова Е.А.</w:t>
            </w:r>
          </w:p>
        </w:tc>
      </w:tr>
      <w:tr w:rsidR="005774D6" w:rsidRPr="006B2B9F" w:rsidTr="00A3768A">
        <w:trPr>
          <w:cantSplit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Default="005774D6" w:rsidP="00A3768A">
            <w:r>
              <w:t>3г</w:t>
            </w:r>
          </w:p>
        </w:tc>
        <w:tc>
          <w:tcPr>
            <w:tcW w:w="5014" w:type="dxa"/>
          </w:tcPr>
          <w:p w:rsidR="005774D6" w:rsidRDefault="005774D6" w:rsidP="00A3768A">
            <w:r>
              <w:t>«Школа России»</w:t>
            </w:r>
          </w:p>
          <w:p w:rsidR="005774D6" w:rsidRDefault="005774D6" w:rsidP="00A3768A">
            <w:r w:rsidRPr="00D84871">
              <w:t xml:space="preserve">Плешаков А.А.  Мир вокруг нас (Окружающий мир) </w:t>
            </w:r>
            <w:r>
              <w:t>3</w:t>
            </w:r>
            <w:r w:rsidRPr="00D84871">
              <w:t xml:space="preserve"> кл</w:t>
            </w:r>
            <w:r>
              <w:t xml:space="preserve">асс </w:t>
            </w:r>
            <w:r w:rsidRPr="00D84871">
              <w:t>в 2-х ч. ч.1,2</w:t>
            </w:r>
          </w:p>
          <w:p w:rsidR="005774D6" w:rsidRPr="006B2B9F" w:rsidRDefault="005774D6" w:rsidP="00A3768A">
            <w:r w:rsidRPr="00D270A5">
              <w:t>М. « Просвещение».</w:t>
            </w:r>
            <w:r>
              <w:t xml:space="preserve"> 2017 год, 2016 год</w:t>
            </w:r>
          </w:p>
        </w:tc>
        <w:tc>
          <w:tcPr>
            <w:tcW w:w="2498" w:type="dxa"/>
          </w:tcPr>
          <w:p w:rsidR="005774D6" w:rsidRPr="006B2B9F" w:rsidRDefault="005774D6" w:rsidP="00A3768A">
            <w:r>
              <w:t>Андреева Н.М.</w:t>
            </w:r>
          </w:p>
        </w:tc>
      </w:tr>
      <w:tr w:rsidR="005774D6" w:rsidRPr="006B2B9F" w:rsidTr="00A3768A">
        <w:trPr>
          <w:cantSplit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Default="005774D6" w:rsidP="00A3768A">
            <w:r>
              <w:t>3д</w:t>
            </w:r>
          </w:p>
        </w:tc>
        <w:tc>
          <w:tcPr>
            <w:tcW w:w="5014" w:type="dxa"/>
          </w:tcPr>
          <w:p w:rsidR="005774D6" w:rsidRDefault="005774D6" w:rsidP="00A3768A">
            <w:r>
              <w:t>«Перспектива»</w:t>
            </w:r>
          </w:p>
          <w:p w:rsidR="005774D6" w:rsidRDefault="005774D6" w:rsidP="00A3768A">
            <w:r w:rsidRPr="00D84871">
              <w:t>Плешаков А.А.,</w:t>
            </w:r>
            <w:r>
              <w:t xml:space="preserve"> </w:t>
            </w:r>
            <w:r w:rsidRPr="00D84871">
              <w:t xml:space="preserve">Новицкая М.Ю. Окружающий мир </w:t>
            </w:r>
            <w:r>
              <w:t xml:space="preserve">3 </w:t>
            </w:r>
            <w:r w:rsidRPr="00381071">
              <w:t xml:space="preserve">класс </w:t>
            </w:r>
            <w:r w:rsidRPr="00D84871">
              <w:t>в 2-х ч., ч.1,2.</w:t>
            </w:r>
          </w:p>
          <w:p w:rsidR="005774D6" w:rsidRPr="006B2B9F" w:rsidRDefault="005774D6" w:rsidP="00A3768A">
            <w:r w:rsidRPr="00D270A5">
              <w:t>М. « Просвещение».</w:t>
            </w:r>
            <w:r>
              <w:t xml:space="preserve"> 2016 год                                   </w:t>
            </w:r>
          </w:p>
        </w:tc>
        <w:tc>
          <w:tcPr>
            <w:tcW w:w="2498" w:type="dxa"/>
          </w:tcPr>
          <w:p w:rsidR="005774D6" w:rsidRPr="006B2B9F" w:rsidRDefault="005774D6" w:rsidP="00A3768A">
            <w:r>
              <w:t>Мысина О.С.</w:t>
            </w:r>
          </w:p>
        </w:tc>
      </w:tr>
      <w:tr w:rsidR="005774D6" w:rsidRPr="006B2B9F" w:rsidTr="00A3768A">
        <w:trPr>
          <w:cantSplit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Default="005774D6" w:rsidP="00A3768A">
            <w:r>
              <w:t>4а</w:t>
            </w:r>
          </w:p>
        </w:tc>
        <w:tc>
          <w:tcPr>
            <w:tcW w:w="5014" w:type="dxa"/>
          </w:tcPr>
          <w:p w:rsidR="005774D6" w:rsidRDefault="005774D6" w:rsidP="00A3768A">
            <w:r>
              <w:t>«Перспектива»</w:t>
            </w:r>
          </w:p>
          <w:p w:rsidR="005774D6" w:rsidRPr="00D270A5" w:rsidRDefault="005774D6" w:rsidP="00A3768A">
            <w:r w:rsidRPr="00D84871">
              <w:t xml:space="preserve">Плешаков А.А.,Новицкая М.Ю. Окружающий мир </w:t>
            </w:r>
            <w:r>
              <w:t xml:space="preserve">4 </w:t>
            </w:r>
            <w:r w:rsidRPr="00652418">
              <w:t>кл</w:t>
            </w:r>
            <w:r>
              <w:t>асс</w:t>
            </w:r>
            <w:r w:rsidRPr="00D84871">
              <w:t xml:space="preserve"> в 2-х ч., ч.1,2.</w:t>
            </w:r>
            <w:r>
              <w:t xml:space="preserve"> М. «П</w:t>
            </w:r>
            <w:r w:rsidRPr="00D270A5">
              <w:t>росвещение».</w:t>
            </w:r>
            <w:r>
              <w:t xml:space="preserve"> 2018 год                                    </w:t>
            </w:r>
          </w:p>
        </w:tc>
        <w:tc>
          <w:tcPr>
            <w:tcW w:w="2498" w:type="dxa"/>
          </w:tcPr>
          <w:p w:rsidR="005774D6" w:rsidRPr="006B2B9F" w:rsidRDefault="005774D6" w:rsidP="00A3768A">
            <w:r>
              <w:t>Поносова М.С</w:t>
            </w:r>
          </w:p>
        </w:tc>
      </w:tr>
      <w:tr w:rsidR="005774D6" w:rsidRPr="006B2B9F" w:rsidTr="00A3768A">
        <w:trPr>
          <w:cantSplit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Default="005774D6" w:rsidP="00A3768A">
            <w:r>
              <w:t>4б</w:t>
            </w:r>
          </w:p>
        </w:tc>
        <w:tc>
          <w:tcPr>
            <w:tcW w:w="5014" w:type="dxa"/>
          </w:tcPr>
          <w:p w:rsidR="005774D6" w:rsidRDefault="005774D6" w:rsidP="00A3768A">
            <w:r>
              <w:t>«Школа России»</w:t>
            </w:r>
          </w:p>
          <w:p w:rsidR="005774D6" w:rsidRPr="00D270A5" w:rsidRDefault="005774D6" w:rsidP="00A3768A">
            <w:r w:rsidRPr="00D84871">
              <w:t>Плешаков А.А.  Окружающий мир</w:t>
            </w:r>
            <w:r>
              <w:t xml:space="preserve"> 4</w:t>
            </w:r>
            <w:r w:rsidRPr="00D84871">
              <w:t xml:space="preserve"> </w:t>
            </w:r>
            <w:r w:rsidRPr="00652418">
              <w:t>кл</w:t>
            </w:r>
            <w:r>
              <w:t xml:space="preserve">асс </w:t>
            </w:r>
            <w:r w:rsidRPr="00D84871">
              <w:t>в 2-х ч. ч.1,2</w:t>
            </w:r>
            <w:r>
              <w:t xml:space="preserve">. </w:t>
            </w:r>
            <w:r w:rsidRPr="00D270A5">
              <w:t>М. « Просвещение».</w:t>
            </w:r>
            <w:r>
              <w:t xml:space="preserve"> 2018 год</w:t>
            </w:r>
          </w:p>
        </w:tc>
        <w:tc>
          <w:tcPr>
            <w:tcW w:w="2498" w:type="dxa"/>
          </w:tcPr>
          <w:p w:rsidR="005774D6" w:rsidRPr="006B2B9F" w:rsidRDefault="005774D6" w:rsidP="00A3768A">
            <w:r>
              <w:t>Шефер О.С.</w:t>
            </w:r>
          </w:p>
        </w:tc>
      </w:tr>
      <w:tr w:rsidR="005774D6" w:rsidRPr="006B2B9F" w:rsidTr="00A3768A">
        <w:trPr>
          <w:cantSplit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Default="005774D6" w:rsidP="00A3768A">
            <w:r>
              <w:t>4в</w:t>
            </w:r>
          </w:p>
        </w:tc>
        <w:tc>
          <w:tcPr>
            <w:tcW w:w="5014" w:type="dxa"/>
          </w:tcPr>
          <w:p w:rsidR="005774D6" w:rsidRDefault="005774D6" w:rsidP="00A3768A">
            <w:r>
              <w:t>«Школа России»</w:t>
            </w:r>
          </w:p>
          <w:p w:rsidR="005774D6" w:rsidRPr="006B2B9F" w:rsidRDefault="005774D6" w:rsidP="00A3768A">
            <w:r w:rsidRPr="00D84871">
              <w:t>Плешаков А.А.  Окружающий мир</w:t>
            </w:r>
            <w:r>
              <w:t xml:space="preserve"> 4</w:t>
            </w:r>
            <w:r w:rsidRPr="00D84871">
              <w:t xml:space="preserve"> </w:t>
            </w:r>
            <w:r w:rsidRPr="00652418">
              <w:t>кл</w:t>
            </w:r>
            <w:r>
              <w:t xml:space="preserve">асс </w:t>
            </w:r>
            <w:r w:rsidRPr="00D84871">
              <w:t>в 2-х ч. ч.1,2</w:t>
            </w:r>
            <w:r>
              <w:t xml:space="preserve">. </w:t>
            </w:r>
            <w:r w:rsidRPr="00D270A5">
              <w:t>М. « Просвещение».</w:t>
            </w:r>
            <w:r>
              <w:t xml:space="preserve"> 2018 год</w:t>
            </w:r>
          </w:p>
        </w:tc>
        <w:tc>
          <w:tcPr>
            <w:tcW w:w="2498" w:type="dxa"/>
          </w:tcPr>
          <w:p w:rsidR="005774D6" w:rsidRPr="006B2B9F" w:rsidRDefault="005774D6" w:rsidP="00A3768A">
            <w:r>
              <w:t>Алексеева Т.Н.</w:t>
            </w:r>
          </w:p>
        </w:tc>
      </w:tr>
      <w:tr w:rsidR="005774D6" w:rsidRPr="006B2B9F" w:rsidTr="00A3768A">
        <w:trPr>
          <w:cantSplit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Default="005774D6" w:rsidP="00A3768A">
            <w:r>
              <w:t>4г</w:t>
            </w:r>
          </w:p>
        </w:tc>
        <w:tc>
          <w:tcPr>
            <w:tcW w:w="5014" w:type="dxa"/>
          </w:tcPr>
          <w:p w:rsidR="005774D6" w:rsidRDefault="005774D6" w:rsidP="00A3768A">
            <w:r>
              <w:t>«Перспектива»</w:t>
            </w:r>
          </w:p>
          <w:p w:rsidR="005774D6" w:rsidRPr="00D270A5" w:rsidRDefault="005774D6" w:rsidP="00A3768A">
            <w:r w:rsidRPr="00D84871">
              <w:t xml:space="preserve">Плешаков А.А.,Новицкая М.Ю. Окружающий мир </w:t>
            </w:r>
            <w:r>
              <w:t xml:space="preserve">4 </w:t>
            </w:r>
            <w:r w:rsidRPr="00652418">
              <w:t>кл</w:t>
            </w:r>
            <w:r>
              <w:t>асс</w:t>
            </w:r>
            <w:r w:rsidRPr="00D84871">
              <w:t xml:space="preserve"> в 2-х ч., ч.1,2.</w:t>
            </w:r>
            <w:r>
              <w:t xml:space="preserve"> М. «П</w:t>
            </w:r>
            <w:r w:rsidRPr="00D270A5">
              <w:t>росвещение».</w:t>
            </w:r>
            <w:r>
              <w:t xml:space="preserve"> 2018 год                                    </w:t>
            </w:r>
          </w:p>
        </w:tc>
        <w:tc>
          <w:tcPr>
            <w:tcW w:w="2498" w:type="dxa"/>
          </w:tcPr>
          <w:p w:rsidR="005774D6" w:rsidRPr="006B2B9F" w:rsidRDefault="005774D6" w:rsidP="00A3768A">
            <w:r>
              <w:t>Дьячкова А.С.</w:t>
            </w:r>
          </w:p>
        </w:tc>
      </w:tr>
      <w:tr w:rsidR="005774D6" w:rsidRPr="006B2B9F" w:rsidTr="00A3768A">
        <w:trPr>
          <w:cantSplit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Default="005774D6" w:rsidP="00A3768A">
            <w:r>
              <w:t>4д</w:t>
            </w:r>
          </w:p>
        </w:tc>
        <w:tc>
          <w:tcPr>
            <w:tcW w:w="5014" w:type="dxa"/>
          </w:tcPr>
          <w:p w:rsidR="005774D6" w:rsidRDefault="005774D6" w:rsidP="00A3768A">
            <w:r>
              <w:t>«Школа России»</w:t>
            </w:r>
          </w:p>
          <w:p w:rsidR="005774D6" w:rsidRPr="00D270A5" w:rsidRDefault="005774D6" w:rsidP="00A3768A">
            <w:r w:rsidRPr="00D84871">
              <w:t>Плешаков А.А.  Окружающий мир</w:t>
            </w:r>
            <w:r>
              <w:t xml:space="preserve"> 4</w:t>
            </w:r>
            <w:r w:rsidRPr="00D84871">
              <w:t xml:space="preserve"> </w:t>
            </w:r>
            <w:r w:rsidRPr="00652418">
              <w:t>кл</w:t>
            </w:r>
            <w:r>
              <w:t xml:space="preserve">асс </w:t>
            </w:r>
            <w:r w:rsidRPr="00D84871">
              <w:t>в 2-х ч. ч.1,2</w:t>
            </w:r>
            <w:r>
              <w:t xml:space="preserve">. </w:t>
            </w:r>
            <w:r w:rsidRPr="00D270A5">
              <w:t>М. « Просвещение».</w:t>
            </w:r>
            <w:r>
              <w:t xml:space="preserve"> 2018 год</w:t>
            </w:r>
          </w:p>
        </w:tc>
        <w:tc>
          <w:tcPr>
            <w:tcW w:w="2498" w:type="dxa"/>
          </w:tcPr>
          <w:p w:rsidR="005774D6" w:rsidRPr="006B2B9F" w:rsidRDefault="005774D6" w:rsidP="00A3768A">
            <w:r>
              <w:t>Шварёва Г.А.</w:t>
            </w:r>
          </w:p>
        </w:tc>
      </w:tr>
      <w:tr w:rsidR="005774D6" w:rsidRPr="006B2B9F" w:rsidTr="00A3768A">
        <w:trPr>
          <w:cantSplit/>
        </w:trPr>
        <w:tc>
          <w:tcPr>
            <w:tcW w:w="2044" w:type="dxa"/>
            <w:vMerge w:val="restart"/>
          </w:tcPr>
          <w:p w:rsidR="005774D6" w:rsidRPr="00045059" w:rsidRDefault="005774D6" w:rsidP="00A3768A">
            <w:pPr>
              <w:rPr>
                <w:b/>
              </w:rPr>
            </w:pPr>
            <w:r>
              <w:rPr>
                <w:b/>
              </w:rPr>
              <w:t>ИЗО</w:t>
            </w:r>
          </w:p>
          <w:p w:rsidR="005774D6" w:rsidRDefault="005774D6" w:rsidP="00A3768A">
            <w:pPr>
              <w:rPr>
                <w:b/>
              </w:rPr>
            </w:pPr>
          </w:p>
        </w:tc>
        <w:tc>
          <w:tcPr>
            <w:tcW w:w="830" w:type="dxa"/>
          </w:tcPr>
          <w:p w:rsidR="005774D6" w:rsidRDefault="005774D6" w:rsidP="00A3768A">
            <w:r>
              <w:t>1а</w:t>
            </w:r>
          </w:p>
        </w:tc>
        <w:tc>
          <w:tcPr>
            <w:tcW w:w="5014" w:type="dxa"/>
          </w:tcPr>
          <w:p w:rsidR="005774D6" w:rsidRPr="006B2B9F" w:rsidRDefault="005774D6" w:rsidP="00A3768A">
            <w:r>
              <w:t>Неменская Л.А. / Под ред. Неменского Б.М, Изобразительное искусство. Искусство и ты. 1 класс</w:t>
            </w:r>
            <w:proofErr w:type="gramStart"/>
            <w:r>
              <w:t>.М</w:t>
            </w:r>
            <w:proofErr w:type="gramEnd"/>
            <w:r>
              <w:t>. «Просвещение»2001 год</w:t>
            </w:r>
          </w:p>
        </w:tc>
        <w:tc>
          <w:tcPr>
            <w:tcW w:w="2498" w:type="dxa"/>
          </w:tcPr>
          <w:p w:rsidR="005774D6" w:rsidRPr="006B2B9F" w:rsidRDefault="005774D6" w:rsidP="00A3768A">
            <w:r>
              <w:t>Киселёва О.С.</w:t>
            </w:r>
          </w:p>
        </w:tc>
      </w:tr>
      <w:tr w:rsidR="005774D6" w:rsidRPr="006B2B9F" w:rsidTr="00A3768A">
        <w:trPr>
          <w:cantSplit/>
        </w:trPr>
        <w:tc>
          <w:tcPr>
            <w:tcW w:w="2044" w:type="dxa"/>
            <w:vMerge/>
          </w:tcPr>
          <w:p w:rsidR="005774D6" w:rsidRDefault="005774D6" w:rsidP="00A3768A">
            <w:pPr>
              <w:rPr>
                <w:b/>
              </w:rPr>
            </w:pPr>
          </w:p>
        </w:tc>
        <w:tc>
          <w:tcPr>
            <w:tcW w:w="830" w:type="dxa"/>
          </w:tcPr>
          <w:p w:rsidR="005774D6" w:rsidRDefault="005774D6" w:rsidP="00A3768A">
            <w:r>
              <w:t>1б</w:t>
            </w:r>
          </w:p>
        </w:tc>
        <w:tc>
          <w:tcPr>
            <w:tcW w:w="5014" w:type="dxa"/>
          </w:tcPr>
          <w:p w:rsidR="005774D6" w:rsidRPr="006B2B9F" w:rsidRDefault="005774D6" w:rsidP="00A3768A">
            <w:r>
              <w:t>Неменская Л.А. / Под ред. Неменского Б.М, Изобразительное искусство. Искусство и ты. 1 класс</w:t>
            </w:r>
            <w:proofErr w:type="gramStart"/>
            <w:r>
              <w:t>.М</w:t>
            </w:r>
            <w:proofErr w:type="gramEnd"/>
            <w:r>
              <w:t>. «Просвещение»2001 год</w:t>
            </w:r>
          </w:p>
        </w:tc>
        <w:tc>
          <w:tcPr>
            <w:tcW w:w="2498" w:type="dxa"/>
          </w:tcPr>
          <w:p w:rsidR="005774D6" w:rsidRPr="006B2B9F" w:rsidRDefault="005774D6" w:rsidP="00A3768A">
            <w:r>
              <w:t>Апкина А.Д.</w:t>
            </w:r>
          </w:p>
        </w:tc>
      </w:tr>
      <w:tr w:rsidR="005774D6" w:rsidRPr="006B2B9F" w:rsidTr="00A3768A">
        <w:trPr>
          <w:cantSplit/>
        </w:trPr>
        <w:tc>
          <w:tcPr>
            <w:tcW w:w="2044" w:type="dxa"/>
            <w:vMerge/>
          </w:tcPr>
          <w:p w:rsidR="005774D6" w:rsidRDefault="005774D6" w:rsidP="00A3768A">
            <w:pPr>
              <w:rPr>
                <w:b/>
              </w:rPr>
            </w:pPr>
          </w:p>
        </w:tc>
        <w:tc>
          <w:tcPr>
            <w:tcW w:w="830" w:type="dxa"/>
          </w:tcPr>
          <w:p w:rsidR="005774D6" w:rsidRDefault="005774D6" w:rsidP="00A3768A">
            <w:r>
              <w:t>1в</w:t>
            </w:r>
          </w:p>
        </w:tc>
        <w:tc>
          <w:tcPr>
            <w:tcW w:w="5014" w:type="dxa"/>
          </w:tcPr>
          <w:p w:rsidR="005774D6" w:rsidRPr="006B2B9F" w:rsidRDefault="005774D6" w:rsidP="00A3768A">
            <w:r>
              <w:t>Неменская Л.А. / Под ред. Неменского Б.М, Изобразительное искусство. Искусство и ты. 1 класс</w:t>
            </w:r>
            <w:proofErr w:type="gramStart"/>
            <w:r>
              <w:t>.М</w:t>
            </w:r>
            <w:proofErr w:type="gramEnd"/>
            <w:r>
              <w:t>. «Просвещение»2001 год</w:t>
            </w:r>
          </w:p>
        </w:tc>
        <w:tc>
          <w:tcPr>
            <w:tcW w:w="2498" w:type="dxa"/>
          </w:tcPr>
          <w:p w:rsidR="005774D6" w:rsidRPr="006B2B9F" w:rsidRDefault="005774D6" w:rsidP="00A3768A">
            <w:r>
              <w:t>Степанова Т.Б.</w:t>
            </w:r>
          </w:p>
        </w:tc>
      </w:tr>
      <w:tr w:rsidR="005774D6" w:rsidRPr="006B2B9F" w:rsidTr="00A3768A">
        <w:trPr>
          <w:cantSplit/>
        </w:trPr>
        <w:tc>
          <w:tcPr>
            <w:tcW w:w="2044" w:type="dxa"/>
            <w:vMerge/>
          </w:tcPr>
          <w:p w:rsidR="005774D6" w:rsidRDefault="005774D6" w:rsidP="00A3768A">
            <w:pPr>
              <w:rPr>
                <w:b/>
              </w:rPr>
            </w:pPr>
          </w:p>
        </w:tc>
        <w:tc>
          <w:tcPr>
            <w:tcW w:w="830" w:type="dxa"/>
          </w:tcPr>
          <w:p w:rsidR="005774D6" w:rsidRDefault="005774D6" w:rsidP="00A3768A">
            <w:r>
              <w:t>1г</w:t>
            </w:r>
          </w:p>
        </w:tc>
        <w:tc>
          <w:tcPr>
            <w:tcW w:w="5014" w:type="dxa"/>
          </w:tcPr>
          <w:p w:rsidR="005774D6" w:rsidRPr="006B2B9F" w:rsidRDefault="005774D6" w:rsidP="00A3768A">
            <w:r>
              <w:t>Неменская Л.А. / Под ред. Неменского Б.М, Изобразительное искусство. Искусство и ты. 1 класс</w:t>
            </w:r>
            <w:proofErr w:type="gramStart"/>
            <w:r>
              <w:t>.М</w:t>
            </w:r>
            <w:proofErr w:type="gramEnd"/>
            <w:r>
              <w:t>. «Просвещение»2001 год</w:t>
            </w:r>
          </w:p>
        </w:tc>
        <w:tc>
          <w:tcPr>
            <w:tcW w:w="2498" w:type="dxa"/>
          </w:tcPr>
          <w:p w:rsidR="005774D6" w:rsidRPr="006B2B9F" w:rsidRDefault="005774D6" w:rsidP="00A3768A">
            <w:r>
              <w:t>Челпанова Е.Л.</w:t>
            </w:r>
          </w:p>
        </w:tc>
      </w:tr>
      <w:tr w:rsidR="005774D6" w:rsidRPr="006B2B9F" w:rsidTr="00A3768A">
        <w:trPr>
          <w:cantSplit/>
        </w:trPr>
        <w:tc>
          <w:tcPr>
            <w:tcW w:w="2044" w:type="dxa"/>
            <w:vMerge/>
          </w:tcPr>
          <w:p w:rsidR="005774D6" w:rsidRDefault="005774D6" w:rsidP="00A3768A">
            <w:pPr>
              <w:rPr>
                <w:b/>
              </w:rPr>
            </w:pPr>
          </w:p>
        </w:tc>
        <w:tc>
          <w:tcPr>
            <w:tcW w:w="830" w:type="dxa"/>
          </w:tcPr>
          <w:p w:rsidR="005774D6" w:rsidRDefault="005774D6" w:rsidP="00A3768A">
            <w:r>
              <w:t>1д</w:t>
            </w:r>
          </w:p>
        </w:tc>
        <w:tc>
          <w:tcPr>
            <w:tcW w:w="5014" w:type="dxa"/>
          </w:tcPr>
          <w:p w:rsidR="005774D6" w:rsidRPr="006B2B9F" w:rsidRDefault="005774D6" w:rsidP="00A3768A">
            <w:r>
              <w:t>Неменская Л.А. / Под ред. Неменского Б.М, Изобразительное искусство. Искусство и ты. 1 класс</w:t>
            </w:r>
            <w:proofErr w:type="gramStart"/>
            <w:r>
              <w:t>.М</w:t>
            </w:r>
            <w:proofErr w:type="gramEnd"/>
            <w:r>
              <w:t>. «Просвещение»2001 год</w:t>
            </w:r>
          </w:p>
        </w:tc>
        <w:tc>
          <w:tcPr>
            <w:tcW w:w="2498" w:type="dxa"/>
          </w:tcPr>
          <w:p w:rsidR="005774D6" w:rsidRPr="006B2B9F" w:rsidRDefault="005774D6" w:rsidP="00A3768A">
            <w:r>
              <w:t>Рогальская Е.А.</w:t>
            </w:r>
          </w:p>
        </w:tc>
      </w:tr>
      <w:tr w:rsidR="005774D6" w:rsidRPr="006B2B9F" w:rsidTr="00A3768A">
        <w:trPr>
          <w:cantSplit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Default="005774D6" w:rsidP="00A3768A">
            <w:r>
              <w:t>2а</w:t>
            </w:r>
          </w:p>
        </w:tc>
        <w:tc>
          <w:tcPr>
            <w:tcW w:w="5014" w:type="dxa"/>
          </w:tcPr>
          <w:p w:rsidR="005774D6" w:rsidRPr="00FF3E5B" w:rsidRDefault="005774D6" w:rsidP="00A3768A">
            <w:pPr>
              <w:rPr>
                <w:highlight w:val="yellow"/>
              </w:rPr>
            </w:pPr>
            <w:r w:rsidRPr="00FF3E5B">
              <w:t xml:space="preserve">Коротеева Е.И. / Под ред. Неменского Б.М. Изобразительное искусство. Искусство и ты 2 класс, </w:t>
            </w:r>
            <w:r>
              <w:t xml:space="preserve">М. «Просвещение», </w:t>
            </w:r>
            <w:r w:rsidRPr="00FF3E5B">
              <w:t>2008 год</w:t>
            </w:r>
          </w:p>
        </w:tc>
        <w:tc>
          <w:tcPr>
            <w:tcW w:w="2498" w:type="dxa"/>
          </w:tcPr>
          <w:p w:rsidR="005774D6" w:rsidRPr="006B2B9F" w:rsidRDefault="005774D6" w:rsidP="00A3768A">
            <w:r>
              <w:t>Кичанова Е.М.</w:t>
            </w:r>
          </w:p>
        </w:tc>
      </w:tr>
      <w:tr w:rsidR="005774D6" w:rsidRPr="006B2B9F" w:rsidTr="00A3768A">
        <w:trPr>
          <w:cantSplit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Default="005774D6" w:rsidP="00A3768A">
            <w:r>
              <w:t>2б</w:t>
            </w:r>
          </w:p>
        </w:tc>
        <w:tc>
          <w:tcPr>
            <w:tcW w:w="5014" w:type="dxa"/>
          </w:tcPr>
          <w:p w:rsidR="005774D6" w:rsidRPr="00FF3E5B" w:rsidRDefault="005774D6" w:rsidP="00A3768A">
            <w:pPr>
              <w:rPr>
                <w:highlight w:val="yellow"/>
              </w:rPr>
            </w:pPr>
            <w:r w:rsidRPr="00FF3E5B">
              <w:t xml:space="preserve">Коротеева Е.И. / Под ред. Неменского Б.М. Изобразительное искусство. Искусство и ты 2 класс, </w:t>
            </w:r>
            <w:r>
              <w:t xml:space="preserve">М. «Просвещение», </w:t>
            </w:r>
            <w:r w:rsidRPr="00FF3E5B">
              <w:t>2008 год</w:t>
            </w:r>
          </w:p>
        </w:tc>
        <w:tc>
          <w:tcPr>
            <w:tcW w:w="2498" w:type="dxa"/>
          </w:tcPr>
          <w:p w:rsidR="005774D6" w:rsidRPr="006B2B9F" w:rsidRDefault="005774D6" w:rsidP="00A3768A">
            <w:r>
              <w:t>Кузяева Р.В.</w:t>
            </w:r>
          </w:p>
        </w:tc>
      </w:tr>
      <w:tr w:rsidR="005774D6" w:rsidRPr="006B2B9F" w:rsidTr="00A3768A">
        <w:trPr>
          <w:cantSplit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Default="005774D6" w:rsidP="00A3768A">
            <w:r>
              <w:t>2в</w:t>
            </w:r>
          </w:p>
        </w:tc>
        <w:tc>
          <w:tcPr>
            <w:tcW w:w="5014" w:type="dxa"/>
          </w:tcPr>
          <w:p w:rsidR="005774D6" w:rsidRPr="00FF3E5B" w:rsidRDefault="005774D6" w:rsidP="00A3768A">
            <w:pPr>
              <w:rPr>
                <w:highlight w:val="yellow"/>
              </w:rPr>
            </w:pPr>
            <w:r w:rsidRPr="00FF3E5B">
              <w:t xml:space="preserve">Коротеева Е.И. / Под ред. Неменского Б.М. Изобразительное искусство. Искусство и ты 2 класс, </w:t>
            </w:r>
            <w:r>
              <w:t xml:space="preserve">М. «Просвещение», </w:t>
            </w:r>
            <w:r w:rsidRPr="00FF3E5B">
              <w:t>2008 год</w:t>
            </w:r>
          </w:p>
        </w:tc>
        <w:tc>
          <w:tcPr>
            <w:tcW w:w="2498" w:type="dxa"/>
          </w:tcPr>
          <w:p w:rsidR="005774D6" w:rsidRPr="006B2B9F" w:rsidRDefault="005774D6" w:rsidP="00A3768A">
            <w:r>
              <w:t>Касьянова С.Н.</w:t>
            </w:r>
          </w:p>
        </w:tc>
      </w:tr>
      <w:tr w:rsidR="005774D6" w:rsidRPr="006B2B9F" w:rsidTr="00A3768A">
        <w:trPr>
          <w:cantSplit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Default="005774D6" w:rsidP="00A3768A">
            <w:r>
              <w:t>2г</w:t>
            </w:r>
          </w:p>
        </w:tc>
        <w:tc>
          <w:tcPr>
            <w:tcW w:w="5014" w:type="dxa"/>
          </w:tcPr>
          <w:p w:rsidR="005774D6" w:rsidRPr="00FF3E5B" w:rsidRDefault="005774D6" w:rsidP="00A3768A">
            <w:pPr>
              <w:rPr>
                <w:highlight w:val="yellow"/>
              </w:rPr>
            </w:pPr>
            <w:r w:rsidRPr="00FF3E5B">
              <w:t xml:space="preserve">Коротеева Е.И. / Под ред. Неменского Б.М. Изобразительное искусство. Искусство и ты 2 класс, </w:t>
            </w:r>
            <w:r>
              <w:t xml:space="preserve">М. «Просвещение», </w:t>
            </w:r>
            <w:r w:rsidRPr="00FF3E5B">
              <w:t>2008 год</w:t>
            </w:r>
          </w:p>
        </w:tc>
        <w:tc>
          <w:tcPr>
            <w:tcW w:w="2498" w:type="dxa"/>
          </w:tcPr>
          <w:p w:rsidR="005774D6" w:rsidRPr="006B2B9F" w:rsidRDefault="005774D6" w:rsidP="00A3768A">
            <w:r>
              <w:t>Муралёва О.В.</w:t>
            </w:r>
          </w:p>
        </w:tc>
      </w:tr>
      <w:tr w:rsidR="005774D6" w:rsidRPr="006B2B9F" w:rsidTr="00A3768A">
        <w:trPr>
          <w:cantSplit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Default="005774D6" w:rsidP="00A3768A">
            <w:r>
              <w:t>2д</w:t>
            </w:r>
          </w:p>
        </w:tc>
        <w:tc>
          <w:tcPr>
            <w:tcW w:w="5014" w:type="dxa"/>
          </w:tcPr>
          <w:p w:rsidR="005774D6" w:rsidRPr="00FF3E5B" w:rsidRDefault="005774D6" w:rsidP="00A3768A">
            <w:pPr>
              <w:rPr>
                <w:highlight w:val="yellow"/>
              </w:rPr>
            </w:pPr>
            <w:r w:rsidRPr="00FF3E5B">
              <w:t xml:space="preserve">Коротеева Е.И. / Под ред. Неменского Б.М. Изобразительное искусство. Искусство и ты 2 класс, </w:t>
            </w:r>
            <w:r>
              <w:t xml:space="preserve">М. «Просвещение», </w:t>
            </w:r>
            <w:r w:rsidRPr="00FF3E5B">
              <w:t>2008 год</w:t>
            </w:r>
          </w:p>
        </w:tc>
        <w:tc>
          <w:tcPr>
            <w:tcW w:w="2498" w:type="dxa"/>
          </w:tcPr>
          <w:p w:rsidR="005774D6" w:rsidRPr="006B2B9F" w:rsidRDefault="005774D6" w:rsidP="00A3768A">
            <w:r>
              <w:t>Рогожникова М.А.</w:t>
            </w:r>
          </w:p>
        </w:tc>
      </w:tr>
      <w:tr w:rsidR="005774D6" w:rsidRPr="006B2B9F" w:rsidTr="00A3768A">
        <w:trPr>
          <w:cantSplit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Default="005774D6" w:rsidP="00A3768A">
            <w:r>
              <w:t>3а</w:t>
            </w:r>
          </w:p>
        </w:tc>
        <w:tc>
          <w:tcPr>
            <w:tcW w:w="5014" w:type="dxa"/>
          </w:tcPr>
          <w:p w:rsidR="005774D6" w:rsidRDefault="005774D6" w:rsidP="00A3768A">
            <w:r>
              <w:t xml:space="preserve">Горяева Н.А., Неменская Л.А., </w:t>
            </w:r>
            <w:proofErr w:type="gramStart"/>
            <w:r>
              <w:t>Питерских</w:t>
            </w:r>
            <w:proofErr w:type="gramEnd"/>
            <w:r>
              <w:t xml:space="preserve"> А.С. и др. / Под ред. Неменского Б.М.</w:t>
            </w:r>
          </w:p>
          <w:p w:rsidR="005774D6" w:rsidRPr="006B2B9F" w:rsidRDefault="005774D6" w:rsidP="00A3768A">
            <w:r>
              <w:t>Изобразительное искусство. Искусство вокруг нас  3 класс М. «Просвещение»  2003 год</w:t>
            </w:r>
          </w:p>
        </w:tc>
        <w:tc>
          <w:tcPr>
            <w:tcW w:w="2498" w:type="dxa"/>
          </w:tcPr>
          <w:p w:rsidR="005774D6" w:rsidRPr="006B2B9F" w:rsidRDefault="005774D6" w:rsidP="00A3768A">
            <w:r>
              <w:t>Саблина Л.П.</w:t>
            </w:r>
          </w:p>
        </w:tc>
      </w:tr>
      <w:tr w:rsidR="005774D6" w:rsidRPr="006B2B9F" w:rsidTr="00A3768A">
        <w:trPr>
          <w:cantSplit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Default="005774D6" w:rsidP="00A3768A">
            <w:pPr>
              <w:rPr>
                <w:color w:val="000000"/>
              </w:rPr>
            </w:pPr>
            <w:r>
              <w:rPr>
                <w:color w:val="000000"/>
              </w:rPr>
              <w:t>3б</w:t>
            </w:r>
          </w:p>
        </w:tc>
        <w:tc>
          <w:tcPr>
            <w:tcW w:w="5014" w:type="dxa"/>
          </w:tcPr>
          <w:p w:rsidR="005774D6" w:rsidRDefault="005774D6" w:rsidP="00A3768A">
            <w:r>
              <w:t xml:space="preserve">Горяева Н.А., Неменская Л.А., </w:t>
            </w:r>
            <w:proofErr w:type="gramStart"/>
            <w:r>
              <w:t>Питерских</w:t>
            </w:r>
            <w:proofErr w:type="gramEnd"/>
            <w:r>
              <w:t xml:space="preserve"> А.С. и др. / Под ред. Неменского Б.М.</w:t>
            </w:r>
          </w:p>
          <w:p w:rsidR="005774D6" w:rsidRPr="006B2B9F" w:rsidRDefault="005774D6" w:rsidP="00A3768A">
            <w:r>
              <w:t>Изобразительное искусство. Искусство вокруг нас  3 класс М. «Просвещение»  2003 год</w:t>
            </w:r>
          </w:p>
        </w:tc>
        <w:tc>
          <w:tcPr>
            <w:tcW w:w="2498" w:type="dxa"/>
          </w:tcPr>
          <w:p w:rsidR="005774D6" w:rsidRPr="006B2B9F" w:rsidRDefault="005774D6" w:rsidP="00A3768A">
            <w:r>
              <w:t>Литвиненко И.М.</w:t>
            </w:r>
          </w:p>
        </w:tc>
      </w:tr>
      <w:tr w:rsidR="005774D6" w:rsidRPr="006B2B9F" w:rsidTr="00A3768A">
        <w:trPr>
          <w:cantSplit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Default="005774D6" w:rsidP="00A3768A">
            <w:r>
              <w:t>3в</w:t>
            </w:r>
          </w:p>
        </w:tc>
        <w:tc>
          <w:tcPr>
            <w:tcW w:w="5014" w:type="dxa"/>
          </w:tcPr>
          <w:p w:rsidR="005774D6" w:rsidRDefault="005774D6" w:rsidP="00A3768A">
            <w:r>
              <w:t xml:space="preserve">Горяева Н.А., Неменская Л.А., </w:t>
            </w:r>
            <w:proofErr w:type="gramStart"/>
            <w:r>
              <w:t>Питерских</w:t>
            </w:r>
            <w:proofErr w:type="gramEnd"/>
            <w:r>
              <w:t xml:space="preserve"> А.С. и др. / Под ред. Неменского Б.М.</w:t>
            </w:r>
          </w:p>
          <w:p w:rsidR="005774D6" w:rsidRPr="006B2B9F" w:rsidRDefault="005774D6" w:rsidP="00A3768A">
            <w:r>
              <w:t>Изобразительное искусство. Искусство вокруг нас  3 класс М. «Просвещение»  2003 год</w:t>
            </w:r>
          </w:p>
        </w:tc>
        <w:tc>
          <w:tcPr>
            <w:tcW w:w="2498" w:type="dxa"/>
          </w:tcPr>
          <w:p w:rsidR="005774D6" w:rsidRPr="006B2B9F" w:rsidRDefault="005774D6" w:rsidP="00A3768A">
            <w:r>
              <w:t>Кустова Е.А.</w:t>
            </w:r>
          </w:p>
        </w:tc>
      </w:tr>
      <w:tr w:rsidR="005774D6" w:rsidRPr="006B2B9F" w:rsidTr="00A3768A">
        <w:trPr>
          <w:cantSplit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Default="005774D6" w:rsidP="00A3768A">
            <w:r>
              <w:t>3г</w:t>
            </w:r>
          </w:p>
        </w:tc>
        <w:tc>
          <w:tcPr>
            <w:tcW w:w="5014" w:type="dxa"/>
          </w:tcPr>
          <w:p w:rsidR="005774D6" w:rsidRDefault="005774D6" w:rsidP="00A3768A">
            <w:r>
              <w:t xml:space="preserve">Горяева Н.А., Неменская Л.А., </w:t>
            </w:r>
            <w:proofErr w:type="gramStart"/>
            <w:r>
              <w:t>Питерских</w:t>
            </w:r>
            <w:proofErr w:type="gramEnd"/>
            <w:r>
              <w:t xml:space="preserve"> А.С. и др. / Под ред. Неменского Б.М.</w:t>
            </w:r>
          </w:p>
          <w:p w:rsidR="005774D6" w:rsidRPr="006B2B9F" w:rsidRDefault="005774D6" w:rsidP="00A3768A">
            <w:r>
              <w:t>Изобразительное искусство. Искусство вокруг нас  3 класс М. «Просвещение»  2003 год</w:t>
            </w:r>
          </w:p>
        </w:tc>
        <w:tc>
          <w:tcPr>
            <w:tcW w:w="2498" w:type="dxa"/>
          </w:tcPr>
          <w:p w:rsidR="005774D6" w:rsidRPr="006B2B9F" w:rsidRDefault="005774D6" w:rsidP="00A3768A">
            <w:r>
              <w:t>Андреева Н.М.</w:t>
            </w:r>
          </w:p>
        </w:tc>
      </w:tr>
      <w:tr w:rsidR="005774D6" w:rsidRPr="006B2B9F" w:rsidTr="00A3768A">
        <w:trPr>
          <w:cantSplit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Default="005774D6" w:rsidP="00A3768A">
            <w:r>
              <w:t>3д</w:t>
            </w:r>
          </w:p>
        </w:tc>
        <w:tc>
          <w:tcPr>
            <w:tcW w:w="5014" w:type="dxa"/>
          </w:tcPr>
          <w:p w:rsidR="005774D6" w:rsidRDefault="005774D6" w:rsidP="00A3768A">
            <w:r>
              <w:t xml:space="preserve">Горяева Н.А., Неменская Л.А., </w:t>
            </w:r>
            <w:proofErr w:type="gramStart"/>
            <w:r>
              <w:t>Питерских</w:t>
            </w:r>
            <w:proofErr w:type="gramEnd"/>
            <w:r>
              <w:t xml:space="preserve"> А.С. и др. / Под ред. Неменского Б.М.</w:t>
            </w:r>
          </w:p>
          <w:p w:rsidR="005774D6" w:rsidRPr="006B2B9F" w:rsidRDefault="005774D6" w:rsidP="00A3768A">
            <w:r>
              <w:t>Изобразительное искусство. Искусство вокруг нас  3 класс М. «Просвещение»  2003 год</w:t>
            </w:r>
          </w:p>
        </w:tc>
        <w:tc>
          <w:tcPr>
            <w:tcW w:w="2498" w:type="dxa"/>
          </w:tcPr>
          <w:p w:rsidR="005774D6" w:rsidRPr="006B2B9F" w:rsidRDefault="005774D6" w:rsidP="00A3768A">
            <w:r>
              <w:t>Мысина О.С.</w:t>
            </w:r>
          </w:p>
        </w:tc>
      </w:tr>
      <w:tr w:rsidR="005774D6" w:rsidRPr="006B2B9F" w:rsidTr="00A3768A">
        <w:trPr>
          <w:cantSplit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Default="005774D6" w:rsidP="00A3768A">
            <w:r>
              <w:t>4а</w:t>
            </w:r>
          </w:p>
        </w:tc>
        <w:tc>
          <w:tcPr>
            <w:tcW w:w="5014" w:type="dxa"/>
          </w:tcPr>
          <w:p w:rsidR="005774D6" w:rsidRPr="00B10E55" w:rsidRDefault="005774D6" w:rsidP="00A3768A">
            <w:r w:rsidRPr="00B10E55">
              <w:t>Неменская Л. А. / Под ред. Неменского Б.М. Изобразительное искусство. Каждый народ – художник  4 класс</w:t>
            </w:r>
            <w:r>
              <w:t xml:space="preserve"> </w:t>
            </w:r>
            <w:r w:rsidRPr="00B10E55">
              <w:t>М. Просвещение, 20</w:t>
            </w:r>
            <w:r>
              <w:t>04</w:t>
            </w:r>
            <w:r w:rsidRPr="00B10E55">
              <w:t xml:space="preserve"> год</w:t>
            </w:r>
          </w:p>
        </w:tc>
        <w:tc>
          <w:tcPr>
            <w:tcW w:w="2498" w:type="dxa"/>
          </w:tcPr>
          <w:p w:rsidR="005774D6" w:rsidRPr="006B2B9F" w:rsidRDefault="005774D6" w:rsidP="00A3768A">
            <w:r>
              <w:t>Поносова М.С</w:t>
            </w:r>
          </w:p>
        </w:tc>
      </w:tr>
      <w:tr w:rsidR="005774D6" w:rsidRPr="006B2B9F" w:rsidTr="00A3768A">
        <w:trPr>
          <w:cantSplit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Default="005774D6" w:rsidP="00A3768A">
            <w:r>
              <w:t>4б</w:t>
            </w:r>
          </w:p>
        </w:tc>
        <w:tc>
          <w:tcPr>
            <w:tcW w:w="5014" w:type="dxa"/>
          </w:tcPr>
          <w:p w:rsidR="005774D6" w:rsidRPr="00B10E55" w:rsidRDefault="005774D6" w:rsidP="00A3768A">
            <w:r w:rsidRPr="00B10E55">
              <w:t>Неменская Л. А. / Под ред. Неменского Б.М. Изобразительное искусство. Каждый народ – художник  4 класс</w:t>
            </w:r>
            <w:r>
              <w:t xml:space="preserve"> </w:t>
            </w:r>
            <w:r w:rsidRPr="00B10E55">
              <w:t>М. Просвещение, 20</w:t>
            </w:r>
            <w:r>
              <w:t>04</w:t>
            </w:r>
            <w:r w:rsidRPr="00B10E55">
              <w:t xml:space="preserve"> год</w:t>
            </w:r>
          </w:p>
        </w:tc>
        <w:tc>
          <w:tcPr>
            <w:tcW w:w="2498" w:type="dxa"/>
          </w:tcPr>
          <w:p w:rsidR="005774D6" w:rsidRPr="006B2B9F" w:rsidRDefault="005774D6" w:rsidP="00A3768A">
            <w:r>
              <w:t>Шефер О.С.</w:t>
            </w:r>
          </w:p>
        </w:tc>
      </w:tr>
      <w:tr w:rsidR="005774D6" w:rsidRPr="006B2B9F" w:rsidTr="00A3768A">
        <w:trPr>
          <w:cantSplit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Default="005774D6" w:rsidP="00A3768A">
            <w:r>
              <w:t>4в</w:t>
            </w:r>
          </w:p>
        </w:tc>
        <w:tc>
          <w:tcPr>
            <w:tcW w:w="5014" w:type="dxa"/>
          </w:tcPr>
          <w:p w:rsidR="005774D6" w:rsidRPr="00B10E55" w:rsidRDefault="005774D6" w:rsidP="00A3768A">
            <w:r w:rsidRPr="00B10E55">
              <w:t>Неменская Л. А. / Под ред. Неменского Б.М. Изобразительное искусство. Каждый народ – художник  4 класс</w:t>
            </w:r>
            <w:r>
              <w:t xml:space="preserve"> </w:t>
            </w:r>
            <w:r w:rsidRPr="00B10E55">
              <w:t>М. Просвещение, 20</w:t>
            </w:r>
            <w:r>
              <w:t>04</w:t>
            </w:r>
            <w:r w:rsidRPr="00B10E55">
              <w:t xml:space="preserve"> год</w:t>
            </w:r>
          </w:p>
        </w:tc>
        <w:tc>
          <w:tcPr>
            <w:tcW w:w="2498" w:type="dxa"/>
          </w:tcPr>
          <w:p w:rsidR="005774D6" w:rsidRPr="006B2B9F" w:rsidRDefault="005774D6" w:rsidP="00A3768A">
            <w:r>
              <w:t>Алексеева Т.Н.</w:t>
            </w:r>
          </w:p>
        </w:tc>
      </w:tr>
      <w:tr w:rsidR="005774D6" w:rsidRPr="006B2B9F" w:rsidTr="00A3768A">
        <w:trPr>
          <w:cantSplit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Default="005774D6" w:rsidP="00A3768A">
            <w:r>
              <w:t>4г</w:t>
            </w:r>
          </w:p>
        </w:tc>
        <w:tc>
          <w:tcPr>
            <w:tcW w:w="5014" w:type="dxa"/>
          </w:tcPr>
          <w:p w:rsidR="005774D6" w:rsidRPr="00B10E55" w:rsidRDefault="005774D6" w:rsidP="00A3768A">
            <w:r w:rsidRPr="00B10E55">
              <w:t>Неменская Л. А. / Под ред. Неменского Б.М. Изобразительное искусство. Каждый народ – художник  4 класс</w:t>
            </w:r>
            <w:r>
              <w:t xml:space="preserve"> </w:t>
            </w:r>
            <w:r w:rsidRPr="00B10E55">
              <w:t>М. Просвещение, 20</w:t>
            </w:r>
            <w:r>
              <w:t>04</w:t>
            </w:r>
            <w:r w:rsidRPr="00B10E55">
              <w:t xml:space="preserve"> год</w:t>
            </w:r>
          </w:p>
        </w:tc>
        <w:tc>
          <w:tcPr>
            <w:tcW w:w="2498" w:type="dxa"/>
          </w:tcPr>
          <w:p w:rsidR="005774D6" w:rsidRPr="006B2B9F" w:rsidRDefault="005774D6" w:rsidP="00A3768A">
            <w:r>
              <w:t>Дьячкова А.С.</w:t>
            </w:r>
          </w:p>
        </w:tc>
      </w:tr>
      <w:tr w:rsidR="005774D6" w:rsidRPr="006B2B9F" w:rsidTr="00A3768A">
        <w:trPr>
          <w:cantSplit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Default="005774D6" w:rsidP="00A3768A">
            <w:r>
              <w:t>4д</w:t>
            </w:r>
          </w:p>
        </w:tc>
        <w:tc>
          <w:tcPr>
            <w:tcW w:w="5014" w:type="dxa"/>
          </w:tcPr>
          <w:p w:rsidR="005774D6" w:rsidRPr="00B10E55" w:rsidRDefault="005774D6" w:rsidP="00A3768A">
            <w:r w:rsidRPr="00B10E55">
              <w:t>Неменская Л. А. / Под ред. Неменского Б.М. Изобразительное искусство. Каждый народ – художник  4 класс</w:t>
            </w:r>
            <w:r>
              <w:t xml:space="preserve"> </w:t>
            </w:r>
            <w:r w:rsidRPr="00B10E55">
              <w:t>М. Просвещение, 20</w:t>
            </w:r>
            <w:r>
              <w:t>04</w:t>
            </w:r>
            <w:r w:rsidRPr="00B10E55">
              <w:t xml:space="preserve"> год</w:t>
            </w:r>
          </w:p>
        </w:tc>
        <w:tc>
          <w:tcPr>
            <w:tcW w:w="2498" w:type="dxa"/>
          </w:tcPr>
          <w:p w:rsidR="005774D6" w:rsidRPr="006B2B9F" w:rsidRDefault="005774D6" w:rsidP="00A3768A">
            <w:r>
              <w:t>Шварёва Г.А.</w:t>
            </w:r>
          </w:p>
        </w:tc>
      </w:tr>
      <w:tr w:rsidR="005774D6" w:rsidRPr="006B2B9F" w:rsidTr="00A3768A">
        <w:trPr>
          <w:cantSplit/>
        </w:trPr>
        <w:tc>
          <w:tcPr>
            <w:tcW w:w="2044" w:type="dxa"/>
            <w:vMerge w:val="restart"/>
          </w:tcPr>
          <w:p w:rsidR="005774D6" w:rsidRDefault="005774D6" w:rsidP="00A3768A">
            <w:pPr>
              <w:rPr>
                <w:b/>
              </w:rPr>
            </w:pPr>
            <w:r>
              <w:rPr>
                <w:b/>
              </w:rPr>
              <w:t>Технология</w:t>
            </w:r>
          </w:p>
        </w:tc>
        <w:tc>
          <w:tcPr>
            <w:tcW w:w="830" w:type="dxa"/>
          </w:tcPr>
          <w:p w:rsidR="005774D6" w:rsidRDefault="005774D6" w:rsidP="00A3768A">
            <w:r>
              <w:t>1а</w:t>
            </w:r>
          </w:p>
        </w:tc>
        <w:tc>
          <w:tcPr>
            <w:tcW w:w="5014" w:type="dxa"/>
          </w:tcPr>
          <w:p w:rsidR="005774D6" w:rsidRDefault="005774D6" w:rsidP="00A3768A">
            <w:r>
              <w:t xml:space="preserve">Лутцева Е.А., Зуева Т.П.   Технология 1 класс </w:t>
            </w:r>
          </w:p>
          <w:p w:rsidR="005774D6" w:rsidRDefault="005774D6" w:rsidP="00A3768A">
            <w:r>
              <w:t>М. «Просвещение»  2015 год</w:t>
            </w:r>
          </w:p>
        </w:tc>
        <w:tc>
          <w:tcPr>
            <w:tcW w:w="2498" w:type="dxa"/>
          </w:tcPr>
          <w:p w:rsidR="005774D6" w:rsidRPr="006B2B9F" w:rsidRDefault="005774D6" w:rsidP="00A3768A">
            <w:r>
              <w:t>Киселёва О.С.</w:t>
            </w:r>
          </w:p>
        </w:tc>
      </w:tr>
      <w:tr w:rsidR="005774D6" w:rsidRPr="006B2B9F" w:rsidTr="00A3768A">
        <w:trPr>
          <w:cantSplit/>
        </w:trPr>
        <w:tc>
          <w:tcPr>
            <w:tcW w:w="2044" w:type="dxa"/>
            <w:vMerge/>
          </w:tcPr>
          <w:p w:rsidR="005774D6" w:rsidRDefault="005774D6" w:rsidP="00A3768A">
            <w:pPr>
              <w:rPr>
                <w:b/>
              </w:rPr>
            </w:pPr>
          </w:p>
        </w:tc>
        <w:tc>
          <w:tcPr>
            <w:tcW w:w="830" w:type="dxa"/>
          </w:tcPr>
          <w:p w:rsidR="005774D6" w:rsidRDefault="005774D6" w:rsidP="00A3768A">
            <w:r>
              <w:t>1б</w:t>
            </w:r>
          </w:p>
        </w:tc>
        <w:tc>
          <w:tcPr>
            <w:tcW w:w="5014" w:type="dxa"/>
          </w:tcPr>
          <w:p w:rsidR="005774D6" w:rsidRDefault="005774D6" w:rsidP="00A3768A">
            <w:r>
              <w:t xml:space="preserve">Лутцева Е.А., Зуева Т.П.   Технология 1 класс </w:t>
            </w:r>
          </w:p>
          <w:p w:rsidR="005774D6" w:rsidRDefault="005774D6" w:rsidP="00A3768A">
            <w:r>
              <w:t>М. «Просвещение»  2015 год</w:t>
            </w:r>
          </w:p>
        </w:tc>
        <w:tc>
          <w:tcPr>
            <w:tcW w:w="2498" w:type="dxa"/>
          </w:tcPr>
          <w:p w:rsidR="005774D6" w:rsidRPr="006B2B9F" w:rsidRDefault="005774D6" w:rsidP="00A3768A">
            <w:r>
              <w:t>Апкина А.Д.</w:t>
            </w:r>
          </w:p>
        </w:tc>
      </w:tr>
      <w:tr w:rsidR="005774D6" w:rsidRPr="006B2B9F" w:rsidTr="00A3768A">
        <w:trPr>
          <w:cantSplit/>
        </w:trPr>
        <w:tc>
          <w:tcPr>
            <w:tcW w:w="2044" w:type="dxa"/>
            <w:vMerge/>
          </w:tcPr>
          <w:p w:rsidR="005774D6" w:rsidRDefault="005774D6" w:rsidP="00A3768A">
            <w:pPr>
              <w:rPr>
                <w:b/>
              </w:rPr>
            </w:pPr>
          </w:p>
        </w:tc>
        <w:tc>
          <w:tcPr>
            <w:tcW w:w="830" w:type="dxa"/>
          </w:tcPr>
          <w:p w:rsidR="005774D6" w:rsidRDefault="005774D6" w:rsidP="00A3768A">
            <w:r>
              <w:t>1в</w:t>
            </w:r>
          </w:p>
        </w:tc>
        <w:tc>
          <w:tcPr>
            <w:tcW w:w="5014" w:type="dxa"/>
          </w:tcPr>
          <w:p w:rsidR="005774D6" w:rsidRDefault="005774D6" w:rsidP="00A3768A">
            <w:r>
              <w:t xml:space="preserve">Лутцева Е.А., Зуева Т.П.   Технология 1 класс </w:t>
            </w:r>
          </w:p>
          <w:p w:rsidR="005774D6" w:rsidRDefault="005774D6" w:rsidP="00A3768A">
            <w:r>
              <w:t>М. «Просвещение»  2015 год</w:t>
            </w:r>
          </w:p>
        </w:tc>
        <w:tc>
          <w:tcPr>
            <w:tcW w:w="2498" w:type="dxa"/>
          </w:tcPr>
          <w:p w:rsidR="005774D6" w:rsidRPr="006B2B9F" w:rsidRDefault="005774D6" w:rsidP="00A3768A">
            <w:r>
              <w:t>Степанова Т.Б.</w:t>
            </w:r>
          </w:p>
        </w:tc>
      </w:tr>
      <w:tr w:rsidR="005774D6" w:rsidRPr="006B2B9F" w:rsidTr="00A3768A">
        <w:trPr>
          <w:cantSplit/>
        </w:trPr>
        <w:tc>
          <w:tcPr>
            <w:tcW w:w="2044" w:type="dxa"/>
            <w:vMerge/>
          </w:tcPr>
          <w:p w:rsidR="005774D6" w:rsidRDefault="005774D6" w:rsidP="00A3768A">
            <w:pPr>
              <w:rPr>
                <w:b/>
              </w:rPr>
            </w:pPr>
          </w:p>
        </w:tc>
        <w:tc>
          <w:tcPr>
            <w:tcW w:w="830" w:type="dxa"/>
          </w:tcPr>
          <w:p w:rsidR="005774D6" w:rsidRDefault="005774D6" w:rsidP="00A3768A">
            <w:r>
              <w:t>1г</w:t>
            </w:r>
          </w:p>
        </w:tc>
        <w:tc>
          <w:tcPr>
            <w:tcW w:w="5014" w:type="dxa"/>
          </w:tcPr>
          <w:p w:rsidR="005774D6" w:rsidRDefault="005774D6" w:rsidP="00A3768A">
            <w:r>
              <w:t xml:space="preserve">Лутцева Е.А., Зуева Т.П.   Технология 1 класс </w:t>
            </w:r>
          </w:p>
          <w:p w:rsidR="005774D6" w:rsidRDefault="005774D6" w:rsidP="00A3768A">
            <w:r>
              <w:t>М. «Просвещение»  2015 год</w:t>
            </w:r>
          </w:p>
        </w:tc>
        <w:tc>
          <w:tcPr>
            <w:tcW w:w="2498" w:type="dxa"/>
          </w:tcPr>
          <w:p w:rsidR="005774D6" w:rsidRPr="006B2B9F" w:rsidRDefault="005774D6" w:rsidP="00A3768A">
            <w:r>
              <w:t>Челпанова Е.Л.</w:t>
            </w:r>
          </w:p>
        </w:tc>
      </w:tr>
      <w:tr w:rsidR="005774D6" w:rsidRPr="006B2B9F" w:rsidTr="00A3768A">
        <w:trPr>
          <w:cantSplit/>
        </w:trPr>
        <w:tc>
          <w:tcPr>
            <w:tcW w:w="2044" w:type="dxa"/>
            <w:vMerge/>
          </w:tcPr>
          <w:p w:rsidR="005774D6" w:rsidRDefault="005774D6" w:rsidP="00A3768A">
            <w:pPr>
              <w:rPr>
                <w:b/>
              </w:rPr>
            </w:pPr>
          </w:p>
        </w:tc>
        <w:tc>
          <w:tcPr>
            <w:tcW w:w="830" w:type="dxa"/>
          </w:tcPr>
          <w:p w:rsidR="005774D6" w:rsidRDefault="005774D6" w:rsidP="00A3768A">
            <w:r>
              <w:t>1д</w:t>
            </w:r>
          </w:p>
        </w:tc>
        <w:tc>
          <w:tcPr>
            <w:tcW w:w="5014" w:type="dxa"/>
          </w:tcPr>
          <w:p w:rsidR="005774D6" w:rsidRDefault="005774D6" w:rsidP="00A3768A">
            <w:r>
              <w:t xml:space="preserve">Лутцева Е.А., Зуева Т.П.   Технология 1 класс </w:t>
            </w:r>
          </w:p>
          <w:p w:rsidR="005774D6" w:rsidRDefault="005774D6" w:rsidP="00A3768A">
            <w:r>
              <w:t>М. «Просвещение»  2015 год</w:t>
            </w:r>
          </w:p>
        </w:tc>
        <w:tc>
          <w:tcPr>
            <w:tcW w:w="2498" w:type="dxa"/>
          </w:tcPr>
          <w:p w:rsidR="005774D6" w:rsidRPr="006B2B9F" w:rsidRDefault="005774D6" w:rsidP="00A3768A">
            <w:r>
              <w:t>Рогальская Е.А.</w:t>
            </w:r>
          </w:p>
        </w:tc>
      </w:tr>
      <w:tr w:rsidR="005774D6" w:rsidRPr="006B2B9F" w:rsidTr="00A3768A">
        <w:trPr>
          <w:cantSplit/>
        </w:trPr>
        <w:tc>
          <w:tcPr>
            <w:tcW w:w="2044" w:type="dxa"/>
            <w:vMerge/>
          </w:tcPr>
          <w:p w:rsidR="005774D6" w:rsidRPr="00045059" w:rsidRDefault="005774D6" w:rsidP="00A3768A">
            <w:pPr>
              <w:rPr>
                <w:b/>
              </w:rPr>
            </w:pPr>
          </w:p>
        </w:tc>
        <w:tc>
          <w:tcPr>
            <w:tcW w:w="830" w:type="dxa"/>
          </w:tcPr>
          <w:p w:rsidR="005774D6" w:rsidRDefault="005774D6" w:rsidP="00A3768A">
            <w:r>
              <w:t>2а</w:t>
            </w:r>
          </w:p>
        </w:tc>
        <w:tc>
          <w:tcPr>
            <w:tcW w:w="5014" w:type="dxa"/>
          </w:tcPr>
          <w:p w:rsidR="005774D6" w:rsidRPr="006B2B9F" w:rsidRDefault="005774D6" w:rsidP="00A3768A">
            <w:r>
              <w:t>Геронимус Т.М. Технология 2 класс. Маленький мастер. М. «</w:t>
            </w:r>
            <w:proofErr w:type="gramStart"/>
            <w:r>
              <w:t>A</w:t>
            </w:r>
            <w:proofErr w:type="gramEnd"/>
            <w:r>
              <w:t>ст-Пресс Школа»,  2009 год, 2002 год</w:t>
            </w:r>
          </w:p>
        </w:tc>
        <w:tc>
          <w:tcPr>
            <w:tcW w:w="2498" w:type="dxa"/>
          </w:tcPr>
          <w:p w:rsidR="005774D6" w:rsidRPr="006B2B9F" w:rsidRDefault="005774D6" w:rsidP="00A3768A">
            <w:r>
              <w:t>Кичанова Е.М.</w:t>
            </w:r>
          </w:p>
        </w:tc>
      </w:tr>
      <w:tr w:rsidR="005774D6" w:rsidRPr="006B2B9F" w:rsidTr="00A3768A">
        <w:trPr>
          <w:cantSplit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Default="005774D6" w:rsidP="00A3768A">
            <w:r>
              <w:t>2б</w:t>
            </w:r>
          </w:p>
        </w:tc>
        <w:tc>
          <w:tcPr>
            <w:tcW w:w="5014" w:type="dxa"/>
          </w:tcPr>
          <w:p w:rsidR="005774D6" w:rsidRPr="006B2B9F" w:rsidRDefault="005774D6" w:rsidP="00A3768A">
            <w:r>
              <w:t>Геронимус Т.М. Технология 2 класс. Маленький мастер. М. «</w:t>
            </w:r>
            <w:proofErr w:type="gramStart"/>
            <w:r>
              <w:t>A</w:t>
            </w:r>
            <w:proofErr w:type="gramEnd"/>
            <w:r>
              <w:t>ст-Пресс Школа»,  2009 год, 2002 год</w:t>
            </w:r>
          </w:p>
        </w:tc>
        <w:tc>
          <w:tcPr>
            <w:tcW w:w="2498" w:type="dxa"/>
          </w:tcPr>
          <w:p w:rsidR="005774D6" w:rsidRPr="006B2B9F" w:rsidRDefault="005774D6" w:rsidP="00A3768A">
            <w:r>
              <w:t>Кузяева Р.В.</w:t>
            </w:r>
          </w:p>
        </w:tc>
      </w:tr>
      <w:tr w:rsidR="005774D6" w:rsidRPr="006B2B9F" w:rsidTr="00A3768A">
        <w:trPr>
          <w:cantSplit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Default="005774D6" w:rsidP="00A3768A">
            <w:r>
              <w:t>2в</w:t>
            </w:r>
          </w:p>
        </w:tc>
        <w:tc>
          <w:tcPr>
            <w:tcW w:w="5014" w:type="dxa"/>
          </w:tcPr>
          <w:p w:rsidR="005774D6" w:rsidRPr="006B2B9F" w:rsidRDefault="005774D6" w:rsidP="00A3768A">
            <w:r>
              <w:t>Геронимус Т.М. Технология 2 класс. Маленький мастер. М. «</w:t>
            </w:r>
            <w:proofErr w:type="gramStart"/>
            <w:r>
              <w:t>A</w:t>
            </w:r>
            <w:proofErr w:type="gramEnd"/>
            <w:r>
              <w:t>ст-Пресс Школа»,  2009 год, 2002 год</w:t>
            </w:r>
          </w:p>
        </w:tc>
        <w:tc>
          <w:tcPr>
            <w:tcW w:w="2498" w:type="dxa"/>
          </w:tcPr>
          <w:p w:rsidR="005774D6" w:rsidRPr="006B2B9F" w:rsidRDefault="005774D6" w:rsidP="00A3768A">
            <w:r>
              <w:t>Касьянова С.Н.</w:t>
            </w:r>
          </w:p>
        </w:tc>
      </w:tr>
      <w:tr w:rsidR="005774D6" w:rsidRPr="006B2B9F" w:rsidTr="00A3768A">
        <w:trPr>
          <w:cantSplit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Default="005774D6" w:rsidP="00A3768A">
            <w:r>
              <w:t>2г</w:t>
            </w:r>
          </w:p>
        </w:tc>
        <w:tc>
          <w:tcPr>
            <w:tcW w:w="5014" w:type="dxa"/>
          </w:tcPr>
          <w:p w:rsidR="005774D6" w:rsidRPr="006B2B9F" w:rsidRDefault="005774D6" w:rsidP="00A3768A">
            <w:r>
              <w:t>Геронимус Т.М. Технология 2 класс. Маленький мастер. М. «</w:t>
            </w:r>
            <w:proofErr w:type="gramStart"/>
            <w:r>
              <w:t>A</w:t>
            </w:r>
            <w:proofErr w:type="gramEnd"/>
            <w:r>
              <w:t>ст-Пресс Школа»,  2009 год, 2002 год</w:t>
            </w:r>
          </w:p>
        </w:tc>
        <w:tc>
          <w:tcPr>
            <w:tcW w:w="2498" w:type="dxa"/>
          </w:tcPr>
          <w:p w:rsidR="005774D6" w:rsidRPr="006B2B9F" w:rsidRDefault="005774D6" w:rsidP="00A3768A">
            <w:r>
              <w:t>Муралёва О.В.</w:t>
            </w:r>
          </w:p>
        </w:tc>
      </w:tr>
      <w:tr w:rsidR="005774D6" w:rsidRPr="006B2B9F" w:rsidTr="00A3768A">
        <w:trPr>
          <w:cantSplit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Default="005774D6" w:rsidP="00A3768A">
            <w:r>
              <w:t>2д</w:t>
            </w:r>
          </w:p>
        </w:tc>
        <w:tc>
          <w:tcPr>
            <w:tcW w:w="5014" w:type="dxa"/>
          </w:tcPr>
          <w:p w:rsidR="005774D6" w:rsidRPr="006B2B9F" w:rsidRDefault="005774D6" w:rsidP="00A3768A">
            <w:r>
              <w:t>Геронимус Т.М. Технология 2 класс. Маленький мастер. М. «</w:t>
            </w:r>
            <w:proofErr w:type="gramStart"/>
            <w:r>
              <w:t>A</w:t>
            </w:r>
            <w:proofErr w:type="gramEnd"/>
            <w:r>
              <w:t>ст-Пресс Школа»,  2009 год, 2002 год</w:t>
            </w:r>
          </w:p>
        </w:tc>
        <w:tc>
          <w:tcPr>
            <w:tcW w:w="2498" w:type="dxa"/>
          </w:tcPr>
          <w:p w:rsidR="005774D6" w:rsidRPr="006B2B9F" w:rsidRDefault="005774D6" w:rsidP="00A3768A">
            <w:r>
              <w:t>Рогожникова М.А.</w:t>
            </w:r>
          </w:p>
        </w:tc>
      </w:tr>
      <w:tr w:rsidR="005774D6" w:rsidRPr="006B2B9F" w:rsidTr="00A3768A">
        <w:trPr>
          <w:cantSplit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Default="005774D6" w:rsidP="00A3768A">
            <w:r>
              <w:t>3а</w:t>
            </w:r>
          </w:p>
        </w:tc>
        <w:tc>
          <w:tcPr>
            <w:tcW w:w="5014" w:type="dxa"/>
          </w:tcPr>
          <w:p w:rsidR="005774D6" w:rsidRPr="00FF3E5B" w:rsidRDefault="005774D6" w:rsidP="00A3768A">
            <w:r w:rsidRPr="00FF3E5B">
              <w:t>Геронимус Т.М. Технология 3 класс. Маленький мастер</w:t>
            </w:r>
          </w:p>
          <w:p w:rsidR="005774D6" w:rsidRPr="00FF3E5B" w:rsidRDefault="005774D6" w:rsidP="00A3768A">
            <w:r w:rsidRPr="00857E6F">
              <w:t xml:space="preserve">М. </w:t>
            </w:r>
            <w:r>
              <w:t>«</w:t>
            </w:r>
            <w:proofErr w:type="gramStart"/>
            <w:r w:rsidRPr="00857E6F">
              <w:t>A</w:t>
            </w:r>
            <w:proofErr w:type="gramEnd"/>
            <w:r>
              <w:t>ст</w:t>
            </w:r>
            <w:r w:rsidRPr="00857E6F">
              <w:t>-Пресс</w:t>
            </w:r>
            <w:r>
              <w:t xml:space="preserve"> </w:t>
            </w:r>
            <w:r w:rsidRPr="00857E6F">
              <w:t>Школа</w:t>
            </w:r>
            <w:r>
              <w:t>»</w:t>
            </w:r>
            <w:r w:rsidRPr="00857E6F">
              <w:t>,</w:t>
            </w:r>
            <w:r>
              <w:t xml:space="preserve"> </w:t>
            </w:r>
            <w:r w:rsidRPr="00BF58EC">
              <w:t>200</w:t>
            </w:r>
            <w:r>
              <w:t>3</w:t>
            </w:r>
            <w:r w:rsidRPr="00BF58EC">
              <w:t xml:space="preserve"> год</w:t>
            </w:r>
          </w:p>
        </w:tc>
        <w:tc>
          <w:tcPr>
            <w:tcW w:w="2498" w:type="dxa"/>
          </w:tcPr>
          <w:p w:rsidR="005774D6" w:rsidRPr="006B2B9F" w:rsidRDefault="005774D6" w:rsidP="00A3768A">
            <w:r>
              <w:t>Саблина Л.П.</w:t>
            </w:r>
          </w:p>
        </w:tc>
      </w:tr>
      <w:tr w:rsidR="005774D6" w:rsidRPr="006B2B9F" w:rsidTr="00A3768A">
        <w:trPr>
          <w:cantSplit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Default="005774D6" w:rsidP="00A3768A">
            <w:pPr>
              <w:rPr>
                <w:color w:val="000000"/>
              </w:rPr>
            </w:pPr>
            <w:r>
              <w:rPr>
                <w:color w:val="000000"/>
              </w:rPr>
              <w:t>3б</w:t>
            </w:r>
          </w:p>
        </w:tc>
        <w:tc>
          <w:tcPr>
            <w:tcW w:w="5014" w:type="dxa"/>
          </w:tcPr>
          <w:p w:rsidR="005774D6" w:rsidRPr="00FF3E5B" w:rsidRDefault="005774D6" w:rsidP="00A3768A">
            <w:r w:rsidRPr="00FF3E5B">
              <w:t>Геронимус Т.М. Технология 3 класс. Маленький мастер</w:t>
            </w:r>
            <w:r>
              <w:t xml:space="preserve">. </w:t>
            </w:r>
          </w:p>
          <w:p w:rsidR="005774D6" w:rsidRPr="00FF3E5B" w:rsidRDefault="005774D6" w:rsidP="00A3768A">
            <w:r w:rsidRPr="00857E6F">
              <w:t xml:space="preserve">М. </w:t>
            </w:r>
            <w:r>
              <w:t>«</w:t>
            </w:r>
            <w:proofErr w:type="gramStart"/>
            <w:r w:rsidRPr="00857E6F">
              <w:t>A</w:t>
            </w:r>
            <w:proofErr w:type="gramEnd"/>
            <w:r>
              <w:t>ст</w:t>
            </w:r>
            <w:r w:rsidRPr="00857E6F">
              <w:t>-Пресс</w:t>
            </w:r>
            <w:r>
              <w:t xml:space="preserve"> </w:t>
            </w:r>
            <w:r w:rsidRPr="00857E6F">
              <w:t>Школа</w:t>
            </w:r>
            <w:r>
              <w:t>»</w:t>
            </w:r>
            <w:r w:rsidRPr="00857E6F">
              <w:t>,</w:t>
            </w:r>
            <w:r>
              <w:t xml:space="preserve"> </w:t>
            </w:r>
            <w:r w:rsidRPr="00BF58EC">
              <w:t>200</w:t>
            </w:r>
            <w:r>
              <w:t>3</w:t>
            </w:r>
            <w:r w:rsidRPr="00BF58EC">
              <w:t xml:space="preserve"> год</w:t>
            </w:r>
          </w:p>
        </w:tc>
        <w:tc>
          <w:tcPr>
            <w:tcW w:w="2498" w:type="dxa"/>
          </w:tcPr>
          <w:p w:rsidR="005774D6" w:rsidRPr="006B2B9F" w:rsidRDefault="005774D6" w:rsidP="00A3768A">
            <w:r>
              <w:t>Литвиненко И.М.</w:t>
            </w:r>
          </w:p>
        </w:tc>
      </w:tr>
      <w:tr w:rsidR="005774D6" w:rsidRPr="006B2B9F" w:rsidTr="00A3768A">
        <w:trPr>
          <w:cantSplit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Default="005774D6" w:rsidP="00A3768A">
            <w:r>
              <w:t>3в</w:t>
            </w:r>
          </w:p>
        </w:tc>
        <w:tc>
          <w:tcPr>
            <w:tcW w:w="5014" w:type="dxa"/>
          </w:tcPr>
          <w:p w:rsidR="005774D6" w:rsidRPr="00FF3E5B" w:rsidRDefault="005774D6" w:rsidP="00A3768A">
            <w:r w:rsidRPr="00FF3E5B">
              <w:t>Геронимус Т.М. Технология 3 класс. Маленький мастер</w:t>
            </w:r>
          </w:p>
          <w:p w:rsidR="005774D6" w:rsidRPr="00FF3E5B" w:rsidRDefault="005774D6" w:rsidP="00A3768A">
            <w:r w:rsidRPr="00857E6F">
              <w:t xml:space="preserve">М. </w:t>
            </w:r>
            <w:r>
              <w:t>«</w:t>
            </w:r>
            <w:proofErr w:type="gramStart"/>
            <w:r w:rsidRPr="00857E6F">
              <w:t>A</w:t>
            </w:r>
            <w:proofErr w:type="gramEnd"/>
            <w:r>
              <w:t>ст</w:t>
            </w:r>
            <w:r w:rsidRPr="00857E6F">
              <w:t>-Пресс</w:t>
            </w:r>
            <w:r>
              <w:t xml:space="preserve"> </w:t>
            </w:r>
            <w:r w:rsidRPr="00857E6F">
              <w:t>Школа</w:t>
            </w:r>
            <w:r>
              <w:t>»</w:t>
            </w:r>
            <w:r w:rsidRPr="00857E6F">
              <w:t>,</w:t>
            </w:r>
            <w:r>
              <w:t xml:space="preserve"> </w:t>
            </w:r>
            <w:r w:rsidRPr="00BF58EC">
              <w:t>200</w:t>
            </w:r>
            <w:r>
              <w:t>3</w:t>
            </w:r>
            <w:r w:rsidRPr="00BF58EC">
              <w:t xml:space="preserve"> год</w:t>
            </w:r>
          </w:p>
        </w:tc>
        <w:tc>
          <w:tcPr>
            <w:tcW w:w="2498" w:type="dxa"/>
          </w:tcPr>
          <w:p w:rsidR="005774D6" w:rsidRPr="006B2B9F" w:rsidRDefault="005774D6" w:rsidP="00A3768A">
            <w:r>
              <w:t>Кустова Е.А.</w:t>
            </w:r>
          </w:p>
        </w:tc>
      </w:tr>
      <w:tr w:rsidR="005774D6" w:rsidRPr="006B2B9F" w:rsidTr="00A3768A">
        <w:trPr>
          <w:cantSplit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Default="005774D6" w:rsidP="00A3768A">
            <w:r>
              <w:t>3г</w:t>
            </w:r>
          </w:p>
        </w:tc>
        <w:tc>
          <w:tcPr>
            <w:tcW w:w="5014" w:type="dxa"/>
          </w:tcPr>
          <w:p w:rsidR="005774D6" w:rsidRPr="00FF3E5B" w:rsidRDefault="005774D6" w:rsidP="00A3768A">
            <w:r w:rsidRPr="00FF3E5B">
              <w:t>Геронимус Т.М. Технология 3 класс. Маленький мастер</w:t>
            </w:r>
          </w:p>
          <w:p w:rsidR="005774D6" w:rsidRPr="00FF3E5B" w:rsidRDefault="005774D6" w:rsidP="00A3768A">
            <w:r w:rsidRPr="00857E6F">
              <w:t xml:space="preserve">М. </w:t>
            </w:r>
            <w:r>
              <w:t>«</w:t>
            </w:r>
            <w:proofErr w:type="gramStart"/>
            <w:r w:rsidRPr="00857E6F">
              <w:t>A</w:t>
            </w:r>
            <w:proofErr w:type="gramEnd"/>
            <w:r>
              <w:t>ст</w:t>
            </w:r>
            <w:r w:rsidRPr="00857E6F">
              <w:t>-Пресс</w:t>
            </w:r>
            <w:r>
              <w:t xml:space="preserve"> </w:t>
            </w:r>
            <w:r w:rsidRPr="00857E6F">
              <w:t>Школа</w:t>
            </w:r>
            <w:r>
              <w:t>»</w:t>
            </w:r>
            <w:r w:rsidRPr="00857E6F">
              <w:t>,</w:t>
            </w:r>
            <w:r>
              <w:t xml:space="preserve"> </w:t>
            </w:r>
            <w:r w:rsidRPr="00BF58EC">
              <w:t>200</w:t>
            </w:r>
            <w:r>
              <w:t>3</w:t>
            </w:r>
            <w:r w:rsidRPr="00BF58EC">
              <w:t xml:space="preserve"> год</w:t>
            </w:r>
          </w:p>
        </w:tc>
        <w:tc>
          <w:tcPr>
            <w:tcW w:w="2498" w:type="dxa"/>
          </w:tcPr>
          <w:p w:rsidR="005774D6" w:rsidRPr="006B2B9F" w:rsidRDefault="005774D6" w:rsidP="00A3768A">
            <w:r>
              <w:t>Андреева Н.М.</w:t>
            </w:r>
          </w:p>
        </w:tc>
      </w:tr>
      <w:tr w:rsidR="005774D6" w:rsidRPr="006B2B9F" w:rsidTr="00A3768A">
        <w:trPr>
          <w:cantSplit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Default="005774D6" w:rsidP="00A3768A">
            <w:r>
              <w:t>3д</w:t>
            </w:r>
          </w:p>
        </w:tc>
        <w:tc>
          <w:tcPr>
            <w:tcW w:w="5014" w:type="dxa"/>
          </w:tcPr>
          <w:p w:rsidR="005774D6" w:rsidRPr="00FF3E5B" w:rsidRDefault="005774D6" w:rsidP="00A3768A">
            <w:r w:rsidRPr="00FF3E5B">
              <w:t>Геронимус Т.М. Технология 3 класс. Маленький мастер</w:t>
            </w:r>
          </w:p>
          <w:p w:rsidR="005774D6" w:rsidRPr="00FF3E5B" w:rsidRDefault="005774D6" w:rsidP="00A3768A">
            <w:r w:rsidRPr="00857E6F">
              <w:t xml:space="preserve">М. </w:t>
            </w:r>
            <w:r>
              <w:t>«</w:t>
            </w:r>
            <w:proofErr w:type="gramStart"/>
            <w:r w:rsidRPr="00857E6F">
              <w:t>A</w:t>
            </w:r>
            <w:proofErr w:type="gramEnd"/>
            <w:r>
              <w:t>ст</w:t>
            </w:r>
            <w:r w:rsidRPr="00857E6F">
              <w:t>-Пресс</w:t>
            </w:r>
            <w:r>
              <w:t xml:space="preserve"> </w:t>
            </w:r>
            <w:r w:rsidRPr="00857E6F">
              <w:t>Школа</w:t>
            </w:r>
            <w:r>
              <w:t>»</w:t>
            </w:r>
            <w:r w:rsidRPr="00857E6F">
              <w:t>,</w:t>
            </w:r>
            <w:r>
              <w:t xml:space="preserve"> </w:t>
            </w:r>
            <w:r w:rsidRPr="00BF58EC">
              <w:t>200</w:t>
            </w:r>
            <w:r>
              <w:t>3</w:t>
            </w:r>
            <w:r w:rsidRPr="00BF58EC">
              <w:t xml:space="preserve"> год</w:t>
            </w:r>
          </w:p>
        </w:tc>
        <w:tc>
          <w:tcPr>
            <w:tcW w:w="2498" w:type="dxa"/>
          </w:tcPr>
          <w:p w:rsidR="005774D6" w:rsidRPr="006B2B9F" w:rsidRDefault="005774D6" w:rsidP="00A3768A">
            <w:r>
              <w:t>Мысина О.С.</w:t>
            </w:r>
          </w:p>
        </w:tc>
      </w:tr>
      <w:tr w:rsidR="005774D6" w:rsidRPr="006B2B9F" w:rsidTr="00A3768A">
        <w:trPr>
          <w:cantSplit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Default="005774D6" w:rsidP="00A3768A">
            <w:r>
              <w:t>4а</w:t>
            </w:r>
          </w:p>
        </w:tc>
        <w:tc>
          <w:tcPr>
            <w:tcW w:w="5014" w:type="dxa"/>
          </w:tcPr>
          <w:p w:rsidR="005774D6" w:rsidRPr="00A932DD" w:rsidRDefault="005774D6" w:rsidP="00A3768A">
            <w:r w:rsidRPr="00A932DD">
              <w:t>Геронимус Т.М. Технология  4 класс. Маленький мастер. М. «</w:t>
            </w:r>
            <w:proofErr w:type="gramStart"/>
            <w:r w:rsidRPr="00A932DD">
              <w:t>A</w:t>
            </w:r>
            <w:proofErr w:type="gramEnd"/>
            <w:r w:rsidRPr="00A932DD">
              <w:t>ст-Пресс Школа», 2004 год</w:t>
            </w:r>
          </w:p>
        </w:tc>
        <w:tc>
          <w:tcPr>
            <w:tcW w:w="2498" w:type="dxa"/>
          </w:tcPr>
          <w:p w:rsidR="005774D6" w:rsidRPr="006B2B9F" w:rsidRDefault="005774D6" w:rsidP="00A3768A">
            <w:r>
              <w:t>Поносова М.С</w:t>
            </w:r>
          </w:p>
        </w:tc>
      </w:tr>
      <w:tr w:rsidR="005774D6" w:rsidRPr="006B2B9F" w:rsidTr="00A3768A">
        <w:trPr>
          <w:cantSplit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Default="005774D6" w:rsidP="00A3768A">
            <w:r>
              <w:t>4б</w:t>
            </w:r>
          </w:p>
        </w:tc>
        <w:tc>
          <w:tcPr>
            <w:tcW w:w="5014" w:type="dxa"/>
          </w:tcPr>
          <w:p w:rsidR="005774D6" w:rsidRPr="00A932DD" w:rsidRDefault="005774D6" w:rsidP="00A3768A">
            <w:r w:rsidRPr="00A932DD">
              <w:t>Геронимус Т.М. Технология  4 класс. Маленький мастер. М. «</w:t>
            </w:r>
            <w:proofErr w:type="gramStart"/>
            <w:r w:rsidRPr="00A932DD">
              <w:t>A</w:t>
            </w:r>
            <w:proofErr w:type="gramEnd"/>
            <w:r w:rsidRPr="00A932DD">
              <w:t>ст-Пресс Школа», 2004 год</w:t>
            </w:r>
          </w:p>
        </w:tc>
        <w:tc>
          <w:tcPr>
            <w:tcW w:w="2498" w:type="dxa"/>
          </w:tcPr>
          <w:p w:rsidR="005774D6" w:rsidRPr="006B2B9F" w:rsidRDefault="005774D6" w:rsidP="00A3768A">
            <w:r>
              <w:t>Шефер О.С.</w:t>
            </w:r>
          </w:p>
        </w:tc>
      </w:tr>
      <w:tr w:rsidR="005774D6" w:rsidRPr="006B2B9F" w:rsidTr="00A3768A">
        <w:trPr>
          <w:cantSplit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Default="005774D6" w:rsidP="00A3768A">
            <w:r>
              <w:t>4в</w:t>
            </w:r>
          </w:p>
        </w:tc>
        <w:tc>
          <w:tcPr>
            <w:tcW w:w="5014" w:type="dxa"/>
          </w:tcPr>
          <w:p w:rsidR="005774D6" w:rsidRPr="00A932DD" w:rsidRDefault="005774D6" w:rsidP="00A3768A">
            <w:r w:rsidRPr="00A932DD">
              <w:t>Геронимус Т.М. Технология  4 класс. Маленький мастер. М. «</w:t>
            </w:r>
            <w:proofErr w:type="gramStart"/>
            <w:r w:rsidRPr="00A932DD">
              <w:t>A</w:t>
            </w:r>
            <w:proofErr w:type="gramEnd"/>
            <w:r w:rsidRPr="00A932DD">
              <w:t>ст-Пресс Школа», 2004 год</w:t>
            </w:r>
          </w:p>
        </w:tc>
        <w:tc>
          <w:tcPr>
            <w:tcW w:w="2498" w:type="dxa"/>
          </w:tcPr>
          <w:p w:rsidR="005774D6" w:rsidRPr="006B2B9F" w:rsidRDefault="005774D6" w:rsidP="00A3768A">
            <w:r>
              <w:t>Алексеева Т.Н.</w:t>
            </w:r>
          </w:p>
        </w:tc>
      </w:tr>
      <w:tr w:rsidR="005774D6" w:rsidRPr="006B2B9F" w:rsidTr="00A3768A">
        <w:trPr>
          <w:cantSplit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Default="005774D6" w:rsidP="00A3768A">
            <w:r>
              <w:t>4г</w:t>
            </w:r>
          </w:p>
        </w:tc>
        <w:tc>
          <w:tcPr>
            <w:tcW w:w="5014" w:type="dxa"/>
          </w:tcPr>
          <w:p w:rsidR="005774D6" w:rsidRPr="00A932DD" w:rsidRDefault="005774D6" w:rsidP="00A3768A">
            <w:r w:rsidRPr="00A932DD">
              <w:t>Геронимус Т.М. Технология  4 класс. Маленький мастер. М. «</w:t>
            </w:r>
            <w:proofErr w:type="gramStart"/>
            <w:r w:rsidRPr="00A932DD">
              <w:t>A</w:t>
            </w:r>
            <w:proofErr w:type="gramEnd"/>
            <w:r w:rsidRPr="00A932DD">
              <w:t>ст-Пресс Школа», 2004 год</w:t>
            </w:r>
          </w:p>
        </w:tc>
        <w:tc>
          <w:tcPr>
            <w:tcW w:w="2498" w:type="dxa"/>
          </w:tcPr>
          <w:p w:rsidR="005774D6" w:rsidRPr="006B2B9F" w:rsidRDefault="005774D6" w:rsidP="00A3768A">
            <w:r>
              <w:t>Дьячкова А.С.</w:t>
            </w:r>
          </w:p>
        </w:tc>
      </w:tr>
      <w:tr w:rsidR="005774D6" w:rsidRPr="006B2B9F" w:rsidTr="00A3768A">
        <w:trPr>
          <w:cantSplit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Default="005774D6" w:rsidP="00A3768A">
            <w:r>
              <w:t>4д</w:t>
            </w:r>
          </w:p>
        </w:tc>
        <w:tc>
          <w:tcPr>
            <w:tcW w:w="5014" w:type="dxa"/>
          </w:tcPr>
          <w:p w:rsidR="005774D6" w:rsidRPr="00A932DD" w:rsidRDefault="005774D6" w:rsidP="00A3768A">
            <w:r w:rsidRPr="00A932DD">
              <w:t>Геронимус Т.М. Технология  4 класс. Маленький мастер. М. «</w:t>
            </w:r>
            <w:proofErr w:type="gramStart"/>
            <w:r w:rsidRPr="00A932DD">
              <w:t>A</w:t>
            </w:r>
            <w:proofErr w:type="gramEnd"/>
            <w:r w:rsidRPr="00A932DD">
              <w:t>ст-Пресс Школа», 2004 год</w:t>
            </w:r>
          </w:p>
        </w:tc>
        <w:tc>
          <w:tcPr>
            <w:tcW w:w="2498" w:type="dxa"/>
          </w:tcPr>
          <w:p w:rsidR="005774D6" w:rsidRPr="006B2B9F" w:rsidRDefault="005774D6" w:rsidP="00A3768A">
            <w:r>
              <w:t>Шварёва Г.А.</w:t>
            </w:r>
          </w:p>
        </w:tc>
      </w:tr>
      <w:tr w:rsidR="005774D6" w:rsidTr="00A3768A">
        <w:trPr>
          <w:cantSplit/>
        </w:trPr>
        <w:tc>
          <w:tcPr>
            <w:tcW w:w="2044" w:type="dxa"/>
            <w:vMerge w:val="restart"/>
          </w:tcPr>
          <w:p w:rsidR="005774D6" w:rsidRPr="005A787E" w:rsidRDefault="005774D6" w:rsidP="00A3768A">
            <w:pPr>
              <w:rPr>
                <w:b/>
              </w:rPr>
            </w:pPr>
            <w:r w:rsidRPr="005A787E">
              <w:rPr>
                <w:b/>
              </w:rPr>
              <w:t>Иностранный язык</w:t>
            </w:r>
          </w:p>
        </w:tc>
        <w:tc>
          <w:tcPr>
            <w:tcW w:w="830" w:type="dxa"/>
          </w:tcPr>
          <w:p w:rsidR="005774D6" w:rsidRDefault="005774D6" w:rsidP="00A3768A">
            <w:r>
              <w:t>2а</w:t>
            </w:r>
          </w:p>
        </w:tc>
        <w:tc>
          <w:tcPr>
            <w:tcW w:w="5014" w:type="dxa"/>
          </w:tcPr>
          <w:p w:rsidR="005774D6" w:rsidRDefault="005774D6" w:rsidP="00A3768A">
            <w:r>
              <w:t>Вербицкая М.В., Б. Эббс, Э. Уорелл</w:t>
            </w:r>
          </w:p>
          <w:p w:rsidR="005774D6" w:rsidRDefault="005774D6" w:rsidP="00A3768A">
            <w:r>
              <w:t>« Английский язык 2 класс» в 2-х ч. Ч.1,2</w:t>
            </w:r>
          </w:p>
          <w:p w:rsidR="005774D6" w:rsidRPr="006B2B9F" w:rsidRDefault="005774D6" w:rsidP="00A3768A">
            <w:r>
              <w:t>М. «Просвещение» 2019 год</w:t>
            </w:r>
          </w:p>
        </w:tc>
        <w:tc>
          <w:tcPr>
            <w:tcW w:w="2498" w:type="dxa"/>
          </w:tcPr>
          <w:p w:rsidR="005774D6" w:rsidRDefault="005774D6" w:rsidP="00A3768A">
            <w:r>
              <w:t xml:space="preserve">Кетова Ю.Н., </w:t>
            </w:r>
          </w:p>
          <w:p w:rsidR="005774D6" w:rsidRDefault="005774D6" w:rsidP="00A3768A">
            <w:r>
              <w:t>Коркина Е.А.</w:t>
            </w:r>
          </w:p>
        </w:tc>
      </w:tr>
      <w:tr w:rsidR="005774D6" w:rsidTr="00A3768A">
        <w:trPr>
          <w:cantSplit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Default="005774D6" w:rsidP="00A3768A">
            <w:r>
              <w:t>2б</w:t>
            </w:r>
          </w:p>
        </w:tc>
        <w:tc>
          <w:tcPr>
            <w:tcW w:w="5014" w:type="dxa"/>
          </w:tcPr>
          <w:p w:rsidR="005774D6" w:rsidRDefault="005774D6" w:rsidP="00A3768A">
            <w:r>
              <w:t>Вербицкая М.В., Б. Эббс, Э. Уорелл</w:t>
            </w:r>
          </w:p>
          <w:p w:rsidR="005774D6" w:rsidRDefault="005774D6" w:rsidP="00A3768A">
            <w:r>
              <w:t>« Английский язык 2 класс» в 2-х ч. Ч.1,2</w:t>
            </w:r>
          </w:p>
          <w:p w:rsidR="005774D6" w:rsidRPr="006B2B9F" w:rsidRDefault="005774D6" w:rsidP="00A3768A">
            <w:r>
              <w:t>М. «Просвещение» 2019 год</w:t>
            </w:r>
          </w:p>
        </w:tc>
        <w:tc>
          <w:tcPr>
            <w:tcW w:w="2498" w:type="dxa"/>
          </w:tcPr>
          <w:p w:rsidR="005774D6" w:rsidRDefault="005774D6" w:rsidP="00A3768A">
            <w:r>
              <w:t xml:space="preserve">Кетова Ю.Н., </w:t>
            </w:r>
          </w:p>
          <w:p w:rsidR="005774D6" w:rsidRDefault="005774D6" w:rsidP="00A3768A">
            <w:r>
              <w:t>Коркина Е.А.</w:t>
            </w:r>
          </w:p>
        </w:tc>
      </w:tr>
      <w:tr w:rsidR="005774D6" w:rsidTr="00A3768A">
        <w:trPr>
          <w:cantSplit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Default="005774D6" w:rsidP="00A3768A">
            <w:r>
              <w:t>2в</w:t>
            </w:r>
          </w:p>
        </w:tc>
        <w:tc>
          <w:tcPr>
            <w:tcW w:w="5014" w:type="dxa"/>
          </w:tcPr>
          <w:p w:rsidR="005774D6" w:rsidRDefault="005774D6" w:rsidP="00A3768A">
            <w:r>
              <w:t>Вербицкая М.В., Б. Эббс, Э. Уорелл</w:t>
            </w:r>
          </w:p>
          <w:p w:rsidR="005774D6" w:rsidRDefault="005774D6" w:rsidP="00A3768A">
            <w:r>
              <w:t>« Английский язык 2 класс» в 2-х ч. Ч.1,2</w:t>
            </w:r>
          </w:p>
          <w:p w:rsidR="005774D6" w:rsidRPr="006B2B9F" w:rsidRDefault="005774D6" w:rsidP="00A3768A">
            <w:r>
              <w:t>М. «Просвещение» 2019 год</w:t>
            </w:r>
          </w:p>
        </w:tc>
        <w:tc>
          <w:tcPr>
            <w:tcW w:w="2498" w:type="dxa"/>
          </w:tcPr>
          <w:p w:rsidR="005774D6" w:rsidRDefault="005774D6" w:rsidP="00A3768A">
            <w:r>
              <w:t xml:space="preserve">Кетова Ю.Н., </w:t>
            </w:r>
          </w:p>
          <w:p w:rsidR="005774D6" w:rsidRDefault="005774D6" w:rsidP="00A3768A">
            <w:r>
              <w:t>Коркина Е.А.</w:t>
            </w:r>
          </w:p>
        </w:tc>
      </w:tr>
      <w:tr w:rsidR="005774D6" w:rsidTr="00A3768A">
        <w:trPr>
          <w:cantSplit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Default="005774D6" w:rsidP="00A3768A">
            <w:r>
              <w:t>2г</w:t>
            </w:r>
          </w:p>
        </w:tc>
        <w:tc>
          <w:tcPr>
            <w:tcW w:w="5014" w:type="dxa"/>
          </w:tcPr>
          <w:p w:rsidR="005774D6" w:rsidRDefault="005774D6" w:rsidP="00A3768A">
            <w:r>
              <w:t>Вербицкая М.В., Б. Эббс, Э. Уорелл</w:t>
            </w:r>
          </w:p>
          <w:p w:rsidR="005774D6" w:rsidRDefault="005774D6" w:rsidP="00A3768A">
            <w:r>
              <w:t>« Английский язык 2 класс» в 2-х ч. Ч.1,2</w:t>
            </w:r>
          </w:p>
          <w:p w:rsidR="005774D6" w:rsidRPr="006B2B9F" w:rsidRDefault="005774D6" w:rsidP="00A3768A">
            <w:r>
              <w:t>М. «Просвещение» 2019 год</w:t>
            </w:r>
          </w:p>
        </w:tc>
        <w:tc>
          <w:tcPr>
            <w:tcW w:w="2498" w:type="dxa"/>
          </w:tcPr>
          <w:p w:rsidR="005774D6" w:rsidRDefault="005774D6" w:rsidP="00A3768A">
            <w:r>
              <w:t xml:space="preserve">Кетова Ю.Н., </w:t>
            </w:r>
          </w:p>
          <w:p w:rsidR="005774D6" w:rsidRDefault="005774D6" w:rsidP="00A3768A">
            <w:r>
              <w:t>Коркина Е.А.</w:t>
            </w:r>
          </w:p>
        </w:tc>
      </w:tr>
      <w:tr w:rsidR="005774D6" w:rsidTr="00A3768A">
        <w:trPr>
          <w:cantSplit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Default="005774D6" w:rsidP="00A3768A">
            <w:r>
              <w:t>2д</w:t>
            </w:r>
          </w:p>
        </w:tc>
        <w:tc>
          <w:tcPr>
            <w:tcW w:w="5014" w:type="dxa"/>
          </w:tcPr>
          <w:p w:rsidR="005774D6" w:rsidRDefault="005774D6" w:rsidP="00A3768A">
            <w:r>
              <w:t>Вербицкая М.В., Б. Эббс, Э. Уорелл</w:t>
            </w:r>
          </w:p>
          <w:p w:rsidR="005774D6" w:rsidRDefault="005774D6" w:rsidP="00A3768A">
            <w:r>
              <w:t>« Английский язык 2 класс» в 2-х ч. Ч.1,2</w:t>
            </w:r>
          </w:p>
          <w:p w:rsidR="005774D6" w:rsidRPr="006B2B9F" w:rsidRDefault="005774D6" w:rsidP="00A3768A">
            <w:r>
              <w:t>М. «Просвещение» 2019 год</w:t>
            </w:r>
          </w:p>
        </w:tc>
        <w:tc>
          <w:tcPr>
            <w:tcW w:w="2498" w:type="dxa"/>
          </w:tcPr>
          <w:p w:rsidR="005774D6" w:rsidRDefault="005774D6" w:rsidP="00A3768A">
            <w:r>
              <w:t xml:space="preserve">Кетова Ю.Н., </w:t>
            </w:r>
          </w:p>
          <w:p w:rsidR="005774D6" w:rsidRDefault="005774D6" w:rsidP="00A3768A">
            <w:r>
              <w:t>Коркина Е.А.</w:t>
            </w:r>
          </w:p>
        </w:tc>
      </w:tr>
      <w:tr w:rsidR="005774D6" w:rsidTr="00A3768A">
        <w:trPr>
          <w:cantSplit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Default="005774D6" w:rsidP="00A3768A">
            <w:r>
              <w:t>3а</w:t>
            </w:r>
          </w:p>
        </w:tc>
        <w:tc>
          <w:tcPr>
            <w:tcW w:w="5014" w:type="dxa"/>
          </w:tcPr>
          <w:p w:rsidR="005774D6" w:rsidRPr="00EE2384" w:rsidRDefault="005774D6" w:rsidP="00A3768A">
            <w:r w:rsidRPr="00EE2384">
              <w:t>Кузовлев В.П.</w:t>
            </w:r>
          </w:p>
          <w:p w:rsidR="005774D6" w:rsidRPr="00EE2384" w:rsidRDefault="005774D6" w:rsidP="00A3768A">
            <w:r w:rsidRPr="00EE2384">
              <w:t xml:space="preserve">« Английский язык </w:t>
            </w:r>
            <w:r>
              <w:t>3</w:t>
            </w:r>
            <w:r w:rsidRPr="00EE2384">
              <w:t xml:space="preserve"> класс»</w:t>
            </w:r>
          </w:p>
          <w:p w:rsidR="005774D6" w:rsidRPr="006A09A5" w:rsidRDefault="005774D6" w:rsidP="00A3768A">
            <w:r w:rsidRPr="00EE2384">
              <w:t>М. «Просвещение» 201</w:t>
            </w:r>
            <w:r>
              <w:t xml:space="preserve">6 </w:t>
            </w:r>
            <w:r w:rsidRPr="00EE2384">
              <w:t>год</w:t>
            </w:r>
          </w:p>
        </w:tc>
        <w:tc>
          <w:tcPr>
            <w:tcW w:w="2498" w:type="dxa"/>
          </w:tcPr>
          <w:p w:rsidR="005774D6" w:rsidRDefault="005774D6" w:rsidP="00A3768A">
            <w:r>
              <w:t xml:space="preserve">Кетова Ю.Н., </w:t>
            </w:r>
          </w:p>
          <w:p w:rsidR="005774D6" w:rsidRDefault="005774D6" w:rsidP="00A3768A">
            <w:r>
              <w:t>Коркина Е.А.</w:t>
            </w:r>
          </w:p>
        </w:tc>
      </w:tr>
      <w:tr w:rsidR="005774D6" w:rsidTr="00A3768A">
        <w:trPr>
          <w:cantSplit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Default="005774D6" w:rsidP="00A3768A">
            <w:pPr>
              <w:rPr>
                <w:color w:val="000000"/>
              </w:rPr>
            </w:pPr>
            <w:r>
              <w:rPr>
                <w:color w:val="000000"/>
              </w:rPr>
              <w:t>3б</w:t>
            </w:r>
          </w:p>
        </w:tc>
        <w:tc>
          <w:tcPr>
            <w:tcW w:w="5014" w:type="dxa"/>
          </w:tcPr>
          <w:p w:rsidR="005774D6" w:rsidRPr="00EE2384" w:rsidRDefault="005774D6" w:rsidP="00A3768A">
            <w:r w:rsidRPr="00EE2384">
              <w:t>Кузовлев В.П.</w:t>
            </w:r>
          </w:p>
          <w:p w:rsidR="005774D6" w:rsidRPr="00EE2384" w:rsidRDefault="005774D6" w:rsidP="00A3768A">
            <w:r w:rsidRPr="00EE2384">
              <w:t xml:space="preserve">« Английский язык </w:t>
            </w:r>
            <w:r>
              <w:t>3</w:t>
            </w:r>
            <w:r w:rsidRPr="00EE2384">
              <w:t xml:space="preserve"> класс»</w:t>
            </w:r>
          </w:p>
          <w:p w:rsidR="005774D6" w:rsidRPr="006A09A5" w:rsidRDefault="005774D6" w:rsidP="00A3768A">
            <w:r w:rsidRPr="00EE2384">
              <w:t>М. «Просвещение» 201</w:t>
            </w:r>
            <w:r>
              <w:t xml:space="preserve">6 </w:t>
            </w:r>
            <w:r w:rsidRPr="00EE2384">
              <w:t>год</w:t>
            </w:r>
          </w:p>
        </w:tc>
        <w:tc>
          <w:tcPr>
            <w:tcW w:w="2498" w:type="dxa"/>
          </w:tcPr>
          <w:p w:rsidR="005774D6" w:rsidRDefault="005774D6" w:rsidP="00A3768A">
            <w:r>
              <w:t>Поносова М.С., Литвиненко И.М.</w:t>
            </w:r>
          </w:p>
        </w:tc>
      </w:tr>
      <w:tr w:rsidR="005774D6" w:rsidTr="00A3768A">
        <w:trPr>
          <w:cantSplit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Default="005774D6" w:rsidP="00A3768A">
            <w:r>
              <w:t>3в</w:t>
            </w:r>
          </w:p>
        </w:tc>
        <w:tc>
          <w:tcPr>
            <w:tcW w:w="5014" w:type="dxa"/>
          </w:tcPr>
          <w:p w:rsidR="005774D6" w:rsidRPr="00EE2384" w:rsidRDefault="005774D6" w:rsidP="00A3768A">
            <w:r w:rsidRPr="00EE2384">
              <w:t>Кузовлев В.П.</w:t>
            </w:r>
          </w:p>
          <w:p w:rsidR="005774D6" w:rsidRPr="00EE2384" w:rsidRDefault="005774D6" w:rsidP="00A3768A">
            <w:r w:rsidRPr="00EE2384">
              <w:t xml:space="preserve">« Английский язык </w:t>
            </w:r>
            <w:r>
              <w:t>3</w:t>
            </w:r>
            <w:r w:rsidRPr="00EE2384">
              <w:t xml:space="preserve"> класс»</w:t>
            </w:r>
          </w:p>
          <w:p w:rsidR="005774D6" w:rsidRPr="006A09A5" w:rsidRDefault="005774D6" w:rsidP="00A3768A">
            <w:r w:rsidRPr="00EE2384">
              <w:t>М. «Просвещение» 201</w:t>
            </w:r>
            <w:r>
              <w:t xml:space="preserve">6 </w:t>
            </w:r>
            <w:r w:rsidRPr="00EE2384">
              <w:t>год</w:t>
            </w:r>
          </w:p>
        </w:tc>
        <w:tc>
          <w:tcPr>
            <w:tcW w:w="2498" w:type="dxa"/>
          </w:tcPr>
          <w:p w:rsidR="005774D6" w:rsidRDefault="005774D6" w:rsidP="00A3768A">
            <w:r>
              <w:t xml:space="preserve">Кетова Ю.Н., </w:t>
            </w:r>
          </w:p>
          <w:p w:rsidR="005774D6" w:rsidRDefault="005774D6" w:rsidP="00A3768A">
            <w:r>
              <w:t>Коркина Е.А.</w:t>
            </w:r>
          </w:p>
        </w:tc>
      </w:tr>
      <w:tr w:rsidR="005774D6" w:rsidTr="00A3768A">
        <w:trPr>
          <w:cantSplit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Default="005774D6" w:rsidP="00A3768A">
            <w:r>
              <w:t>3г</w:t>
            </w:r>
          </w:p>
        </w:tc>
        <w:tc>
          <w:tcPr>
            <w:tcW w:w="5014" w:type="dxa"/>
          </w:tcPr>
          <w:p w:rsidR="005774D6" w:rsidRPr="00EE2384" w:rsidRDefault="005774D6" w:rsidP="00A3768A">
            <w:r w:rsidRPr="00EE2384">
              <w:t>Кузовлев В.П.</w:t>
            </w:r>
          </w:p>
          <w:p w:rsidR="005774D6" w:rsidRPr="00EE2384" w:rsidRDefault="005774D6" w:rsidP="00A3768A">
            <w:r w:rsidRPr="00EE2384">
              <w:t xml:space="preserve">« Английский язык </w:t>
            </w:r>
            <w:r>
              <w:t>3</w:t>
            </w:r>
            <w:r w:rsidRPr="00EE2384">
              <w:t xml:space="preserve"> класс»</w:t>
            </w:r>
          </w:p>
          <w:p w:rsidR="005774D6" w:rsidRPr="006A09A5" w:rsidRDefault="005774D6" w:rsidP="00A3768A">
            <w:r w:rsidRPr="00EE2384">
              <w:t>М. «Просвещение» 201</w:t>
            </w:r>
            <w:r>
              <w:t xml:space="preserve">6 </w:t>
            </w:r>
            <w:r w:rsidRPr="00EE2384">
              <w:t>год</w:t>
            </w:r>
          </w:p>
        </w:tc>
        <w:tc>
          <w:tcPr>
            <w:tcW w:w="2498" w:type="dxa"/>
          </w:tcPr>
          <w:p w:rsidR="005774D6" w:rsidRDefault="005774D6" w:rsidP="00A3768A">
            <w:r>
              <w:t xml:space="preserve">Кетова Ю.Н., </w:t>
            </w:r>
          </w:p>
          <w:p w:rsidR="005774D6" w:rsidRDefault="005774D6" w:rsidP="00A3768A">
            <w:r>
              <w:t>Коркина Е.А.</w:t>
            </w:r>
          </w:p>
        </w:tc>
      </w:tr>
      <w:tr w:rsidR="005774D6" w:rsidTr="00A3768A">
        <w:trPr>
          <w:cantSplit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Default="005774D6" w:rsidP="00A3768A">
            <w:r>
              <w:t>3д</w:t>
            </w:r>
          </w:p>
        </w:tc>
        <w:tc>
          <w:tcPr>
            <w:tcW w:w="5014" w:type="dxa"/>
          </w:tcPr>
          <w:p w:rsidR="005774D6" w:rsidRPr="00EE2384" w:rsidRDefault="005774D6" w:rsidP="00A3768A">
            <w:r w:rsidRPr="00EE2384">
              <w:t>Кузовлев В.П.</w:t>
            </w:r>
          </w:p>
          <w:p w:rsidR="005774D6" w:rsidRPr="00EE2384" w:rsidRDefault="005774D6" w:rsidP="00A3768A">
            <w:r w:rsidRPr="00EE2384">
              <w:t xml:space="preserve">« Английский язык </w:t>
            </w:r>
            <w:r>
              <w:t>3</w:t>
            </w:r>
            <w:r w:rsidRPr="00EE2384">
              <w:t xml:space="preserve"> класс»</w:t>
            </w:r>
          </w:p>
          <w:p w:rsidR="005774D6" w:rsidRPr="006A09A5" w:rsidRDefault="005774D6" w:rsidP="00A3768A">
            <w:r w:rsidRPr="00EE2384">
              <w:t>М. «Просвещение» 201</w:t>
            </w:r>
            <w:r>
              <w:t xml:space="preserve">6 </w:t>
            </w:r>
            <w:r w:rsidRPr="00EE2384">
              <w:t>год</w:t>
            </w:r>
          </w:p>
        </w:tc>
        <w:tc>
          <w:tcPr>
            <w:tcW w:w="2498" w:type="dxa"/>
          </w:tcPr>
          <w:p w:rsidR="005774D6" w:rsidRDefault="005774D6" w:rsidP="00A3768A">
            <w:r>
              <w:t xml:space="preserve">Кетова Ю.Н., </w:t>
            </w:r>
          </w:p>
          <w:p w:rsidR="005774D6" w:rsidRDefault="005774D6" w:rsidP="00A3768A">
            <w:r>
              <w:t>Коркина Е.А.</w:t>
            </w:r>
          </w:p>
        </w:tc>
      </w:tr>
      <w:tr w:rsidR="005774D6" w:rsidTr="00A3768A">
        <w:trPr>
          <w:cantSplit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Default="005774D6" w:rsidP="00A3768A">
            <w:r>
              <w:t>4а</w:t>
            </w:r>
          </w:p>
        </w:tc>
        <w:tc>
          <w:tcPr>
            <w:tcW w:w="5014" w:type="dxa"/>
          </w:tcPr>
          <w:p w:rsidR="005774D6" w:rsidRDefault="005774D6" w:rsidP="00A3768A">
            <w:r>
              <w:t>В.П. Кузовлев</w:t>
            </w:r>
          </w:p>
          <w:p w:rsidR="005774D6" w:rsidRDefault="005774D6" w:rsidP="00A3768A">
            <w:r>
              <w:t>« Английский язык 4 класс»</w:t>
            </w:r>
          </w:p>
          <w:p w:rsidR="005774D6" w:rsidRPr="006B2B9F" w:rsidRDefault="005774D6" w:rsidP="00A3768A">
            <w:r>
              <w:t>М. «Просвещение» 2017 год</w:t>
            </w:r>
          </w:p>
        </w:tc>
        <w:tc>
          <w:tcPr>
            <w:tcW w:w="2498" w:type="dxa"/>
          </w:tcPr>
          <w:p w:rsidR="005774D6" w:rsidRDefault="005774D6" w:rsidP="00A3768A">
            <w:r>
              <w:t>Поносова М.С., Литвиненко И.М.</w:t>
            </w:r>
          </w:p>
        </w:tc>
      </w:tr>
      <w:tr w:rsidR="005774D6" w:rsidTr="00A3768A">
        <w:trPr>
          <w:cantSplit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Default="005774D6" w:rsidP="00A3768A">
            <w:r>
              <w:t>4б</w:t>
            </w:r>
          </w:p>
        </w:tc>
        <w:tc>
          <w:tcPr>
            <w:tcW w:w="5014" w:type="dxa"/>
          </w:tcPr>
          <w:p w:rsidR="005774D6" w:rsidRDefault="005774D6" w:rsidP="00A3768A">
            <w:r>
              <w:t>В.П. Кузовлев</w:t>
            </w:r>
          </w:p>
          <w:p w:rsidR="005774D6" w:rsidRDefault="005774D6" w:rsidP="00A3768A">
            <w:r>
              <w:t>« Английский язык 4 класс»</w:t>
            </w:r>
          </w:p>
          <w:p w:rsidR="005774D6" w:rsidRPr="006B2B9F" w:rsidRDefault="005774D6" w:rsidP="00A3768A">
            <w:r>
              <w:t>М. «Просвещение» 2017 год</w:t>
            </w:r>
          </w:p>
        </w:tc>
        <w:tc>
          <w:tcPr>
            <w:tcW w:w="2498" w:type="dxa"/>
          </w:tcPr>
          <w:p w:rsidR="005774D6" w:rsidRDefault="005774D6" w:rsidP="00A3768A">
            <w:r>
              <w:t xml:space="preserve">Кетова Ю.Н., </w:t>
            </w:r>
          </w:p>
          <w:p w:rsidR="005774D6" w:rsidRDefault="005774D6" w:rsidP="00A3768A">
            <w:r>
              <w:t>Коркина Е.А.</w:t>
            </w:r>
          </w:p>
        </w:tc>
      </w:tr>
      <w:tr w:rsidR="005774D6" w:rsidTr="00A3768A">
        <w:trPr>
          <w:cantSplit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Default="005774D6" w:rsidP="00A3768A">
            <w:r>
              <w:t>4в</w:t>
            </w:r>
          </w:p>
        </w:tc>
        <w:tc>
          <w:tcPr>
            <w:tcW w:w="5014" w:type="dxa"/>
          </w:tcPr>
          <w:p w:rsidR="005774D6" w:rsidRDefault="005774D6" w:rsidP="00A3768A">
            <w:r>
              <w:t>В.П. Кузовлев</w:t>
            </w:r>
          </w:p>
          <w:p w:rsidR="005774D6" w:rsidRDefault="005774D6" w:rsidP="00A3768A">
            <w:r>
              <w:t>« Английский язык 4 класс»</w:t>
            </w:r>
          </w:p>
          <w:p w:rsidR="005774D6" w:rsidRPr="006B2B9F" w:rsidRDefault="005774D6" w:rsidP="00A3768A">
            <w:r>
              <w:t>М. «Просвещение» 2017 год</w:t>
            </w:r>
          </w:p>
        </w:tc>
        <w:tc>
          <w:tcPr>
            <w:tcW w:w="2498" w:type="dxa"/>
          </w:tcPr>
          <w:p w:rsidR="005774D6" w:rsidRDefault="005774D6" w:rsidP="00A3768A">
            <w:r>
              <w:t>Алексеева Т.Н.</w:t>
            </w:r>
          </w:p>
        </w:tc>
      </w:tr>
      <w:tr w:rsidR="005774D6" w:rsidTr="00A3768A">
        <w:trPr>
          <w:cantSplit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Default="005774D6" w:rsidP="00A3768A">
            <w:r>
              <w:t>4г</w:t>
            </w:r>
          </w:p>
        </w:tc>
        <w:tc>
          <w:tcPr>
            <w:tcW w:w="5014" w:type="dxa"/>
          </w:tcPr>
          <w:p w:rsidR="005774D6" w:rsidRDefault="005774D6" w:rsidP="00A3768A">
            <w:r>
              <w:t>В.П. Кузовлев</w:t>
            </w:r>
          </w:p>
          <w:p w:rsidR="005774D6" w:rsidRDefault="005774D6" w:rsidP="00A3768A">
            <w:r>
              <w:t>« Английский язык 4 класс»</w:t>
            </w:r>
          </w:p>
          <w:p w:rsidR="005774D6" w:rsidRPr="006B2B9F" w:rsidRDefault="005774D6" w:rsidP="00A3768A">
            <w:r>
              <w:t>М. «Просвещение» 2017 год</w:t>
            </w:r>
          </w:p>
        </w:tc>
        <w:tc>
          <w:tcPr>
            <w:tcW w:w="2498" w:type="dxa"/>
          </w:tcPr>
          <w:p w:rsidR="005774D6" w:rsidRDefault="005774D6" w:rsidP="00A3768A">
            <w:r>
              <w:t xml:space="preserve">Кетова Ю.Н., </w:t>
            </w:r>
          </w:p>
          <w:p w:rsidR="005774D6" w:rsidRDefault="005774D6" w:rsidP="00A3768A">
            <w:r>
              <w:t>Коркина Е.А.</w:t>
            </w:r>
          </w:p>
        </w:tc>
      </w:tr>
      <w:tr w:rsidR="005774D6" w:rsidTr="00A3768A">
        <w:trPr>
          <w:cantSplit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Default="005774D6" w:rsidP="00A3768A">
            <w:r>
              <w:t>4д</w:t>
            </w:r>
          </w:p>
        </w:tc>
        <w:tc>
          <w:tcPr>
            <w:tcW w:w="5014" w:type="dxa"/>
          </w:tcPr>
          <w:p w:rsidR="005774D6" w:rsidRDefault="005774D6" w:rsidP="00A3768A">
            <w:r>
              <w:t>В.П. Кузовлев</w:t>
            </w:r>
          </w:p>
          <w:p w:rsidR="005774D6" w:rsidRDefault="005774D6" w:rsidP="00A3768A">
            <w:r>
              <w:t>« Английский язык 4 класс»</w:t>
            </w:r>
          </w:p>
          <w:p w:rsidR="005774D6" w:rsidRPr="006B2B9F" w:rsidRDefault="005774D6" w:rsidP="00A3768A">
            <w:r>
              <w:t>М. «Просвещение» 2017 год</w:t>
            </w:r>
          </w:p>
        </w:tc>
        <w:tc>
          <w:tcPr>
            <w:tcW w:w="2498" w:type="dxa"/>
          </w:tcPr>
          <w:p w:rsidR="005774D6" w:rsidRDefault="005774D6" w:rsidP="00A3768A">
            <w:r>
              <w:t xml:space="preserve">Кетова Ю.Н., </w:t>
            </w:r>
          </w:p>
          <w:p w:rsidR="005774D6" w:rsidRDefault="005774D6" w:rsidP="00A3768A">
            <w:r>
              <w:t>Коркина Е.А.</w:t>
            </w:r>
          </w:p>
        </w:tc>
      </w:tr>
      <w:tr w:rsidR="005774D6" w:rsidRPr="006B2B9F" w:rsidTr="00A3768A">
        <w:trPr>
          <w:cantSplit/>
        </w:trPr>
        <w:tc>
          <w:tcPr>
            <w:tcW w:w="2044" w:type="dxa"/>
            <w:vMerge w:val="restart"/>
          </w:tcPr>
          <w:p w:rsidR="005774D6" w:rsidRPr="006B2B9F" w:rsidRDefault="005774D6" w:rsidP="00A3768A">
            <w:r w:rsidRPr="005A787E">
              <w:rPr>
                <w:b/>
              </w:rPr>
              <w:t>ОРКСЭ</w:t>
            </w:r>
          </w:p>
        </w:tc>
        <w:tc>
          <w:tcPr>
            <w:tcW w:w="830" w:type="dxa"/>
          </w:tcPr>
          <w:p w:rsidR="005774D6" w:rsidRDefault="005774D6" w:rsidP="00A3768A">
            <w:r>
              <w:t>4а</w:t>
            </w:r>
          </w:p>
        </w:tc>
        <w:tc>
          <w:tcPr>
            <w:tcW w:w="5014" w:type="dxa"/>
          </w:tcPr>
          <w:p w:rsidR="005774D6" w:rsidRDefault="005774D6" w:rsidP="00A3768A">
            <w:pPr>
              <w:rPr>
                <w:bCs/>
              </w:rPr>
            </w:pPr>
            <w:r w:rsidRPr="005C5843">
              <w:rPr>
                <w:bCs/>
              </w:rPr>
              <w:t>Шемшурина А.И. Основы религиозных культур и светской этики. Основы светской этики</w:t>
            </w:r>
            <w:r>
              <w:rPr>
                <w:bCs/>
              </w:rPr>
              <w:t xml:space="preserve"> 4 класс</w:t>
            </w:r>
          </w:p>
          <w:p w:rsidR="005774D6" w:rsidRPr="003778BE" w:rsidRDefault="005774D6" w:rsidP="00A3768A">
            <w:pPr>
              <w:rPr>
                <w:bCs/>
              </w:rPr>
            </w:pPr>
            <w:r w:rsidRPr="00EE2384">
              <w:t>М. «Просвещение» 201</w:t>
            </w:r>
            <w:r>
              <w:t xml:space="preserve">7 </w:t>
            </w:r>
            <w:r w:rsidRPr="00EE2384">
              <w:t>год</w:t>
            </w:r>
          </w:p>
        </w:tc>
        <w:tc>
          <w:tcPr>
            <w:tcW w:w="2498" w:type="dxa"/>
          </w:tcPr>
          <w:p w:rsidR="005774D6" w:rsidRPr="006B2B9F" w:rsidRDefault="005774D6" w:rsidP="00A3768A">
            <w:r>
              <w:t>Поносова М.С</w:t>
            </w:r>
          </w:p>
        </w:tc>
      </w:tr>
      <w:tr w:rsidR="005774D6" w:rsidRPr="006B2B9F" w:rsidTr="00A3768A">
        <w:trPr>
          <w:cantSplit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Default="005774D6" w:rsidP="00A3768A">
            <w:r>
              <w:t>4б</w:t>
            </w:r>
          </w:p>
        </w:tc>
        <w:tc>
          <w:tcPr>
            <w:tcW w:w="5014" w:type="dxa"/>
          </w:tcPr>
          <w:p w:rsidR="005774D6" w:rsidRDefault="005774D6" w:rsidP="00A3768A">
            <w:pPr>
              <w:rPr>
                <w:bCs/>
              </w:rPr>
            </w:pPr>
            <w:r w:rsidRPr="005C5843">
              <w:rPr>
                <w:bCs/>
              </w:rPr>
              <w:t>Шемшурина А.И. Основы религиозных культур и светской этики. Основы светской этики</w:t>
            </w:r>
            <w:r>
              <w:rPr>
                <w:bCs/>
              </w:rPr>
              <w:t xml:space="preserve"> 4 класс</w:t>
            </w:r>
          </w:p>
          <w:p w:rsidR="005774D6" w:rsidRPr="003778BE" w:rsidRDefault="005774D6" w:rsidP="00A3768A">
            <w:pPr>
              <w:rPr>
                <w:bCs/>
              </w:rPr>
            </w:pPr>
            <w:r w:rsidRPr="00EE2384">
              <w:t>М. «Просвещение» 201</w:t>
            </w:r>
            <w:r>
              <w:t xml:space="preserve">7 </w:t>
            </w:r>
            <w:r w:rsidRPr="00EE2384">
              <w:t>год</w:t>
            </w:r>
          </w:p>
        </w:tc>
        <w:tc>
          <w:tcPr>
            <w:tcW w:w="2498" w:type="dxa"/>
          </w:tcPr>
          <w:p w:rsidR="005774D6" w:rsidRPr="006B2B9F" w:rsidRDefault="005774D6" w:rsidP="00A3768A">
            <w:r>
              <w:t>Шефер О.С.</w:t>
            </w:r>
          </w:p>
        </w:tc>
      </w:tr>
      <w:tr w:rsidR="005774D6" w:rsidRPr="006B2B9F" w:rsidTr="00A3768A">
        <w:trPr>
          <w:cantSplit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Default="005774D6" w:rsidP="00A3768A">
            <w:r>
              <w:t>4в</w:t>
            </w:r>
          </w:p>
        </w:tc>
        <w:tc>
          <w:tcPr>
            <w:tcW w:w="5014" w:type="dxa"/>
          </w:tcPr>
          <w:p w:rsidR="005774D6" w:rsidRDefault="005774D6" w:rsidP="00A3768A">
            <w:pPr>
              <w:rPr>
                <w:bCs/>
              </w:rPr>
            </w:pPr>
            <w:r w:rsidRPr="005C5843">
              <w:rPr>
                <w:bCs/>
              </w:rPr>
              <w:t>Шемшурина А.И. Основы религиозных культур и светской этики. Основы светской этики</w:t>
            </w:r>
            <w:r>
              <w:rPr>
                <w:bCs/>
              </w:rPr>
              <w:t xml:space="preserve"> 4 класс</w:t>
            </w:r>
          </w:p>
          <w:p w:rsidR="005774D6" w:rsidRPr="003778BE" w:rsidRDefault="005774D6" w:rsidP="00A3768A">
            <w:pPr>
              <w:rPr>
                <w:bCs/>
              </w:rPr>
            </w:pPr>
            <w:r w:rsidRPr="00EE2384">
              <w:t>М. «Просвещение» 201</w:t>
            </w:r>
            <w:r>
              <w:t xml:space="preserve">7 </w:t>
            </w:r>
            <w:r w:rsidRPr="00EE2384">
              <w:t>год</w:t>
            </w:r>
          </w:p>
        </w:tc>
        <w:tc>
          <w:tcPr>
            <w:tcW w:w="2498" w:type="dxa"/>
          </w:tcPr>
          <w:p w:rsidR="005774D6" w:rsidRPr="006B2B9F" w:rsidRDefault="005774D6" w:rsidP="00A3768A">
            <w:r>
              <w:t>Алексеева Т.Н.</w:t>
            </w:r>
          </w:p>
        </w:tc>
      </w:tr>
      <w:tr w:rsidR="005774D6" w:rsidRPr="006B2B9F" w:rsidTr="00A3768A">
        <w:trPr>
          <w:cantSplit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Default="005774D6" w:rsidP="00A3768A">
            <w:r>
              <w:t>4г</w:t>
            </w:r>
          </w:p>
        </w:tc>
        <w:tc>
          <w:tcPr>
            <w:tcW w:w="5014" w:type="dxa"/>
          </w:tcPr>
          <w:p w:rsidR="005774D6" w:rsidRDefault="005774D6" w:rsidP="00A3768A">
            <w:pPr>
              <w:rPr>
                <w:bCs/>
              </w:rPr>
            </w:pPr>
            <w:r w:rsidRPr="005C5843">
              <w:rPr>
                <w:bCs/>
              </w:rPr>
              <w:t>Шемшурина А.И. Основы религиозных культур и светской этики. Основы светской этики</w:t>
            </w:r>
            <w:r>
              <w:rPr>
                <w:bCs/>
              </w:rPr>
              <w:t xml:space="preserve"> 4 класс</w:t>
            </w:r>
          </w:p>
          <w:p w:rsidR="005774D6" w:rsidRPr="003778BE" w:rsidRDefault="005774D6" w:rsidP="00A3768A">
            <w:pPr>
              <w:rPr>
                <w:bCs/>
              </w:rPr>
            </w:pPr>
            <w:r w:rsidRPr="00EE2384">
              <w:t>М. «Просвещение» 201</w:t>
            </w:r>
            <w:r>
              <w:t xml:space="preserve">7 </w:t>
            </w:r>
            <w:r w:rsidRPr="00EE2384">
              <w:t>год</w:t>
            </w:r>
          </w:p>
        </w:tc>
        <w:tc>
          <w:tcPr>
            <w:tcW w:w="2498" w:type="dxa"/>
          </w:tcPr>
          <w:p w:rsidR="005774D6" w:rsidRPr="006B2B9F" w:rsidRDefault="005774D6" w:rsidP="00A3768A">
            <w:r>
              <w:t>Дьячкова А.С.</w:t>
            </w:r>
          </w:p>
        </w:tc>
      </w:tr>
      <w:tr w:rsidR="005774D6" w:rsidRPr="006B2B9F" w:rsidTr="00A3768A">
        <w:trPr>
          <w:cantSplit/>
        </w:trPr>
        <w:tc>
          <w:tcPr>
            <w:tcW w:w="2044" w:type="dxa"/>
            <w:vMerge/>
            <w:tcBorders>
              <w:bottom w:val="nil"/>
            </w:tcBorders>
          </w:tcPr>
          <w:p w:rsidR="005774D6" w:rsidRPr="006B2B9F" w:rsidRDefault="005774D6" w:rsidP="00A3768A"/>
        </w:tc>
        <w:tc>
          <w:tcPr>
            <w:tcW w:w="830" w:type="dxa"/>
          </w:tcPr>
          <w:p w:rsidR="005774D6" w:rsidRDefault="005774D6" w:rsidP="00A3768A">
            <w:r>
              <w:t>4д</w:t>
            </w:r>
          </w:p>
        </w:tc>
        <w:tc>
          <w:tcPr>
            <w:tcW w:w="5014" w:type="dxa"/>
          </w:tcPr>
          <w:p w:rsidR="005774D6" w:rsidRDefault="005774D6" w:rsidP="00A3768A">
            <w:pPr>
              <w:rPr>
                <w:bCs/>
              </w:rPr>
            </w:pPr>
            <w:r w:rsidRPr="005C5843">
              <w:rPr>
                <w:bCs/>
              </w:rPr>
              <w:t>Шемшурина А.И. Основы религиозных культур и светской этики. Основы светской этики</w:t>
            </w:r>
            <w:r>
              <w:rPr>
                <w:bCs/>
              </w:rPr>
              <w:t xml:space="preserve"> 4 класс</w:t>
            </w:r>
          </w:p>
          <w:p w:rsidR="005774D6" w:rsidRPr="003778BE" w:rsidRDefault="005774D6" w:rsidP="00A3768A">
            <w:pPr>
              <w:rPr>
                <w:bCs/>
              </w:rPr>
            </w:pPr>
            <w:r w:rsidRPr="00EE2384">
              <w:t>М. «Просвещение» 201</w:t>
            </w:r>
            <w:r>
              <w:t xml:space="preserve">7 </w:t>
            </w:r>
            <w:r w:rsidRPr="00EE2384">
              <w:t>год</w:t>
            </w:r>
          </w:p>
        </w:tc>
        <w:tc>
          <w:tcPr>
            <w:tcW w:w="2498" w:type="dxa"/>
          </w:tcPr>
          <w:p w:rsidR="005774D6" w:rsidRPr="006B2B9F" w:rsidRDefault="005774D6" w:rsidP="00A3768A">
            <w:r>
              <w:t>Шварёва Г.А.</w:t>
            </w:r>
          </w:p>
        </w:tc>
      </w:tr>
      <w:tr w:rsidR="005774D6" w:rsidTr="00A3768A">
        <w:trPr>
          <w:cantSplit/>
        </w:trPr>
        <w:tc>
          <w:tcPr>
            <w:tcW w:w="2044" w:type="dxa"/>
            <w:tcBorders>
              <w:top w:val="nil"/>
            </w:tcBorders>
          </w:tcPr>
          <w:p w:rsidR="005774D6" w:rsidRDefault="005774D6" w:rsidP="00A3768A">
            <w:pPr>
              <w:rPr>
                <w:b/>
              </w:rPr>
            </w:pPr>
          </w:p>
        </w:tc>
        <w:tc>
          <w:tcPr>
            <w:tcW w:w="830" w:type="dxa"/>
          </w:tcPr>
          <w:p w:rsidR="005774D6" w:rsidRDefault="005774D6" w:rsidP="00A3768A"/>
        </w:tc>
        <w:tc>
          <w:tcPr>
            <w:tcW w:w="5014" w:type="dxa"/>
          </w:tcPr>
          <w:p w:rsidR="005774D6" w:rsidRDefault="005774D6" w:rsidP="00A3768A">
            <w:r w:rsidRPr="005C5843">
              <w:t>Кураев А.В. Основы религиозных культур и светской этики. Основы православной культуры</w:t>
            </w:r>
            <w:r>
              <w:t>. 4 кл.</w:t>
            </w:r>
            <w:r w:rsidRPr="00EE2384">
              <w:t>М. «Просвещение» 201</w:t>
            </w:r>
            <w:r>
              <w:t xml:space="preserve">6 </w:t>
            </w:r>
            <w:r w:rsidRPr="00EE2384">
              <w:t>год</w:t>
            </w:r>
            <w:r>
              <w:t xml:space="preserve">, </w:t>
            </w:r>
          </w:p>
          <w:p w:rsidR="005774D6" w:rsidRPr="004F7CEF" w:rsidRDefault="005774D6" w:rsidP="00A3768A">
            <w:pPr>
              <w:rPr>
                <w:highlight w:val="yellow"/>
              </w:rPr>
            </w:pPr>
            <w:r w:rsidRPr="00EE2384">
              <w:t>201</w:t>
            </w:r>
            <w:r>
              <w:t xml:space="preserve">5 </w:t>
            </w:r>
            <w:r w:rsidRPr="00EE2384">
              <w:t>год</w:t>
            </w:r>
          </w:p>
        </w:tc>
        <w:tc>
          <w:tcPr>
            <w:tcW w:w="2498" w:type="dxa"/>
          </w:tcPr>
          <w:p w:rsidR="005774D6" w:rsidRDefault="005774D6" w:rsidP="00A3768A">
            <w:r>
              <w:t xml:space="preserve">Кичанова Е.М. </w:t>
            </w:r>
          </w:p>
        </w:tc>
      </w:tr>
      <w:tr w:rsidR="005774D6" w:rsidTr="00A3768A">
        <w:trPr>
          <w:cantSplit/>
        </w:trPr>
        <w:tc>
          <w:tcPr>
            <w:tcW w:w="2044" w:type="dxa"/>
            <w:vMerge w:val="restart"/>
          </w:tcPr>
          <w:p w:rsidR="005774D6" w:rsidRPr="00045059" w:rsidRDefault="005774D6" w:rsidP="00A3768A">
            <w:pPr>
              <w:rPr>
                <w:b/>
              </w:rPr>
            </w:pPr>
            <w:r>
              <w:rPr>
                <w:b/>
              </w:rPr>
              <w:t>Физическая культура.</w:t>
            </w:r>
          </w:p>
          <w:p w:rsidR="005774D6" w:rsidRPr="006B2B9F" w:rsidRDefault="005774D6" w:rsidP="00A3768A"/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E82158" w:rsidRDefault="005774D6" w:rsidP="00A3768A">
            <w:r w:rsidRPr="00E82158">
              <w:t>1а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6B2B9F" w:rsidRDefault="005774D6" w:rsidP="00A3768A">
            <w:r>
              <w:t>Лях В. И. «Физическая культура 1-4»                        М. «Просвещение»  2017 год.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Default="005774D6" w:rsidP="00A3768A">
            <w:r>
              <w:t>Гильмутдинов И.Ф.</w:t>
            </w:r>
          </w:p>
        </w:tc>
      </w:tr>
      <w:tr w:rsidR="005774D6" w:rsidTr="00A3768A">
        <w:trPr>
          <w:cantSplit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E82158" w:rsidRDefault="005774D6" w:rsidP="00A3768A">
            <w:r w:rsidRPr="00E82158">
              <w:t>1б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6B2B9F" w:rsidRDefault="005774D6" w:rsidP="00A3768A">
            <w:r>
              <w:t>Лях В. И. «Физическая культура 1-4»                        М. «Просвещение»  2017 год.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Default="005774D6" w:rsidP="00A3768A">
            <w:r>
              <w:t>Гильмутдинов И.Ф.</w:t>
            </w:r>
          </w:p>
        </w:tc>
      </w:tr>
      <w:tr w:rsidR="005774D6" w:rsidTr="00A3768A">
        <w:trPr>
          <w:cantSplit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E82158" w:rsidRDefault="005774D6" w:rsidP="00A3768A">
            <w:r w:rsidRPr="00E82158">
              <w:t>1в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6B2B9F" w:rsidRDefault="005774D6" w:rsidP="00A3768A">
            <w:r>
              <w:t>Лях В. И. «Физическая культура 1-4»                        М. «Просвещение»  2017 год.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Default="005774D6" w:rsidP="00A3768A">
            <w:r>
              <w:t>Гильмутдинов И.Ф.</w:t>
            </w:r>
          </w:p>
        </w:tc>
      </w:tr>
      <w:tr w:rsidR="005774D6" w:rsidTr="00A3768A">
        <w:trPr>
          <w:cantSplit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E82158" w:rsidRDefault="005774D6" w:rsidP="00A3768A">
            <w:r w:rsidRPr="00E82158">
              <w:t>1г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6B2B9F" w:rsidRDefault="005774D6" w:rsidP="00A3768A">
            <w:r>
              <w:t>Лях В. И. «Физическая культура 1-4»                        М. «Просвещение»  2017 год.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Default="005774D6" w:rsidP="00A3768A">
            <w:r>
              <w:t>Гильмутдинов И.Ф.</w:t>
            </w:r>
          </w:p>
        </w:tc>
      </w:tr>
      <w:tr w:rsidR="005774D6" w:rsidTr="00A3768A">
        <w:trPr>
          <w:cantSplit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E82158" w:rsidRDefault="005774D6" w:rsidP="00A3768A">
            <w:r w:rsidRPr="00E82158">
              <w:t>1д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6B2B9F" w:rsidRDefault="005774D6" w:rsidP="00A3768A">
            <w:r>
              <w:t>Лях В. И. «Физическая культура 1-4»                        М. «Просвещение»  2017 год.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Default="005774D6" w:rsidP="00A3768A">
            <w:r>
              <w:t>Гильмутдинов И.Ф.</w:t>
            </w:r>
          </w:p>
        </w:tc>
      </w:tr>
      <w:tr w:rsidR="005774D6" w:rsidTr="00A3768A">
        <w:trPr>
          <w:cantSplit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Pr="0089692D" w:rsidRDefault="005774D6" w:rsidP="00A3768A">
            <w:r>
              <w:t>2</w:t>
            </w:r>
            <w:r w:rsidRPr="0089692D">
              <w:t>а</w:t>
            </w:r>
          </w:p>
        </w:tc>
        <w:tc>
          <w:tcPr>
            <w:tcW w:w="5014" w:type="dxa"/>
          </w:tcPr>
          <w:p w:rsidR="005774D6" w:rsidRPr="006B2B9F" w:rsidRDefault="005774D6" w:rsidP="00A3768A">
            <w:r>
              <w:t>Лях В. И. «Физическая культура 1-4»                        М. «Просвещение»  2017 год.</w:t>
            </w:r>
          </w:p>
        </w:tc>
        <w:tc>
          <w:tcPr>
            <w:tcW w:w="2498" w:type="dxa"/>
          </w:tcPr>
          <w:p w:rsidR="005774D6" w:rsidRDefault="005774D6" w:rsidP="00A3768A">
            <w:r>
              <w:t>Каранин В.П.</w:t>
            </w:r>
          </w:p>
        </w:tc>
      </w:tr>
      <w:tr w:rsidR="005774D6" w:rsidTr="00A3768A">
        <w:trPr>
          <w:cantSplit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Pr="0089692D" w:rsidRDefault="005774D6" w:rsidP="00A3768A">
            <w:r>
              <w:t>2</w:t>
            </w:r>
            <w:r w:rsidRPr="0089692D">
              <w:t>б</w:t>
            </w:r>
          </w:p>
        </w:tc>
        <w:tc>
          <w:tcPr>
            <w:tcW w:w="5014" w:type="dxa"/>
          </w:tcPr>
          <w:p w:rsidR="005774D6" w:rsidRPr="006B2B9F" w:rsidRDefault="005774D6" w:rsidP="00A3768A">
            <w:r>
              <w:t>Лях В. И. «Физическая культура 1-4»                        М. «Просвещение»  2017 год.</w:t>
            </w:r>
          </w:p>
        </w:tc>
        <w:tc>
          <w:tcPr>
            <w:tcW w:w="2498" w:type="dxa"/>
          </w:tcPr>
          <w:p w:rsidR="005774D6" w:rsidRDefault="005774D6" w:rsidP="00A3768A">
            <w:r>
              <w:t>Каранин В.П.</w:t>
            </w:r>
          </w:p>
        </w:tc>
      </w:tr>
      <w:tr w:rsidR="005774D6" w:rsidTr="00A3768A">
        <w:trPr>
          <w:cantSplit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Pr="0089692D" w:rsidRDefault="005774D6" w:rsidP="00A3768A">
            <w:r>
              <w:t>2</w:t>
            </w:r>
            <w:r w:rsidRPr="0089692D">
              <w:t>в</w:t>
            </w:r>
          </w:p>
        </w:tc>
        <w:tc>
          <w:tcPr>
            <w:tcW w:w="5014" w:type="dxa"/>
          </w:tcPr>
          <w:p w:rsidR="005774D6" w:rsidRPr="006B2B9F" w:rsidRDefault="005774D6" w:rsidP="00A3768A">
            <w:r>
              <w:t>Лях В. И. «Физическая культура 1-4»                        М. «Просвещение»  2017 год.</w:t>
            </w:r>
          </w:p>
        </w:tc>
        <w:tc>
          <w:tcPr>
            <w:tcW w:w="2498" w:type="dxa"/>
          </w:tcPr>
          <w:p w:rsidR="005774D6" w:rsidRDefault="005774D6" w:rsidP="00A3768A">
            <w:r>
              <w:t>Каранин В.П.</w:t>
            </w:r>
          </w:p>
        </w:tc>
      </w:tr>
      <w:tr w:rsidR="005774D6" w:rsidTr="00A3768A">
        <w:trPr>
          <w:cantSplit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Pr="0089692D" w:rsidRDefault="005774D6" w:rsidP="00A3768A">
            <w:r>
              <w:t>2</w:t>
            </w:r>
            <w:r w:rsidRPr="0089692D">
              <w:t>г</w:t>
            </w:r>
          </w:p>
        </w:tc>
        <w:tc>
          <w:tcPr>
            <w:tcW w:w="5014" w:type="dxa"/>
          </w:tcPr>
          <w:p w:rsidR="005774D6" w:rsidRPr="006B2B9F" w:rsidRDefault="005774D6" w:rsidP="00A3768A">
            <w:r>
              <w:t>Лях В. И. «Физическая культура 1-4»                        М. «Просвещение»  2017 год.</w:t>
            </w:r>
          </w:p>
        </w:tc>
        <w:tc>
          <w:tcPr>
            <w:tcW w:w="2498" w:type="dxa"/>
          </w:tcPr>
          <w:p w:rsidR="005774D6" w:rsidRDefault="005774D6" w:rsidP="00A3768A">
            <w:r>
              <w:t>Каранин В.П.</w:t>
            </w:r>
          </w:p>
        </w:tc>
      </w:tr>
      <w:tr w:rsidR="005774D6" w:rsidTr="00A3768A">
        <w:trPr>
          <w:cantSplit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Pr="0089692D" w:rsidRDefault="005774D6" w:rsidP="00A3768A">
            <w:r>
              <w:t>2</w:t>
            </w:r>
            <w:r w:rsidRPr="0089692D">
              <w:t>д</w:t>
            </w:r>
          </w:p>
        </w:tc>
        <w:tc>
          <w:tcPr>
            <w:tcW w:w="5014" w:type="dxa"/>
          </w:tcPr>
          <w:p w:rsidR="005774D6" w:rsidRPr="006B2B9F" w:rsidRDefault="005774D6" w:rsidP="00A3768A">
            <w:r>
              <w:t>Лях В. И. «Физическая культура 1-4»                        М. «Просвещение»  2017 год.</w:t>
            </w:r>
          </w:p>
        </w:tc>
        <w:tc>
          <w:tcPr>
            <w:tcW w:w="2498" w:type="dxa"/>
          </w:tcPr>
          <w:p w:rsidR="005774D6" w:rsidRDefault="005774D6" w:rsidP="00A3768A">
            <w:r>
              <w:t>Каранин В.П.</w:t>
            </w:r>
          </w:p>
        </w:tc>
      </w:tr>
      <w:tr w:rsidR="005774D6" w:rsidTr="00A3768A">
        <w:trPr>
          <w:cantSplit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Default="005774D6" w:rsidP="00A3768A">
            <w:r>
              <w:t>3а</w:t>
            </w:r>
          </w:p>
        </w:tc>
        <w:tc>
          <w:tcPr>
            <w:tcW w:w="5014" w:type="dxa"/>
          </w:tcPr>
          <w:p w:rsidR="005774D6" w:rsidRPr="006B2B9F" w:rsidRDefault="005774D6" w:rsidP="00A3768A">
            <w:r>
              <w:t>Лях В. И. «Физическая культура 1-4»                        М. «Просвещение»  2017 год.</w:t>
            </w:r>
          </w:p>
        </w:tc>
        <w:tc>
          <w:tcPr>
            <w:tcW w:w="2498" w:type="dxa"/>
          </w:tcPr>
          <w:p w:rsidR="005774D6" w:rsidRDefault="005774D6" w:rsidP="00A3768A">
            <w:r>
              <w:t>Каранин В.П.</w:t>
            </w:r>
          </w:p>
        </w:tc>
      </w:tr>
      <w:tr w:rsidR="005774D6" w:rsidTr="00A3768A">
        <w:trPr>
          <w:cantSplit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Default="005774D6" w:rsidP="00A3768A">
            <w:pPr>
              <w:rPr>
                <w:color w:val="000000"/>
              </w:rPr>
            </w:pPr>
            <w:r>
              <w:rPr>
                <w:color w:val="000000"/>
              </w:rPr>
              <w:t>3б</w:t>
            </w:r>
          </w:p>
        </w:tc>
        <w:tc>
          <w:tcPr>
            <w:tcW w:w="5014" w:type="dxa"/>
          </w:tcPr>
          <w:p w:rsidR="005774D6" w:rsidRPr="006B2B9F" w:rsidRDefault="005774D6" w:rsidP="00A3768A">
            <w:r>
              <w:t>Лях В. И. «Физическая культура 1-4»                        М. «Просвещение»  2017 год.</w:t>
            </w:r>
          </w:p>
        </w:tc>
        <w:tc>
          <w:tcPr>
            <w:tcW w:w="2498" w:type="dxa"/>
          </w:tcPr>
          <w:p w:rsidR="005774D6" w:rsidRDefault="005774D6" w:rsidP="00A3768A">
            <w:r>
              <w:t>Каранин В.П.</w:t>
            </w:r>
          </w:p>
        </w:tc>
      </w:tr>
      <w:tr w:rsidR="005774D6" w:rsidTr="00A3768A">
        <w:trPr>
          <w:cantSplit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Default="005774D6" w:rsidP="00A3768A">
            <w:r>
              <w:t>3в</w:t>
            </w:r>
          </w:p>
        </w:tc>
        <w:tc>
          <w:tcPr>
            <w:tcW w:w="5014" w:type="dxa"/>
          </w:tcPr>
          <w:p w:rsidR="005774D6" w:rsidRPr="006B2B9F" w:rsidRDefault="005774D6" w:rsidP="00A3768A">
            <w:r>
              <w:t>Лях В. И. «Физическая культура 1-4»                        М. «Просвещение»  2017 год.</w:t>
            </w:r>
          </w:p>
        </w:tc>
        <w:tc>
          <w:tcPr>
            <w:tcW w:w="2498" w:type="dxa"/>
          </w:tcPr>
          <w:p w:rsidR="005774D6" w:rsidRDefault="005774D6" w:rsidP="00A3768A">
            <w:r>
              <w:t>Каранин В.П.</w:t>
            </w:r>
          </w:p>
        </w:tc>
      </w:tr>
      <w:tr w:rsidR="005774D6" w:rsidTr="00A3768A">
        <w:trPr>
          <w:cantSplit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Default="005774D6" w:rsidP="00A3768A">
            <w:r>
              <w:t>3г</w:t>
            </w:r>
          </w:p>
        </w:tc>
        <w:tc>
          <w:tcPr>
            <w:tcW w:w="5014" w:type="dxa"/>
          </w:tcPr>
          <w:p w:rsidR="005774D6" w:rsidRPr="006B2B9F" w:rsidRDefault="005774D6" w:rsidP="00A3768A">
            <w:r>
              <w:t>Лях В. И. «Физическая культура 1-4»                        М. «Просвещение»  2017 год.</w:t>
            </w:r>
          </w:p>
        </w:tc>
        <w:tc>
          <w:tcPr>
            <w:tcW w:w="2498" w:type="dxa"/>
          </w:tcPr>
          <w:p w:rsidR="005774D6" w:rsidRDefault="005774D6" w:rsidP="00A3768A">
            <w:r>
              <w:t>Андреева Н.М.</w:t>
            </w:r>
          </w:p>
        </w:tc>
      </w:tr>
      <w:tr w:rsidR="005774D6" w:rsidTr="00A3768A">
        <w:trPr>
          <w:cantSplit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Default="005774D6" w:rsidP="00A3768A">
            <w:r>
              <w:t>3д</w:t>
            </w:r>
          </w:p>
        </w:tc>
        <w:tc>
          <w:tcPr>
            <w:tcW w:w="5014" w:type="dxa"/>
          </w:tcPr>
          <w:p w:rsidR="005774D6" w:rsidRPr="006B2B9F" w:rsidRDefault="005774D6" w:rsidP="00A3768A">
            <w:r>
              <w:t>Лях В. И. «Физическая культура 1-4»                        М. «Просвещение»  2017 год.</w:t>
            </w:r>
          </w:p>
        </w:tc>
        <w:tc>
          <w:tcPr>
            <w:tcW w:w="2498" w:type="dxa"/>
          </w:tcPr>
          <w:p w:rsidR="005774D6" w:rsidRDefault="005774D6" w:rsidP="00A3768A">
            <w:r>
              <w:t>Каранин В.П.</w:t>
            </w:r>
          </w:p>
        </w:tc>
      </w:tr>
      <w:tr w:rsidR="005774D6" w:rsidTr="00A3768A">
        <w:trPr>
          <w:cantSplit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Default="005774D6" w:rsidP="00A3768A">
            <w:r>
              <w:t>4а</w:t>
            </w:r>
          </w:p>
        </w:tc>
        <w:tc>
          <w:tcPr>
            <w:tcW w:w="5014" w:type="dxa"/>
          </w:tcPr>
          <w:p w:rsidR="005774D6" w:rsidRPr="006B2B9F" w:rsidRDefault="005774D6" w:rsidP="00A3768A">
            <w:r>
              <w:t>Лях В. И. «Физическая культура 1-4»                        М. «Просвещение»  2017 год.</w:t>
            </w:r>
          </w:p>
        </w:tc>
        <w:tc>
          <w:tcPr>
            <w:tcW w:w="2498" w:type="dxa"/>
          </w:tcPr>
          <w:p w:rsidR="005774D6" w:rsidRDefault="005774D6" w:rsidP="00A3768A">
            <w:r>
              <w:t>Гильмутдинов И.Ф.</w:t>
            </w:r>
          </w:p>
        </w:tc>
      </w:tr>
      <w:tr w:rsidR="005774D6" w:rsidTr="00A3768A">
        <w:trPr>
          <w:cantSplit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Default="005774D6" w:rsidP="00A3768A">
            <w:r>
              <w:t>4б</w:t>
            </w:r>
          </w:p>
        </w:tc>
        <w:tc>
          <w:tcPr>
            <w:tcW w:w="5014" w:type="dxa"/>
          </w:tcPr>
          <w:p w:rsidR="005774D6" w:rsidRPr="006B2B9F" w:rsidRDefault="005774D6" w:rsidP="00A3768A">
            <w:r>
              <w:t>Лях В. И. «Физическая культура 1-4»                        М. «Просвещение»  2017 год.</w:t>
            </w:r>
          </w:p>
        </w:tc>
        <w:tc>
          <w:tcPr>
            <w:tcW w:w="2498" w:type="dxa"/>
          </w:tcPr>
          <w:p w:rsidR="005774D6" w:rsidRDefault="005774D6" w:rsidP="00A3768A">
            <w:r>
              <w:t>Гильмутдинов И.Ф.</w:t>
            </w:r>
          </w:p>
        </w:tc>
      </w:tr>
      <w:tr w:rsidR="005774D6" w:rsidTr="00A3768A">
        <w:trPr>
          <w:cantSplit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Default="005774D6" w:rsidP="00A3768A">
            <w:r>
              <w:t>4в</w:t>
            </w:r>
          </w:p>
        </w:tc>
        <w:tc>
          <w:tcPr>
            <w:tcW w:w="5014" w:type="dxa"/>
          </w:tcPr>
          <w:p w:rsidR="005774D6" w:rsidRPr="006B2B9F" w:rsidRDefault="005774D6" w:rsidP="00A3768A">
            <w:r>
              <w:t>Лях В. И. «Физическая культура 1-4»                        М. «Просвещение»  2017 год.</w:t>
            </w:r>
          </w:p>
        </w:tc>
        <w:tc>
          <w:tcPr>
            <w:tcW w:w="2498" w:type="dxa"/>
          </w:tcPr>
          <w:p w:rsidR="005774D6" w:rsidRDefault="005774D6" w:rsidP="00A3768A">
            <w:r>
              <w:t>Гильмутдинов И.Ф.</w:t>
            </w:r>
          </w:p>
        </w:tc>
      </w:tr>
      <w:tr w:rsidR="005774D6" w:rsidTr="00A3768A">
        <w:trPr>
          <w:cantSplit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Default="005774D6" w:rsidP="00A3768A">
            <w:r>
              <w:t>4г</w:t>
            </w:r>
          </w:p>
        </w:tc>
        <w:tc>
          <w:tcPr>
            <w:tcW w:w="5014" w:type="dxa"/>
          </w:tcPr>
          <w:p w:rsidR="005774D6" w:rsidRPr="006B2B9F" w:rsidRDefault="005774D6" w:rsidP="00A3768A">
            <w:r>
              <w:t>Лях В. И. «Физическая культура 1-4»                        М. «Просвещение»  2017 год.</w:t>
            </w:r>
          </w:p>
        </w:tc>
        <w:tc>
          <w:tcPr>
            <w:tcW w:w="2498" w:type="dxa"/>
          </w:tcPr>
          <w:p w:rsidR="005774D6" w:rsidRDefault="005774D6" w:rsidP="00A3768A">
            <w:r>
              <w:t xml:space="preserve">Дьячкова А.С. </w:t>
            </w:r>
          </w:p>
        </w:tc>
      </w:tr>
      <w:tr w:rsidR="005774D6" w:rsidTr="00A3768A">
        <w:trPr>
          <w:cantSplit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Default="005774D6" w:rsidP="00A3768A">
            <w:r>
              <w:t>4д</w:t>
            </w:r>
          </w:p>
        </w:tc>
        <w:tc>
          <w:tcPr>
            <w:tcW w:w="5014" w:type="dxa"/>
          </w:tcPr>
          <w:p w:rsidR="005774D6" w:rsidRPr="006B2B9F" w:rsidRDefault="005774D6" w:rsidP="00A3768A">
            <w:r>
              <w:t>Лях В. И. «Физическая культура 1-4»                        М. «Просвещение»  2017 год.</w:t>
            </w:r>
          </w:p>
        </w:tc>
        <w:tc>
          <w:tcPr>
            <w:tcW w:w="2498" w:type="dxa"/>
          </w:tcPr>
          <w:p w:rsidR="005774D6" w:rsidRDefault="005774D6" w:rsidP="00A3768A">
            <w:r>
              <w:t>Гильмутдинов И.Ф.</w:t>
            </w:r>
          </w:p>
        </w:tc>
      </w:tr>
      <w:tr w:rsidR="005774D6" w:rsidTr="00A3768A">
        <w:trPr>
          <w:cantSplit/>
        </w:trPr>
        <w:tc>
          <w:tcPr>
            <w:tcW w:w="2044" w:type="dxa"/>
            <w:vMerge w:val="restart"/>
          </w:tcPr>
          <w:p w:rsidR="005774D6" w:rsidRPr="005A787E" w:rsidRDefault="005774D6" w:rsidP="00A3768A">
            <w:pPr>
              <w:rPr>
                <w:b/>
              </w:rPr>
            </w:pPr>
            <w:r w:rsidRPr="005A787E">
              <w:rPr>
                <w:b/>
              </w:rPr>
              <w:t>Музыка</w:t>
            </w:r>
          </w:p>
        </w:tc>
        <w:tc>
          <w:tcPr>
            <w:tcW w:w="830" w:type="dxa"/>
          </w:tcPr>
          <w:p w:rsidR="005774D6" w:rsidRPr="00E82158" w:rsidRDefault="005774D6" w:rsidP="00A3768A">
            <w:r w:rsidRPr="00E82158">
              <w:t>1а</w:t>
            </w:r>
          </w:p>
        </w:tc>
        <w:tc>
          <w:tcPr>
            <w:tcW w:w="5014" w:type="dxa"/>
          </w:tcPr>
          <w:p w:rsidR="005774D6" w:rsidRPr="00A932DD" w:rsidRDefault="005774D6" w:rsidP="00A3768A">
            <w:r w:rsidRPr="00A932DD">
              <w:t>Критская Е.Д., Сергеева Г.П., Шмагина Т.С.</w:t>
            </w:r>
          </w:p>
          <w:p w:rsidR="005774D6" w:rsidRPr="00A932DD" w:rsidRDefault="005774D6" w:rsidP="00A3768A">
            <w:r w:rsidRPr="00A932DD">
              <w:t>Музыка.  1 класс М. «Просвещение» , 2001</w:t>
            </w:r>
          </w:p>
        </w:tc>
        <w:tc>
          <w:tcPr>
            <w:tcW w:w="2498" w:type="dxa"/>
          </w:tcPr>
          <w:p w:rsidR="005774D6" w:rsidRDefault="005774D6" w:rsidP="00A3768A">
            <w:r>
              <w:t>Тарасова М. П.</w:t>
            </w:r>
          </w:p>
        </w:tc>
      </w:tr>
      <w:tr w:rsidR="005774D6" w:rsidTr="00A3768A">
        <w:trPr>
          <w:cantSplit/>
        </w:trPr>
        <w:tc>
          <w:tcPr>
            <w:tcW w:w="2044" w:type="dxa"/>
            <w:vMerge/>
          </w:tcPr>
          <w:p w:rsidR="005774D6" w:rsidRPr="005A787E" w:rsidRDefault="005774D6" w:rsidP="00A3768A">
            <w:pPr>
              <w:rPr>
                <w:b/>
              </w:rPr>
            </w:pPr>
          </w:p>
        </w:tc>
        <w:tc>
          <w:tcPr>
            <w:tcW w:w="830" w:type="dxa"/>
          </w:tcPr>
          <w:p w:rsidR="005774D6" w:rsidRPr="00E82158" w:rsidRDefault="005774D6" w:rsidP="00A3768A">
            <w:r w:rsidRPr="00E82158">
              <w:t>1б</w:t>
            </w:r>
          </w:p>
        </w:tc>
        <w:tc>
          <w:tcPr>
            <w:tcW w:w="5014" w:type="dxa"/>
          </w:tcPr>
          <w:p w:rsidR="005774D6" w:rsidRPr="00A932DD" w:rsidRDefault="005774D6" w:rsidP="00A3768A">
            <w:r w:rsidRPr="00A932DD">
              <w:t>Критская Е.Д., Сергеева Г.П., Шмагина Т.С.</w:t>
            </w:r>
          </w:p>
          <w:p w:rsidR="005774D6" w:rsidRPr="00A932DD" w:rsidRDefault="005774D6" w:rsidP="00A3768A">
            <w:r w:rsidRPr="00A932DD">
              <w:t xml:space="preserve">Музыка.  1 класс М. «Просвещение»,2001  </w:t>
            </w:r>
          </w:p>
        </w:tc>
        <w:tc>
          <w:tcPr>
            <w:tcW w:w="2498" w:type="dxa"/>
          </w:tcPr>
          <w:p w:rsidR="005774D6" w:rsidRDefault="005774D6" w:rsidP="00A3768A">
            <w:r>
              <w:t>Тарасова М. П.</w:t>
            </w:r>
          </w:p>
        </w:tc>
      </w:tr>
      <w:tr w:rsidR="005774D6" w:rsidTr="00A3768A">
        <w:trPr>
          <w:cantSplit/>
        </w:trPr>
        <w:tc>
          <w:tcPr>
            <w:tcW w:w="2044" w:type="dxa"/>
            <w:vMerge/>
          </w:tcPr>
          <w:p w:rsidR="005774D6" w:rsidRPr="005A787E" w:rsidRDefault="005774D6" w:rsidP="00A3768A">
            <w:pPr>
              <w:rPr>
                <w:b/>
              </w:rPr>
            </w:pPr>
          </w:p>
        </w:tc>
        <w:tc>
          <w:tcPr>
            <w:tcW w:w="830" w:type="dxa"/>
          </w:tcPr>
          <w:p w:rsidR="005774D6" w:rsidRPr="00E82158" w:rsidRDefault="005774D6" w:rsidP="00A3768A">
            <w:r w:rsidRPr="00E82158">
              <w:t>1в</w:t>
            </w:r>
          </w:p>
        </w:tc>
        <w:tc>
          <w:tcPr>
            <w:tcW w:w="5014" w:type="dxa"/>
          </w:tcPr>
          <w:p w:rsidR="005774D6" w:rsidRPr="00A932DD" w:rsidRDefault="005774D6" w:rsidP="00A3768A">
            <w:r w:rsidRPr="00A932DD">
              <w:t>Критская Е.Д., Сергеева Г.П., Шмагина Т.С.</w:t>
            </w:r>
          </w:p>
          <w:p w:rsidR="005774D6" w:rsidRPr="00A932DD" w:rsidRDefault="005774D6" w:rsidP="00A3768A">
            <w:r w:rsidRPr="00A932DD">
              <w:t>Музыка.  1 класс М. «Просвещение» , 2001</w:t>
            </w:r>
          </w:p>
        </w:tc>
        <w:tc>
          <w:tcPr>
            <w:tcW w:w="2498" w:type="dxa"/>
          </w:tcPr>
          <w:p w:rsidR="005774D6" w:rsidRDefault="005774D6" w:rsidP="00A3768A">
            <w:r>
              <w:t>Тарасова М. П.</w:t>
            </w:r>
          </w:p>
        </w:tc>
      </w:tr>
      <w:tr w:rsidR="005774D6" w:rsidTr="00A3768A">
        <w:trPr>
          <w:cantSplit/>
        </w:trPr>
        <w:tc>
          <w:tcPr>
            <w:tcW w:w="2044" w:type="dxa"/>
            <w:vMerge/>
          </w:tcPr>
          <w:p w:rsidR="005774D6" w:rsidRPr="005A787E" w:rsidRDefault="005774D6" w:rsidP="00A3768A">
            <w:pPr>
              <w:rPr>
                <w:b/>
              </w:rPr>
            </w:pPr>
          </w:p>
        </w:tc>
        <w:tc>
          <w:tcPr>
            <w:tcW w:w="830" w:type="dxa"/>
          </w:tcPr>
          <w:p w:rsidR="005774D6" w:rsidRPr="00E82158" w:rsidRDefault="005774D6" w:rsidP="00A3768A">
            <w:r w:rsidRPr="00E82158">
              <w:t>1г</w:t>
            </w:r>
          </w:p>
        </w:tc>
        <w:tc>
          <w:tcPr>
            <w:tcW w:w="5014" w:type="dxa"/>
          </w:tcPr>
          <w:p w:rsidR="005774D6" w:rsidRPr="00A932DD" w:rsidRDefault="005774D6" w:rsidP="00A3768A">
            <w:r w:rsidRPr="00A932DD">
              <w:t>Критская Е.Д., Сергеева Г.П., Шмагина Т.С.</w:t>
            </w:r>
          </w:p>
          <w:p w:rsidR="005774D6" w:rsidRPr="00A932DD" w:rsidRDefault="005774D6" w:rsidP="00A3768A">
            <w:r w:rsidRPr="00A932DD">
              <w:t xml:space="preserve">Музыка.  1 класс М. «Просвещение»,2001  </w:t>
            </w:r>
          </w:p>
        </w:tc>
        <w:tc>
          <w:tcPr>
            <w:tcW w:w="2498" w:type="dxa"/>
          </w:tcPr>
          <w:p w:rsidR="005774D6" w:rsidRDefault="005774D6" w:rsidP="00A3768A">
            <w:r>
              <w:t>Тарасова М. П.</w:t>
            </w:r>
          </w:p>
        </w:tc>
      </w:tr>
      <w:tr w:rsidR="005774D6" w:rsidTr="00A3768A">
        <w:trPr>
          <w:cantSplit/>
        </w:trPr>
        <w:tc>
          <w:tcPr>
            <w:tcW w:w="2044" w:type="dxa"/>
            <w:vMerge/>
          </w:tcPr>
          <w:p w:rsidR="005774D6" w:rsidRPr="005A787E" w:rsidRDefault="005774D6" w:rsidP="00A3768A">
            <w:pPr>
              <w:rPr>
                <w:b/>
              </w:rPr>
            </w:pPr>
          </w:p>
        </w:tc>
        <w:tc>
          <w:tcPr>
            <w:tcW w:w="830" w:type="dxa"/>
          </w:tcPr>
          <w:p w:rsidR="005774D6" w:rsidRPr="00E82158" w:rsidRDefault="005774D6" w:rsidP="00A3768A">
            <w:r w:rsidRPr="00E82158">
              <w:t>1д</w:t>
            </w:r>
          </w:p>
        </w:tc>
        <w:tc>
          <w:tcPr>
            <w:tcW w:w="5014" w:type="dxa"/>
          </w:tcPr>
          <w:p w:rsidR="005774D6" w:rsidRPr="00A932DD" w:rsidRDefault="005774D6" w:rsidP="00A3768A">
            <w:r w:rsidRPr="00A932DD">
              <w:t>Критская Е.Д., Сергеева Г.П., Шмагина Т.С.</w:t>
            </w:r>
          </w:p>
          <w:p w:rsidR="005774D6" w:rsidRPr="00A932DD" w:rsidRDefault="005774D6" w:rsidP="00A3768A">
            <w:r w:rsidRPr="00A932DD">
              <w:t xml:space="preserve">Музыка.  1 класс М. «Просвещение»,2001  </w:t>
            </w:r>
          </w:p>
        </w:tc>
        <w:tc>
          <w:tcPr>
            <w:tcW w:w="2498" w:type="dxa"/>
          </w:tcPr>
          <w:p w:rsidR="005774D6" w:rsidRDefault="005774D6" w:rsidP="00A3768A">
            <w:r>
              <w:t>Тарасова М. П.</w:t>
            </w:r>
          </w:p>
        </w:tc>
      </w:tr>
      <w:tr w:rsidR="005774D6" w:rsidTr="00A3768A">
        <w:trPr>
          <w:cantSplit/>
        </w:trPr>
        <w:tc>
          <w:tcPr>
            <w:tcW w:w="2044" w:type="dxa"/>
            <w:vMerge/>
          </w:tcPr>
          <w:p w:rsidR="005774D6" w:rsidRPr="005A787E" w:rsidRDefault="005774D6" w:rsidP="00A3768A">
            <w:pPr>
              <w:rPr>
                <w:b/>
              </w:rPr>
            </w:pPr>
          </w:p>
        </w:tc>
        <w:tc>
          <w:tcPr>
            <w:tcW w:w="830" w:type="dxa"/>
          </w:tcPr>
          <w:p w:rsidR="005774D6" w:rsidRDefault="005774D6" w:rsidP="00A3768A">
            <w:r>
              <w:t>2а</w:t>
            </w:r>
          </w:p>
        </w:tc>
        <w:tc>
          <w:tcPr>
            <w:tcW w:w="5014" w:type="dxa"/>
          </w:tcPr>
          <w:p w:rsidR="005774D6" w:rsidRDefault="005774D6" w:rsidP="00A3768A">
            <w:r w:rsidRPr="00FD6C1B">
              <w:t>Критская Е.Д., Сергеева Г.П., Шмагина Т.С.</w:t>
            </w:r>
          </w:p>
          <w:p w:rsidR="005774D6" w:rsidRPr="006B2B9F" w:rsidRDefault="005774D6" w:rsidP="00A3768A">
            <w:r>
              <w:t>Музыка.  2 класс М. «Просвещение» , 2002</w:t>
            </w:r>
          </w:p>
        </w:tc>
        <w:tc>
          <w:tcPr>
            <w:tcW w:w="2498" w:type="dxa"/>
          </w:tcPr>
          <w:p w:rsidR="005774D6" w:rsidRDefault="005774D6" w:rsidP="00A3768A">
            <w:r>
              <w:t>Тарасова М. П.</w:t>
            </w:r>
          </w:p>
        </w:tc>
      </w:tr>
      <w:tr w:rsidR="005774D6" w:rsidTr="00A3768A">
        <w:trPr>
          <w:cantSplit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Default="005774D6" w:rsidP="00A3768A">
            <w:r>
              <w:t>2б</w:t>
            </w:r>
          </w:p>
        </w:tc>
        <w:tc>
          <w:tcPr>
            <w:tcW w:w="5014" w:type="dxa"/>
          </w:tcPr>
          <w:p w:rsidR="005774D6" w:rsidRDefault="005774D6" w:rsidP="00A3768A">
            <w:r w:rsidRPr="00FD6C1B">
              <w:t>Критская Е.Д., Сергеева Г.П., Шмагина Т.С.</w:t>
            </w:r>
          </w:p>
          <w:p w:rsidR="005774D6" w:rsidRPr="006B2B9F" w:rsidRDefault="005774D6" w:rsidP="00A3768A">
            <w:r>
              <w:t>Музыка.  2 класс М. «Просвещение»,2002</w:t>
            </w:r>
          </w:p>
        </w:tc>
        <w:tc>
          <w:tcPr>
            <w:tcW w:w="2498" w:type="dxa"/>
          </w:tcPr>
          <w:p w:rsidR="005774D6" w:rsidRDefault="005774D6" w:rsidP="00A3768A">
            <w:r>
              <w:t>Тарасова М. П.</w:t>
            </w:r>
          </w:p>
        </w:tc>
      </w:tr>
      <w:tr w:rsidR="005774D6" w:rsidTr="00A3768A">
        <w:trPr>
          <w:cantSplit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Default="005774D6" w:rsidP="00A3768A">
            <w:r>
              <w:t>2в</w:t>
            </w:r>
          </w:p>
        </w:tc>
        <w:tc>
          <w:tcPr>
            <w:tcW w:w="5014" w:type="dxa"/>
          </w:tcPr>
          <w:p w:rsidR="005774D6" w:rsidRDefault="005774D6" w:rsidP="00A3768A">
            <w:r w:rsidRPr="00FD6C1B">
              <w:t>Критская Е.Д., Сергеева Г.П., Шмагина Т.С.</w:t>
            </w:r>
          </w:p>
          <w:p w:rsidR="005774D6" w:rsidRPr="006B2B9F" w:rsidRDefault="005774D6" w:rsidP="00A3768A">
            <w:r>
              <w:t>Музыка. 2 класс М. «Просвещение» , 2002</w:t>
            </w:r>
          </w:p>
        </w:tc>
        <w:tc>
          <w:tcPr>
            <w:tcW w:w="2498" w:type="dxa"/>
          </w:tcPr>
          <w:p w:rsidR="005774D6" w:rsidRDefault="005774D6" w:rsidP="00A3768A">
            <w:r>
              <w:t>Тарасова М. П.</w:t>
            </w:r>
          </w:p>
        </w:tc>
      </w:tr>
      <w:tr w:rsidR="005774D6" w:rsidTr="00A3768A">
        <w:trPr>
          <w:cantSplit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Default="005774D6" w:rsidP="00A3768A">
            <w:r>
              <w:t>2г</w:t>
            </w:r>
          </w:p>
        </w:tc>
        <w:tc>
          <w:tcPr>
            <w:tcW w:w="5014" w:type="dxa"/>
          </w:tcPr>
          <w:p w:rsidR="005774D6" w:rsidRDefault="005774D6" w:rsidP="00A3768A">
            <w:r w:rsidRPr="00FD6C1B">
              <w:t>Критская Е.Д., Сергеева Г.П., Шмагина Т.С.</w:t>
            </w:r>
          </w:p>
          <w:p w:rsidR="005774D6" w:rsidRPr="006B2B9F" w:rsidRDefault="005774D6" w:rsidP="00A3768A">
            <w:r>
              <w:t xml:space="preserve">Музыка.  2 класс М. «Просвещение»,2002  </w:t>
            </w:r>
          </w:p>
        </w:tc>
        <w:tc>
          <w:tcPr>
            <w:tcW w:w="2498" w:type="dxa"/>
          </w:tcPr>
          <w:p w:rsidR="005774D6" w:rsidRDefault="005774D6" w:rsidP="00A3768A">
            <w:r>
              <w:t>Тарасова М. П.</w:t>
            </w:r>
          </w:p>
        </w:tc>
      </w:tr>
      <w:tr w:rsidR="005774D6" w:rsidTr="00A3768A">
        <w:trPr>
          <w:cantSplit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Default="005774D6" w:rsidP="00A3768A">
            <w:r>
              <w:t>2д</w:t>
            </w:r>
          </w:p>
        </w:tc>
        <w:tc>
          <w:tcPr>
            <w:tcW w:w="5014" w:type="dxa"/>
          </w:tcPr>
          <w:p w:rsidR="005774D6" w:rsidRDefault="005774D6" w:rsidP="00A3768A">
            <w:r w:rsidRPr="00FD6C1B">
              <w:t>Критская Е.Д., Сергеева Г.П., Шмагина Т.С.</w:t>
            </w:r>
          </w:p>
          <w:p w:rsidR="005774D6" w:rsidRPr="006B2B9F" w:rsidRDefault="005774D6" w:rsidP="00A3768A">
            <w:r>
              <w:t xml:space="preserve">Музыка.  2 класс М. «Просвещение»,2002  </w:t>
            </w:r>
          </w:p>
        </w:tc>
        <w:tc>
          <w:tcPr>
            <w:tcW w:w="2498" w:type="dxa"/>
          </w:tcPr>
          <w:p w:rsidR="005774D6" w:rsidRDefault="005774D6" w:rsidP="00A3768A">
            <w:r>
              <w:t>Тарасова М. П.</w:t>
            </w:r>
          </w:p>
        </w:tc>
      </w:tr>
      <w:tr w:rsidR="005774D6" w:rsidTr="00A3768A">
        <w:trPr>
          <w:cantSplit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Default="005774D6" w:rsidP="00A3768A">
            <w:r>
              <w:t>3а</w:t>
            </w:r>
          </w:p>
        </w:tc>
        <w:tc>
          <w:tcPr>
            <w:tcW w:w="5014" w:type="dxa"/>
          </w:tcPr>
          <w:p w:rsidR="005774D6" w:rsidRDefault="005774D6" w:rsidP="00A3768A">
            <w:r w:rsidRPr="00FD6C1B">
              <w:t>Критская Е.Д., Сергеева Г.П., Шмагина Т.С.</w:t>
            </w:r>
          </w:p>
          <w:p w:rsidR="005774D6" w:rsidRPr="006B2B9F" w:rsidRDefault="005774D6" w:rsidP="00A3768A">
            <w:r>
              <w:t>Музыка.  3 класс М. «Просвещение» , 2003</w:t>
            </w:r>
          </w:p>
        </w:tc>
        <w:tc>
          <w:tcPr>
            <w:tcW w:w="2498" w:type="dxa"/>
          </w:tcPr>
          <w:p w:rsidR="005774D6" w:rsidRDefault="005774D6" w:rsidP="00A3768A">
            <w:r>
              <w:t>Тарасова М. П.</w:t>
            </w:r>
          </w:p>
        </w:tc>
      </w:tr>
      <w:tr w:rsidR="005774D6" w:rsidTr="00A3768A">
        <w:trPr>
          <w:cantSplit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Default="005774D6" w:rsidP="00A3768A">
            <w:pPr>
              <w:rPr>
                <w:color w:val="000000"/>
              </w:rPr>
            </w:pPr>
            <w:r>
              <w:rPr>
                <w:color w:val="000000"/>
              </w:rPr>
              <w:t>3б</w:t>
            </w:r>
          </w:p>
        </w:tc>
        <w:tc>
          <w:tcPr>
            <w:tcW w:w="5014" w:type="dxa"/>
          </w:tcPr>
          <w:p w:rsidR="005774D6" w:rsidRDefault="005774D6" w:rsidP="00A3768A">
            <w:r w:rsidRPr="00FD6C1B">
              <w:t>Критская Е.Д., Сергеева Г.П., Шмагина Т.С.</w:t>
            </w:r>
          </w:p>
          <w:p w:rsidR="005774D6" w:rsidRPr="006B2B9F" w:rsidRDefault="005774D6" w:rsidP="00A3768A">
            <w:r>
              <w:t>Музыка.  3 класс М. «Просвещение»,2003</w:t>
            </w:r>
          </w:p>
        </w:tc>
        <w:tc>
          <w:tcPr>
            <w:tcW w:w="2498" w:type="dxa"/>
          </w:tcPr>
          <w:p w:rsidR="005774D6" w:rsidRDefault="005774D6" w:rsidP="00A3768A">
            <w:r>
              <w:t>Тарасова М. П.</w:t>
            </w:r>
          </w:p>
        </w:tc>
      </w:tr>
      <w:tr w:rsidR="005774D6" w:rsidTr="00A3768A">
        <w:trPr>
          <w:cantSplit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Default="005774D6" w:rsidP="00A3768A">
            <w:r>
              <w:t>3в</w:t>
            </w:r>
          </w:p>
        </w:tc>
        <w:tc>
          <w:tcPr>
            <w:tcW w:w="5014" w:type="dxa"/>
          </w:tcPr>
          <w:p w:rsidR="005774D6" w:rsidRDefault="005774D6" w:rsidP="00A3768A">
            <w:r w:rsidRPr="00FD6C1B">
              <w:t>Критская Е.Д., Сергеева Г.П., Шмагина Т.С.</w:t>
            </w:r>
          </w:p>
          <w:p w:rsidR="005774D6" w:rsidRPr="006B2B9F" w:rsidRDefault="005774D6" w:rsidP="00A3768A">
            <w:r>
              <w:t>Музыка. 3 класс М. «Просвещение» , 2003</w:t>
            </w:r>
          </w:p>
        </w:tc>
        <w:tc>
          <w:tcPr>
            <w:tcW w:w="2498" w:type="dxa"/>
          </w:tcPr>
          <w:p w:rsidR="005774D6" w:rsidRDefault="005774D6" w:rsidP="00A3768A">
            <w:r>
              <w:t>Тарасова М. П.</w:t>
            </w:r>
          </w:p>
        </w:tc>
      </w:tr>
      <w:tr w:rsidR="005774D6" w:rsidTr="00A3768A">
        <w:trPr>
          <w:cantSplit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Default="005774D6" w:rsidP="00A3768A">
            <w:r>
              <w:t>3г</w:t>
            </w:r>
          </w:p>
        </w:tc>
        <w:tc>
          <w:tcPr>
            <w:tcW w:w="5014" w:type="dxa"/>
          </w:tcPr>
          <w:p w:rsidR="005774D6" w:rsidRDefault="005774D6" w:rsidP="00A3768A">
            <w:r w:rsidRPr="00FD6C1B">
              <w:t>Критская Е.Д., Сергеева Г.П., Шмагина Т.С.</w:t>
            </w:r>
          </w:p>
          <w:p w:rsidR="005774D6" w:rsidRPr="006B2B9F" w:rsidRDefault="005774D6" w:rsidP="00A3768A">
            <w:r>
              <w:t xml:space="preserve">Музыка.  3 класс М. «Просвещение»,2003 </w:t>
            </w:r>
          </w:p>
        </w:tc>
        <w:tc>
          <w:tcPr>
            <w:tcW w:w="2498" w:type="dxa"/>
          </w:tcPr>
          <w:p w:rsidR="005774D6" w:rsidRDefault="005774D6" w:rsidP="00A3768A">
            <w:r>
              <w:t>Тарасова М. П.</w:t>
            </w:r>
          </w:p>
        </w:tc>
      </w:tr>
      <w:tr w:rsidR="005774D6" w:rsidTr="00A3768A">
        <w:trPr>
          <w:cantSplit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Default="005774D6" w:rsidP="00A3768A">
            <w:r>
              <w:t>3д</w:t>
            </w:r>
          </w:p>
        </w:tc>
        <w:tc>
          <w:tcPr>
            <w:tcW w:w="5014" w:type="dxa"/>
          </w:tcPr>
          <w:p w:rsidR="005774D6" w:rsidRDefault="005774D6" w:rsidP="00A3768A">
            <w:r w:rsidRPr="00FD6C1B">
              <w:t>Критская Е.Д., Сергеева Г.П., Шмагина Т.С.</w:t>
            </w:r>
          </w:p>
          <w:p w:rsidR="005774D6" w:rsidRPr="006B2B9F" w:rsidRDefault="005774D6" w:rsidP="00A3768A">
            <w:r>
              <w:t xml:space="preserve">Музыка.  3 класс М. «Просвещение»,2003  </w:t>
            </w:r>
          </w:p>
        </w:tc>
        <w:tc>
          <w:tcPr>
            <w:tcW w:w="2498" w:type="dxa"/>
          </w:tcPr>
          <w:p w:rsidR="005774D6" w:rsidRDefault="005774D6" w:rsidP="00A3768A">
            <w:r>
              <w:t>Тарасова М. П.</w:t>
            </w:r>
          </w:p>
        </w:tc>
      </w:tr>
      <w:tr w:rsidR="005774D6" w:rsidTr="00A3768A">
        <w:trPr>
          <w:cantSplit/>
          <w:trHeight w:val="820"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Default="005774D6" w:rsidP="00A3768A">
            <w:r>
              <w:t>4а</w:t>
            </w:r>
          </w:p>
        </w:tc>
        <w:tc>
          <w:tcPr>
            <w:tcW w:w="5014" w:type="dxa"/>
          </w:tcPr>
          <w:p w:rsidR="005774D6" w:rsidRPr="00A932DD" w:rsidRDefault="005774D6" w:rsidP="00A3768A">
            <w:r w:rsidRPr="00A932DD">
              <w:t>Критская Е.Д., Сергеева Г.П., Шмагина Т.С.</w:t>
            </w:r>
          </w:p>
          <w:p w:rsidR="005774D6" w:rsidRPr="00A932DD" w:rsidRDefault="005774D6" w:rsidP="00A3768A">
            <w:r w:rsidRPr="00A932DD">
              <w:t>Музыка.  4 класс М. «Просвещение» , 2004</w:t>
            </w:r>
          </w:p>
        </w:tc>
        <w:tc>
          <w:tcPr>
            <w:tcW w:w="2498" w:type="dxa"/>
          </w:tcPr>
          <w:p w:rsidR="005774D6" w:rsidRDefault="005774D6" w:rsidP="00A3768A">
            <w:r>
              <w:t>Тарасова М. П.</w:t>
            </w:r>
          </w:p>
        </w:tc>
      </w:tr>
      <w:tr w:rsidR="005774D6" w:rsidTr="00A3768A">
        <w:trPr>
          <w:cantSplit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Default="005774D6" w:rsidP="00A3768A">
            <w:r>
              <w:t>4б</w:t>
            </w:r>
          </w:p>
        </w:tc>
        <w:tc>
          <w:tcPr>
            <w:tcW w:w="5014" w:type="dxa"/>
          </w:tcPr>
          <w:p w:rsidR="005774D6" w:rsidRPr="00A932DD" w:rsidRDefault="005774D6" w:rsidP="00A3768A">
            <w:r w:rsidRPr="00A932DD">
              <w:t>Критская Е.Д., Сергеева Г.П., Шмагина Т.С.</w:t>
            </w:r>
          </w:p>
          <w:p w:rsidR="005774D6" w:rsidRPr="00A932DD" w:rsidRDefault="005774D6" w:rsidP="00A3768A">
            <w:r w:rsidRPr="00A932DD">
              <w:t>Музыка.  4 класс М. «Просвещение»,2004</w:t>
            </w:r>
          </w:p>
        </w:tc>
        <w:tc>
          <w:tcPr>
            <w:tcW w:w="2498" w:type="dxa"/>
          </w:tcPr>
          <w:p w:rsidR="005774D6" w:rsidRDefault="005774D6" w:rsidP="00A3768A">
            <w:r>
              <w:t>Тарасова М. П.</w:t>
            </w:r>
          </w:p>
        </w:tc>
      </w:tr>
      <w:tr w:rsidR="005774D6" w:rsidTr="00A3768A">
        <w:trPr>
          <w:cantSplit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Default="005774D6" w:rsidP="00A3768A">
            <w:r>
              <w:t>4в</w:t>
            </w:r>
          </w:p>
        </w:tc>
        <w:tc>
          <w:tcPr>
            <w:tcW w:w="5014" w:type="dxa"/>
          </w:tcPr>
          <w:p w:rsidR="005774D6" w:rsidRPr="00A932DD" w:rsidRDefault="005774D6" w:rsidP="00A3768A">
            <w:r w:rsidRPr="00A932DD">
              <w:t>Критская Е.Д., Сергеева Г.П., Шмагина Т.С.</w:t>
            </w:r>
          </w:p>
          <w:p w:rsidR="005774D6" w:rsidRPr="00A932DD" w:rsidRDefault="005774D6" w:rsidP="00A3768A">
            <w:r w:rsidRPr="00A932DD">
              <w:t>Музыка. 4 класс М. «Просвещение» , 2004</w:t>
            </w:r>
          </w:p>
        </w:tc>
        <w:tc>
          <w:tcPr>
            <w:tcW w:w="2498" w:type="dxa"/>
          </w:tcPr>
          <w:p w:rsidR="005774D6" w:rsidRDefault="005774D6" w:rsidP="00A3768A">
            <w:r>
              <w:t>Тарасова М. П.</w:t>
            </w:r>
          </w:p>
        </w:tc>
      </w:tr>
      <w:tr w:rsidR="005774D6" w:rsidTr="00A3768A">
        <w:trPr>
          <w:cantSplit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Default="005774D6" w:rsidP="00A3768A">
            <w:r>
              <w:t>4г</w:t>
            </w:r>
          </w:p>
        </w:tc>
        <w:tc>
          <w:tcPr>
            <w:tcW w:w="5014" w:type="dxa"/>
          </w:tcPr>
          <w:p w:rsidR="005774D6" w:rsidRPr="00A932DD" w:rsidRDefault="005774D6" w:rsidP="00A3768A">
            <w:r w:rsidRPr="00A932DD">
              <w:t>Критская Е.Д., Сергеева Г.П., Шмагина Т.С.</w:t>
            </w:r>
          </w:p>
          <w:p w:rsidR="005774D6" w:rsidRPr="00A932DD" w:rsidRDefault="005774D6" w:rsidP="00A3768A">
            <w:r w:rsidRPr="00A932DD">
              <w:t>Музыка.  4 класс М. «Просвещение»,2004</w:t>
            </w:r>
          </w:p>
        </w:tc>
        <w:tc>
          <w:tcPr>
            <w:tcW w:w="2498" w:type="dxa"/>
          </w:tcPr>
          <w:p w:rsidR="005774D6" w:rsidRDefault="005774D6" w:rsidP="00A3768A">
            <w:r>
              <w:t>Тарасова М. П.</w:t>
            </w:r>
          </w:p>
        </w:tc>
      </w:tr>
      <w:tr w:rsidR="005774D6" w:rsidTr="00A3768A">
        <w:trPr>
          <w:cantSplit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Default="005774D6" w:rsidP="00A3768A">
            <w:r>
              <w:t>4д</w:t>
            </w:r>
          </w:p>
        </w:tc>
        <w:tc>
          <w:tcPr>
            <w:tcW w:w="5014" w:type="dxa"/>
          </w:tcPr>
          <w:p w:rsidR="005774D6" w:rsidRPr="00A932DD" w:rsidRDefault="005774D6" w:rsidP="00A3768A">
            <w:r w:rsidRPr="00A932DD">
              <w:t>Критская Е.Д., Сергеева Г.П., Шмагина Т.С.</w:t>
            </w:r>
          </w:p>
          <w:p w:rsidR="005774D6" w:rsidRPr="00A932DD" w:rsidRDefault="005774D6" w:rsidP="00A3768A">
            <w:r w:rsidRPr="00A932DD">
              <w:t xml:space="preserve">Музыка.  4 класс М. «Просвещение»,2004  </w:t>
            </w:r>
          </w:p>
        </w:tc>
        <w:tc>
          <w:tcPr>
            <w:tcW w:w="2498" w:type="dxa"/>
          </w:tcPr>
          <w:p w:rsidR="005774D6" w:rsidRDefault="005774D6" w:rsidP="00A3768A">
            <w:r>
              <w:t>Тарасова М. П.</w:t>
            </w:r>
          </w:p>
        </w:tc>
      </w:tr>
      <w:tr w:rsidR="005774D6" w:rsidTr="00A3768A">
        <w:trPr>
          <w:cantSplit/>
        </w:trPr>
        <w:tc>
          <w:tcPr>
            <w:tcW w:w="2044" w:type="dxa"/>
            <w:vMerge w:val="restart"/>
          </w:tcPr>
          <w:p w:rsidR="005774D6" w:rsidRPr="005D6B6C" w:rsidRDefault="005774D6" w:rsidP="00A3768A">
            <w:pPr>
              <w:rPr>
                <w:b/>
              </w:rPr>
            </w:pPr>
            <w:r w:rsidRPr="005D6B6C">
              <w:rPr>
                <w:b/>
              </w:rPr>
              <w:t>Информатика</w:t>
            </w:r>
          </w:p>
        </w:tc>
        <w:tc>
          <w:tcPr>
            <w:tcW w:w="830" w:type="dxa"/>
          </w:tcPr>
          <w:p w:rsidR="005774D6" w:rsidRDefault="005774D6" w:rsidP="00A3768A">
            <w:r>
              <w:t>3а</w:t>
            </w:r>
          </w:p>
        </w:tc>
        <w:tc>
          <w:tcPr>
            <w:tcW w:w="5014" w:type="dxa"/>
          </w:tcPr>
          <w:p w:rsidR="005774D6" w:rsidRDefault="005774D6" w:rsidP="00A3768A">
            <w:r>
              <w:t>Семенов А.Л., Рудченко Т.А. Информатика 3 класс Ч.1</w:t>
            </w:r>
            <w:r w:rsidRPr="00D270A5">
              <w:t xml:space="preserve"> М. </w:t>
            </w:r>
            <w:r>
              <w:t>«Просвещение»</w:t>
            </w:r>
            <w:r w:rsidRPr="00195874">
              <w:t xml:space="preserve">  </w:t>
            </w:r>
            <w:r w:rsidRPr="00D270A5">
              <w:t>201</w:t>
            </w:r>
            <w:r>
              <w:t>4</w:t>
            </w:r>
            <w:r w:rsidRPr="00D270A5">
              <w:t xml:space="preserve"> год</w:t>
            </w:r>
          </w:p>
          <w:p w:rsidR="005774D6" w:rsidRPr="00EE2384" w:rsidRDefault="005774D6" w:rsidP="00A3768A">
            <w:r>
              <w:t>Семенов А.Л., Рудченко Т.А. Информатика 3-4 класс Ч.2</w:t>
            </w:r>
            <w:r w:rsidRPr="00D270A5">
              <w:t xml:space="preserve"> М. </w:t>
            </w:r>
            <w:r>
              <w:t>«Просвещение»</w:t>
            </w:r>
            <w:r w:rsidRPr="00195874">
              <w:t xml:space="preserve">  </w:t>
            </w:r>
            <w:r w:rsidRPr="00D270A5">
              <w:t>201</w:t>
            </w:r>
            <w:r>
              <w:t>4</w:t>
            </w:r>
            <w:r w:rsidRPr="00D270A5">
              <w:t xml:space="preserve"> год</w:t>
            </w:r>
          </w:p>
        </w:tc>
        <w:tc>
          <w:tcPr>
            <w:tcW w:w="2498" w:type="dxa"/>
          </w:tcPr>
          <w:p w:rsidR="005774D6" w:rsidRDefault="005774D6" w:rsidP="00A3768A">
            <w:r>
              <w:t>Кетова А.</w:t>
            </w:r>
          </w:p>
          <w:p w:rsidR="005774D6" w:rsidRDefault="005774D6" w:rsidP="00A3768A">
            <w:r>
              <w:t>Семенова О.Н.</w:t>
            </w:r>
          </w:p>
        </w:tc>
      </w:tr>
      <w:tr w:rsidR="005774D6" w:rsidTr="00A3768A">
        <w:trPr>
          <w:cantSplit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Default="005774D6" w:rsidP="00A3768A">
            <w:pPr>
              <w:rPr>
                <w:color w:val="000000"/>
              </w:rPr>
            </w:pPr>
            <w:r>
              <w:rPr>
                <w:color w:val="000000"/>
              </w:rPr>
              <w:t>3б</w:t>
            </w:r>
          </w:p>
        </w:tc>
        <w:tc>
          <w:tcPr>
            <w:tcW w:w="5014" w:type="dxa"/>
          </w:tcPr>
          <w:p w:rsidR="005774D6" w:rsidRDefault="005774D6" w:rsidP="00A3768A">
            <w:r>
              <w:t>Семенов А.Л., Рудченко Т.А. Информатика 3 класс Ч.1</w:t>
            </w:r>
            <w:r w:rsidRPr="00D270A5">
              <w:t xml:space="preserve"> М. </w:t>
            </w:r>
            <w:r>
              <w:t>«Просвещение»</w:t>
            </w:r>
            <w:r w:rsidRPr="00195874">
              <w:t xml:space="preserve">  </w:t>
            </w:r>
            <w:r w:rsidRPr="00D270A5">
              <w:t>201</w:t>
            </w:r>
            <w:r>
              <w:t>4</w:t>
            </w:r>
            <w:r w:rsidRPr="00D270A5">
              <w:t xml:space="preserve"> год</w:t>
            </w:r>
          </w:p>
          <w:p w:rsidR="005774D6" w:rsidRPr="00EE2384" w:rsidRDefault="005774D6" w:rsidP="00A3768A">
            <w:r>
              <w:t>Семенов А.Л., Рудченко Т.А. Информатика 3-4 класс Ч.2</w:t>
            </w:r>
            <w:r w:rsidRPr="00D270A5">
              <w:t xml:space="preserve"> М. </w:t>
            </w:r>
            <w:r>
              <w:t>«Просвещение»</w:t>
            </w:r>
            <w:r w:rsidRPr="00195874">
              <w:t xml:space="preserve">  </w:t>
            </w:r>
            <w:r w:rsidRPr="00D270A5">
              <w:t>201</w:t>
            </w:r>
            <w:r>
              <w:t>4</w:t>
            </w:r>
            <w:r w:rsidRPr="00D270A5">
              <w:t xml:space="preserve"> год</w:t>
            </w:r>
          </w:p>
        </w:tc>
        <w:tc>
          <w:tcPr>
            <w:tcW w:w="2498" w:type="dxa"/>
          </w:tcPr>
          <w:p w:rsidR="005774D6" w:rsidRDefault="005774D6" w:rsidP="00A3768A">
            <w:r>
              <w:t>Кетова А.</w:t>
            </w:r>
          </w:p>
          <w:p w:rsidR="005774D6" w:rsidRDefault="005774D6" w:rsidP="00A3768A">
            <w:r>
              <w:t>Семенова О.Н.</w:t>
            </w:r>
          </w:p>
        </w:tc>
      </w:tr>
      <w:tr w:rsidR="005774D6" w:rsidTr="00A3768A">
        <w:trPr>
          <w:cantSplit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Default="005774D6" w:rsidP="00A3768A">
            <w:r>
              <w:t>3в</w:t>
            </w:r>
          </w:p>
        </w:tc>
        <w:tc>
          <w:tcPr>
            <w:tcW w:w="5014" w:type="dxa"/>
          </w:tcPr>
          <w:p w:rsidR="005774D6" w:rsidRDefault="005774D6" w:rsidP="00A3768A">
            <w:r>
              <w:t>Семенов А.Л., Рудченко Т.А. Информатика 3 класс Ч.1</w:t>
            </w:r>
            <w:r w:rsidRPr="00D270A5">
              <w:t xml:space="preserve"> М. </w:t>
            </w:r>
            <w:r>
              <w:t>«Просвещение»</w:t>
            </w:r>
            <w:r w:rsidRPr="00195874">
              <w:t xml:space="preserve">  </w:t>
            </w:r>
            <w:r w:rsidRPr="00D270A5">
              <w:t>201</w:t>
            </w:r>
            <w:r>
              <w:t>4</w:t>
            </w:r>
            <w:r w:rsidRPr="00D270A5">
              <w:t xml:space="preserve"> год</w:t>
            </w:r>
          </w:p>
          <w:p w:rsidR="005774D6" w:rsidRPr="00EE2384" w:rsidRDefault="005774D6" w:rsidP="00A3768A">
            <w:r>
              <w:t>Семенов А.Л., Рудченко Т.А. Информатика 3-4 класс Ч.2</w:t>
            </w:r>
            <w:r w:rsidRPr="00D270A5">
              <w:t xml:space="preserve"> М. </w:t>
            </w:r>
            <w:r>
              <w:t>«Просвещение»</w:t>
            </w:r>
            <w:r w:rsidRPr="00195874">
              <w:t xml:space="preserve">  </w:t>
            </w:r>
            <w:r w:rsidRPr="00D270A5">
              <w:t>201</w:t>
            </w:r>
            <w:r>
              <w:t>4</w:t>
            </w:r>
            <w:r w:rsidRPr="00D270A5">
              <w:t xml:space="preserve"> год</w:t>
            </w:r>
          </w:p>
        </w:tc>
        <w:tc>
          <w:tcPr>
            <w:tcW w:w="2498" w:type="dxa"/>
          </w:tcPr>
          <w:p w:rsidR="005774D6" w:rsidRDefault="005774D6" w:rsidP="00A3768A">
            <w:r>
              <w:t>Кетова А.</w:t>
            </w:r>
          </w:p>
          <w:p w:rsidR="005774D6" w:rsidRDefault="005774D6" w:rsidP="00A3768A">
            <w:r>
              <w:t>Семенова О.Н.</w:t>
            </w:r>
          </w:p>
        </w:tc>
      </w:tr>
      <w:tr w:rsidR="005774D6" w:rsidTr="00A3768A">
        <w:trPr>
          <w:cantSplit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Default="005774D6" w:rsidP="00A3768A">
            <w:r>
              <w:t>3г</w:t>
            </w:r>
          </w:p>
        </w:tc>
        <w:tc>
          <w:tcPr>
            <w:tcW w:w="5014" w:type="dxa"/>
          </w:tcPr>
          <w:p w:rsidR="005774D6" w:rsidRDefault="005774D6" w:rsidP="00A3768A">
            <w:r>
              <w:t>Семенов А.Л., Рудченко Т.А. Информатика 3 класс Ч.1</w:t>
            </w:r>
            <w:r w:rsidRPr="00D270A5">
              <w:t xml:space="preserve"> М. </w:t>
            </w:r>
            <w:r>
              <w:t>«Просвещение»</w:t>
            </w:r>
            <w:r w:rsidRPr="00195874">
              <w:t xml:space="preserve">  </w:t>
            </w:r>
            <w:r w:rsidRPr="00D270A5">
              <w:t>201</w:t>
            </w:r>
            <w:r>
              <w:t>4</w:t>
            </w:r>
            <w:r w:rsidRPr="00D270A5">
              <w:t xml:space="preserve"> год</w:t>
            </w:r>
          </w:p>
          <w:p w:rsidR="005774D6" w:rsidRPr="00EE2384" w:rsidRDefault="005774D6" w:rsidP="00A3768A">
            <w:r>
              <w:t>Семенов А.Л., Рудченко Т.А. Информатика 3-4 класс Ч.2</w:t>
            </w:r>
            <w:r w:rsidRPr="00D270A5">
              <w:t xml:space="preserve"> М. </w:t>
            </w:r>
            <w:r>
              <w:t>«Просвещение»</w:t>
            </w:r>
            <w:r w:rsidRPr="00195874">
              <w:t xml:space="preserve">  </w:t>
            </w:r>
            <w:r w:rsidRPr="00D270A5">
              <w:t>201</w:t>
            </w:r>
            <w:r>
              <w:t>4</w:t>
            </w:r>
            <w:r w:rsidRPr="00D270A5">
              <w:t xml:space="preserve"> год</w:t>
            </w:r>
          </w:p>
        </w:tc>
        <w:tc>
          <w:tcPr>
            <w:tcW w:w="2498" w:type="dxa"/>
          </w:tcPr>
          <w:p w:rsidR="005774D6" w:rsidRDefault="005774D6" w:rsidP="00A3768A">
            <w:r>
              <w:t>Кетова А.</w:t>
            </w:r>
          </w:p>
          <w:p w:rsidR="005774D6" w:rsidRDefault="005774D6" w:rsidP="00A3768A">
            <w:r>
              <w:t>Семенова О.Н.</w:t>
            </w:r>
          </w:p>
        </w:tc>
      </w:tr>
      <w:tr w:rsidR="005774D6" w:rsidTr="00A3768A">
        <w:trPr>
          <w:cantSplit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Default="005774D6" w:rsidP="00A3768A">
            <w:r>
              <w:t>3д</w:t>
            </w:r>
          </w:p>
        </w:tc>
        <w:tc>
          <w:tcPr>
            <w:tcW w:w="5014" w:type="dxa"/>
          </w:tcPr>
          <w:p w:rsidR="005774D6" w:rsidRDefault="005774D6" w:rsidP="00A3768A">
            <w:r>
              <w:t>Семенов А.Л., Рудченко Т.А. Информатика 3 класс Ч.1</w:t>
            </w:r>
            <w:r w:rsidRPr="00D270A5">
              <w:t xml:space="preserve"> М. </w:t>
            </w:r>
            <w:r>
              <w:t>«Просвещение»</w:t>
            </w:r>
            <w:r w:rsidRPr="00195874">
              <w:t xml:space="preserve">  </w:t>
            </w:r>
            <w:r w:rsidRPr="00D270A5">
              <w:t>201</w:t>
            </w:r>
            <w:r>
              <w:t>4</w:t>
            </w:r>
            <w:r w:rsidRPr="00D270A5">
              <w:t xml:space="preserve"> год</w:t>
            </w:r>
          </w:p>
          <w:p w:rsidR="005774D6" w:rsidRPr="00EE2384" w:rsidRDefault="005774D6" w:rsidP="00A3768A">
            <w:r>
              <w:t>Семенов А.Л., Рудченко Т.А. Информатика 3-4 класс Ч.2</w:t>
            </w:r>
            <w:r w:rsidRPr="00D270A5">
              <w:t xml:space="preserve"> М. </w:t>
            </w:r>
            <w:r>
              <w:t>«Просвещение»</w:t>
            </w:r>
            <w:r w:rsidRPr="00195874">
              <w:t xml:space="preserve">  </w:t>
            </w:r>
            <w:r w:rsidRPr="00D270A5">
              <w:t>201</w:t>
            </w:r>
            <w:r>
              <w:t>4</w:t>
            </w:r>
            <w:r w:rsidRPr="00D270A5">
              <w:t xml:space="preserve"> год</w:t>
            </w:r>
          </w:p>
        </w:tc>
        <w:tc>
          <w:tcPr>
            <w:tcW w:w="2498" w:type="dxa"/>
          </w:tcPr>
          <w:p w:rsidR="005774D6" w:rsidRDefault="005774D6" w:rsidP="00A3768A">
            <w:r>
              <w:t>Кетова А.</w:t>
            </w:r>
          </w:p>
          <w:p w:rsidR="005774D6" w:rsidRDefault="005774D6" w:rsidP="00A3768A">
            <w:r>
              <w:t>Семенова О.Н.</w:t>
            </w:r>
          </w:p>
        </w:tc>
      </w:tr>
      <w:tr w:rsidR="005774D6" w:rsidTr="00A3768A">
        <w:trPr>
          <w:cantSplit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Default="005774D6" w:rsidP="00A3768A">
            <w:r>
              <w:t>4а</w:t>
            </w:r>
          </w:p>
        </w:tc>
        <w:tc>
          <w:tcPr>
            <w:tcW w:w="5014" w:type="dxa"/>
          </w:tcPr>
          <w:p w:rsidR="005774D6" w:rsidRDefault="005774D6" w:rsidP="00A3768A">
            <w:r>
              <w:t>Семенов А.Л., Рудченко Т.А. Информатика 3-4 класс Ч.2 . М. «Просвещение»    2014 год</w:t>
            </w:r>
          </w:p>
          <w:p w:rsidR="005774D6" w:rsidRPr="004F414B" w:rsidRDefault="005774D6" w:rsidP="00A3768A">
            <w:r>
              <w:t>Семенов А.Л., Рудченко Т.А. Информатика 4 класс Ч.3. М. «Просвещение»    2017год</w:t>
            </w:r>
          </w:p>
        </w:tc>
        <w:tc>
          <w:tcPr>
            <w:tcW w:w="2498" w:type="dxa"/>
          </w:tcPr>
          <w:p w:rsidR="005774D6" w:rsidRDefault="005774D6" w:rsidP="00A3768A">
            <w:r>
              <w:t>Кетова А.</w:t>
            </w:r>
          </w:p>
          <w:p w:rsidR="005774D6" w:rsidRDefault="005774D6" w:rsidP="00A3768A">
            <w:r>
              <w:t>Семенова О.Н.</w:t>
            </w:r>
          </w:p>
        </w:tc>
      </w:tr>
      <w:tr w:rsidR="005774D6" w:rsidTr="00A3768A">
        <w:trPr>
          <w:cantSplit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Default="005774D6" w:rsidP="00A3768A">
            <w:r>
              <w:t>4б</w:t>
            </w:r>
          </w:p>
        </w:tc>
        <w:tc>
          <w:tcPr>
            <w:tcW w:w="5014" w:type="dxa"/>
          </w:tcPr>
          <w:p w:rsidR="005774D6" w:rsidRDefault="005774D6" w:rsidP="00A3768A">
            <w:r>
              <w:t>Семенов А.Л., Рудченко Т.А. Информатика 3-4 класс Ч.2 . М. «Просвещение»    2014 год</w:t>
            </w:r>
          </w:p>
          <w:p w:rsidR="005774D6" w:rsidRPr="004F414B" w:rsidRDefault="005774D6" w:rsidP="00A3768A">
            <w:r>
              <w:t>Семенов А.Л., Рудченко Т.А. Информатика 4 класс Ч.3. М. «Просвещение»    2017год</w:t>
            </w:r>
          </w:p>
        </w:tc>
        <w:tc>
          <w:tcPr>
            <w:tcW w:w="2498" w:type="dxa"/>
          </w:tcPr>
          <w:p w:rsidR="005774D6" w:rsidRDefault="005774D6" w:rsidP="00A3768A">
            <w:r>
              <w:t>Кетова А.</w:t>
            </w:r>
          </w:p>
          <w:p w:rsidR="005774D6" w:rsidRDefault="005774D6" w:rsidP="00A3768A">
            <w:r>
              <w:t>Семенова О.Н.</w:t>
            </w:r>
          </w:p>
        </w:tc>
      </w:tr>
      <w:tr w:rsidR="005774D6" w:rsidTr="00A3768A">
        <w:trPr>
          <w:cantSplit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Default="005774D6" w:rsidP="00A3768A">
            <w:r>
              <w:t>4в</w:t>
            </w:r>
          </w:p>
        </w:tc>
        <w:tc>
          <w:tcPr>
            <w:tcW w:w="5014" w:type="dxa"/>
          </w:tcPr>
          <w:p w:rsidR="005774D6" w:rsidRDefault="005774D6" w:rsidP="00A3768A">
            <w:r>
              <w:t>Семенов А.Л., Рудченко Т.А. Информатика 3-4 класс Ч.2 . М. «Просвещение»    2014 год</w:t>
            </w:r>
          </w:p>
          <w:p w:rsidR="005774D6" w:rsidRPr="004F414B" w:rsidRDefault="005774D6" w:rsidP="00A3768A">
            <w:r>
              <w:t>Семенов А.Л., Рудченко Т.А. Информатика 4 класс Ч.3. М. «Просвещение»    2017год</w:t>
            </w:r>
          </w:p>
        </w:tc>
        <w:tc>
          <w:tcPr>
            <w:tcW w:w="2498" w:type="dxa"/>
          </w:tcPr>
          <w:p w:rsidR="005774D6" w:rsidRDefault="005774D6" w:rsidP="00A3768A">
            <w:r>
              <w:t>Кетова А.</w:t>
            </w:r>
          </w:p>
          <w:p w:rsidR="005774D6" w:rsidRDefault="005774D6" w:rsidP="00A3768A">
            <w:r>
              <w:t>Семенова О.Н.</w:t>
            </w:r>
          </w:p>
        </w:tc>
      </w:tr>
      <w:tr w:rsidR="005774D6" w:rsidTr="00A3768A">
        <w:trPr>
          <w:cantSplit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Default="005774D6" w:rsidP="00A3768A">
            <w:r>
              <w:t>4г</w:t>
            </w:r>
          </w:p>
        </w:tc>
        <w:tc>
          <w:tcPr>
            <w:tcW w:w="5014" w:type="dxa"/>
          </w:tcPr>
          <w:p w:rsidR="005774D6" w:rsidRDefault="005774D6" w:rsidP="00A3768A">
            <w:r>
              <w:t>Семенов А.Л., Рудченко Т.А. Информатика 3-4 класс Ч.2 . М. «Просвещение»    2014 год</w:t>
            </w:r>
          </w:p>
          <w:p w:rsidR="005774D6" w:rsidRPr="004F414B" w:rsidRDefault="005774D6" w:rsidP="00A3768A">
            <w:r>
              <w:t>Семенов А.Л., Рудченко Т.А. Информатика 4 класс Ч.3. М. «Просвещение»    2017год</w:t>
            </w:r>
          </w:p>
        </w:tc>
        <w:tc>
          <w:tcPr>
            <w:tcW w:w="2498" w:type="dxa"/>
          </w:tcPr>
          <w:p w:rsidR="005774D6" w:rsidRDefault="005774D6" w:rsidP="00A3768A">
            <w:r>
              <w:t>Кетова А.</w:t>
            </w:r>
          </w:p>
          <w:p w:rsidR="005774D6" w:rsidRDefault="005774D6" w:rsidP="00A3768A">
            <w:r>
              <w:t>Семенова О.Н.</w:t>
            </w:r>
          </w:p>
        </w:tc>
      </w:tr>
      <w:tr w:rsidR="005774D6" w:rsidTr="00A3768A">
        <w:trPr>
          <w:cantSplit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Default="005774D6" w:rsidP="00A3768A">
            <w:r>
              <w:t>4д</w:t>
            </w:r>
          </w:p>
        </w:tc>
        <w:tc>
          <w:tcPr>
            <w:tcW w:w="5014" w:type="dxa"/>
          </w:tcPr>
          <w:p w:rsidR="005774D6" w:rsidRDefault="005774D6" w:rsidP="00A3768A">
            <w:r>
              <w:t>Семенов А.Л., Рудченко Т.А. Информатика 3-4 класс Ч.2 . М. «Просвещение»    2014 год</w:t>
            </w:r>
          </w:p>
          <w:p w:rsidR="005774D6" w:rsidRPr="004F414B" w:rsidRDefault="005774D6" w:rsidP="00A3768A">
            <w:r>
              <w:t>Семенов А.Л., Рудченко Т.А. Информатика 4 класс Ч.3. М. «Просвещение»    2017год</w:t>
            </w:r>
          </w:p>
        </w:tc>
        <w:tc>
          <w:tcPr>
            <w:tcW w:w="2498" w:type="dxa"/>
          </w:tcPr>
          <w:p w:rsidR="005774D6" w:rsidRDefault="005774D6" w:rsidP="00A3768A">
            <w:r>
              <w:t>Кетова А.</w:t>
            </w:r>
          </w:p>
          <w:p w:rsidR="005774D6" w:rsidRDefault="005774D6" w:rsidP="00A3768A">
            <w:r>
              <w:t>Семенова О.Н.</w:t>
            </w:r>
          </w:p>
        </w:tc>
      </w:tr>
      <w:tr w:rsidR="005774D6" w:rsidTr="00A3768A">
        <w:trPr>
          <w:cantSplit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Default="005774D6" w:rsidP="00A3768A">
            <w:r>
              <w:t>3а</w:t>
            </w:r>
          </w:p>
        </w:tc>
        <w:tc>
          <w:tcPr>
            <w:tcW w:w="5014" w:type="dxa"/>
          </w:tcPr>
          <w:p w:rsidR="005774D6" w:rsidRDefault="005774D6" w:rsidP="00A3768A">
            <w:r>
              <w:t>Горячев А.В.</w:t>
            </w:r>
          </w:p>
          <w:p w:rsidR="005774D6" w:rsidRDefault="005774D6" w:rsidP="00A3768A">
            <w:r>
              <w:t>Информатика и ИКТ: мой инструмент – компьютер  3 класс М. Баласс,2011 год,                            2007 год</w:t>
            </w:r>
          </w:p>
        </w:tc>
        <w:tc>
          <w:tcPr>
            <w:tcW w:w="2498" w:type="dxa"/>
          </w:tcPr>
          <w:p w:rsidR="005774D6" w:rsidRDefault="005774D6" w:rsidP="00A3768A">
            <w:r>
              <w:t>Кетова А.</w:t>
            </w:r>
          </w:p>
          <w:p w:rsidR="005774D6" w:rsidRDefault="005774D6" w:rsidP="00A3768A">
            <w:r>
              <w:t>Семенова О.Н.</w:t>
            </w:r>
          </w:p>
        </w:tc>
      </w:tr>
      <w:tr w:rsidR="005774D6" w:rsidTr="00A3768A">
        <w:trPr>
          <w:cantSplit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Default="005774D6" w:rsidP="00A3768A">
            <w:pPr>
              <w:rPr>
                <w:color w:val="000000"/>
              </w:rPr>
            </w:pPr>
            <w:r>
              <w:rPr>
                <w:color w:val="000000"/>
              </w:rPr>
              <w:t>3б</w:t>
            </w:r>
          </w:p>
        </w:tc>
        <w:tc>
          <w:tcPr>
            <w:tcW w:w="5014" w:type="dxa"/>
          </w:tcPr>
          <w:p w:rsidR="005774D6" w:rsidRDefault="005774D6" w:rsidP="00A3768A">
            <w:r>
              <w:t>Горячев А.В.</w:t>
            </w:r>
          </w:p>
          <w:p w:rsidR="005774D6" w:rsidRDefault="005774D6" w:rsidP="00A3768A">
            <w:r>
              <w:t>Информатика и ИКТ: мой инструмент – компьютер  3 класс М. Баласс,2011 год,                            2007 год</w:t>
            </w:r>
          </w:p>
        </w:tc>
        <w:tc>
          <w:tcPr>
            <w:tcW w:w="2498" w:type="dxa"/>
          </w:tcPr>
          <w:p w:rsidR="005774D6" w:rsidRDefault="005774D6" w:rsidP="00A3768A">
            <w:r>
              <w:t>Кетова А.</w:t>
            </w:r>
          </w:p>
          <w:p w:rsidR="005774D6" w:rsidRDefault="005774D6" w:rsidP="00A3768A">
            <w:r>
              <w:t>Семенова О.Н.</w:t>
            </w:r>
          </w:p>
        </w:tc>
      </w:tr>
      <w:tr w:rsidR="005774D6" w:rsidTr="00A3768A">
        <w:trPr>
          <w:cantSplit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Default="005774D6" w:rsidP="00A3768A">
            <w:r>
              <w:t>3в</w:t>
            </w:r>
          </w:p>
        </w:tc>
        <w:tc>
          <w:tcPr>
            <w:tcW w:w="5014" w:type="dxa"/>
          </w:tcPr>
          <w:p w:rsidR="005774D6" w:rsidRDefault="005774D6" w:rsidP="00A3768A">
            <w:r>
              <w:t>Горячев А.В.</w:t>
            </w:r>
          </w:p>
          <w:p w:rsidR="005774D6" w:rsidRDefault="005774D6" w:rsidP="00A3768A">
            <w:r>
              <w:t>Информатика и ИКТ: мой инструмент – компьютер  3 класс М. Баласс,2011 год,                            2007 год</w:t>
            </w:r>
          </w:p>
        </w:tc>
        <w:tc>
          <w:tcPr>
            <w:tcW w:w="2498" w:type="dxa"/>
          </w:tcPr>
          <w:p w:rsidR="005774D6" w:rsidRDefault="005774D6" w:rsidP="00A3768A">
            <w:r>
              <w:t>Кетова А.</w:t>
            </w:r>
          </w:p>
          <w:p w:rsidR="005774D6" w:rsidRDefault="005774D6" w:rsidP="00A3768A">
            <w:r>
              <w:t>Семенова О.Н.</w:t>
            </w:r>
          </w:p>
        </w:tc>
      </w:tr>
      <w:tr w:rsidR="005774D6" w:rsidTr="00A3768A">
        <w:trPr>
          <w:cantSplit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Default="005774D6" w:rsidP="00A3768A">
            <w:r>
              <w:t>3г</w:t>
            </w:r>
          </w:p>
        </w:tc>
        <w:tc>
          <w:tcPr>
            <w:tcW w:w="5014" w:type="dxa"/>
          </w:tcPr>
          <w:p w:rsidR="005774D6" w:rsidRDefault="005774D6" w:rsidP="00A3768A">
            <w:r>
              <w:t>Горячев А.В.</w:t>
            </w:r>
          </w:p>
          <w:p w:rsidR="005774D6" w:rsidRDefault="005774D6" w:rsidP="00A3768A">
            <w:r>
              <w:t>Информатика и ИКТ: мой инструмент – компьютер  3 класс М. Баласс,2011 год,                            2007 год</w:t>
            </w:r>
          </w:p>
        </w:tc>
        <w:tc>
          <w:tcPr>
            <w:tcW w:w="2498" w:type="dxa"/>
          </w:tcPr>
          <w:p w:rsidR="005774D6" w:rsidRDefault="005774D6" w:rsidP="00A3768A">
            <w:r>
              <w:t>Кетова А.</w:t>
            </w:r>
          </w:p>
          <w:p w:rsidR="005774D6" w:rsidRDefault="005774D6" w:rsidP="00A3768A">
            <w:r>
              <w:t>Семенова О.Н.</w:t>
            </w:r>
          </w:p>
        </w:tc>
      </w:tr>
      <w:tr w:rsidR="005774D6" w:rsidTr="00A3768A">
        <w:trPr>
          <w:cantSplit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Default="005774D6" w:rsidP="00A3768A">
            <w:r>
              <w:t>3д</w:t>
            </w:r>
          </w:p>
        </w:tc>
        <w:tc>
          <w:tcPr>
            <w:tcW w:w="5014" w:type="dxa"/>
          </w:tcPr>
          <w:p w:rsidR="005774D6" w:rsidRDefault="005774D6" w:rsidP="00A3768A">
            <w:r>
              <w:t>Горячев А.В.</w:t>
            </w:r>
          </w:p>
          <w:p w:rsidR="005774D6" w:rsidRDefault="005774D6" w:rsidP="00A3768A">
            <w:r>
              <w:t>Информатика и ИКТ: мой инструмент – компьютер  3 класс М. Баласс,2011 год,                            2007 год</w:t>
            </w:r>
          </w:p>
        </w:tc>
        <w:tc>
          <w:tcPr>
            <w:tcW w:w="2498" w:type="dxa"/>
          </w:tcPr>
          <w:p w:rsidR="005774D6" w:rsidRDefault="005774D6" w:rsidP="00A3768A">
            <w:r>
              <w:t>Кетова А.</w:t>
            </w:r>
          </w:p>
          <w:p w:rsidR="005774D6" w:rsidRDefault="005774D6" w:rsidP="00A3768A">
            <w:r>
              <w:t>Семенова О.Н.</w:t>
            </w:r>
          </w:p>
        </w:tc>
      </w:tr>
      <w:tr w:rsidR="005774D6" w:rsidTr="00A3768A">
        <w:trPr>
          <w:cantSplit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Default="005774D6" w:rsidP="00A3768A">
            <w:r>
              <w:t>4а</w:t>
            </w:r>
          </w:p>
        </w:tc>
        <w:tc>
          <w:tcPr>
            <w:tcW w:w="5014" w:type="dxa"/>
          </w:tcPr>
          <w:p w:rsidR="005774D6" w:rsidRPr="004F414B" w:rsidRDefault="005774D6" w:rsidP="00A3768A">
            <w:r w:rsidRPr="004F414B">
              <w:t>Горячев А.В.</w:t>
            </w:r>
          </w:p>
          <w:p w:rsidR="005774D6" w:rsidRDefault="005774D6" w:rsidP="00A3768A">
            <w:r>
              <w:t>«</w:t>
            </w:r>
            <w:r w:rsidRPr="004F414B">
              <w:t>Информатика и ИКТ: мой инструмен</w:t>
            </w:r>
            <w:proofErr w:type="gramStart"/>
            <w:r w:rsidRPr="004F414B">
              <w:t>т-</w:t>
            </w:r>
            <w:proofErr w:type="gramEnd"/>
            <w:r w:rsidRPr="004F414B">
              <w:t xml:space="preserve"> компьютер – 4 кл</w:t>
            </w:r>
            <w:r>
              <w:t xml:space="preserve">асс»  </w:t>
            </w:r>
            <w:r w:rsidRPr="00195874">
              <w:t xml:space="preserve">М. </w:t>
            </w:r>
            <w:r>
              <w:t xml:space="preserve">:Баласс,  </w:t>
            </w:r>
            <w:r w:rsidRPr="00195874">
              <w:t>201</w:t>
            </w:r>
            <w:r>
              <w:t>2</w:t>
            </w:r>
            <w:r w:rsidRPr="00195874">
              <w:t xml:space="preserve"> </w:t>
            </w:r>
            <w:r>
              <w:t xml:space="preserve"> </w:t>
            </w:r>
          </w:p>
        </w:tc>
        <w:tc>
          <w:tcPr>
            <w:tcW w:w="2498" w:type="dxa"/>
          </w:tcPr>
          <w:p w:rsidR="005774D6" w:rsidRDefault="005774D6" w:rsidP="00A3768A">
            <w:r>
              <w:t>Кетова А.</w:t>
            </w:r>
          </w:p>
          <w:p w:rsidR="005774D6" w:rsidRDefault="005774D6" w:rsidP="00A3768A">
            <w:r>
              <w:t>Семенова О.Н.</w:t>
            </w:r>
          </w:p>
        </w:tc>
      </w:tr>
      <w:tr w:rsidR="005774D6" w:rsidTr="00A3768A">
        <w:trPr>
          <w:cantSplit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Default="005774D6" w:rsidP="00A3768A">
            <w:r>
              <w:t>4б</w:t>
            </w:r>
          </w:p>
        </w:tc>
        <w:tc>
          <w:tcPr>
            <w:tcW w:w="5014" w:type="dxa"/>
          </w:tcPr>
          <w:p w:rsidR="005774D6" w:rsidRPr="004F414B" w:rsidRDefault="005774D6" w:rsidP="00A3768A">
            <w:r w:rsidRPr="004F414B">
              <w:t>Горячев А.В.</w:t>
            </w:r>
          </w:p>
          <w:p w:rsidR="005774D6" w:rsidRDefault="005774D6" w:rsidP="00A3768A">
            <w:r>
              <w:t>«</w:t>
            </w:r>
            <w:r w:rsidRPr="004F414B">
              <w:t>Информатика и ИКТ: мой инструмен</w:t>
            </w:r>
            <w:proofErr w:type="gramStart"/>
            <w:r w:rsidRPr="004F414B">
              <w:t>т-</w:t>
            </w:r>
            <w:proofErr w:type="gramEnd"/>
            <w:r w:rsidRPr="004F414B">
              <w:t xml:space="preserve"> компьютер – 4 кл</w:t>
            </w:r>
            <w:r>
              <w:t xml:space="preserve">асс»  </w:t>
            </w:r>
            <w:r w:rsidRPr="00195874">
              <w:t xml:space="preserve">М. </w:t>
            </w:r>
            <w:r>
              <w:t xml:space="preserve">:Баласс,  </w:t>
            </w:r>
            <w:r w:rsidRPr="00195874">
              <w:t>201</w:t>
            </w:r>
            <w:r>
              <w:t>2</w:t>
            </w:r>
            <w:r w:rsidRPr="00195874">
              <w:t xml:space="preserve"> </w:t>
            </w:r>
            <w:r>
              <w:t xml:space="preserve"> </w:t>
            </w:r>
          </w:p>
        </w:tc>
        <w:tc>
          <w:tcPr>
            <w:tcW w:w="2498" w:type="dxa"/>
          </w:tcPr>
          <w:p w:rsidR="005774D6" w:rsidRDefault="005774D6" w:rsidP="00A3768A">
            <w:r>
              <w:t>Кетова А.</w:t>
            </w:r>
          </w:p>
          <w:p w:rsidR="005774D6" w:rsidRDefault="005774D6" w:rsidP="00A3768A">
            <w:r>
              <w:t>Семенова О.Н.</w:t>
            </w:r>
          </w:p>
        </w:tc>
      </w:tr>
      <w:tr w:rsidR="005774D6" w:rsidTr="00A3768A">
        <w:trPr>
          <w:cantSplit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Default="005774D6" w:rsidP="00A3768A">
            <w:r>
              <w:t>4в</w:t>
            </w:r>
          </w:p>
        </w:tc>
        <w:tc>
          <w:tcPr>
            <w:tcW w:w="5014" w:type="dxa"/>
          </w:tcPr>
          <w:p w:rsidR="005774D6" w:rsidRPr="004F414B" w:rsidRDefault="005774D6" w:rsidP="00A3768A">
            <w:r w:rsidRPr="004F414B">
              <w:t>Горячев А.В.</w:t>
            </w:r>
          </w:p>
          <w:p w:rsidR="005774D6" w:rsidRDefault="005774D6" w:rsidP="00A3768A">
            <w:r>
              <w:t>«</w:t>
            </w:r>
            <w:r w:rsidRPr="004F414B">
              <w:t>Информатика и ИКТ: мой инструмен</w:t>
            </w:r>
            <w:proofErr w:type="gramStart"/>
            <w:r w:rsidRPr="004F414B">
              <w:t>т-</w:t>
            </w:r>
            <w:proofErr w:type="gramEnd"/>
            <w:r w:rsidRPr="004F414B">
              <w:t xml:space="preserve"> компьютер – 4 кл</w:t>
            </w:r>
            <w:r>
              <w:t xml:space="preserve">асс»  </w:t>
            </w:r>
            <w:r w:rsidRPr="00195874">
              <w:t xml:space="preserve">М. </w:t>
            </w:r>
            <w:r>
              <w:t xml:space="preserve">:Баласс,  </w:t>
            </w:r>
            <w:r w:rsidRPr="00195874">
              <w:t>201</w:t>
            </w:r>
            <w:r>
              <w:t>2</w:t>
            </w:r>
            <w:r w:rsidRPr="00195874">
              <w:t xml:space="preserve"> </w:t>
            </w:r>
            <w:r>
              <w:t xml:space="preserve"> </w:t>
            </w:r>
          </w:p>
        </w:tc>
        <w:tc>
          <w:tcPr>
            <w:tcW w:w="2498" w:type="dxa"/>
          </w:tcPr>
          <w:p w:rsidR="005774D6" w:rsidRDefault="005774D6" w:rsidP="00A3768A">
            <w:r>
              <w:t>Кетова А.</w:t>
            </w:r>
          </w:p>
          <w:p w:rsidR="005774D6" w:rsidRDefault="005774D6" w:rsidP="00A3768A">
            <w:r>
              <w:t>Семенова О.Н.</w:t>
            </w:r>
          </w:p>
        </w:tc>
      </w:tr>
      <w:tr w:rsidR="005774D6" w:rsidTr="00A3768A">
        <w:trPr>
          <w:cantSplit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Default="005774D6" w:rsidP="00A3768A">
            <w:r>
              <w:t>4г</w:t>
            </w:r>
          </w:p>
        </w:tc>
        <w:tc>
          <w:tcPr>
            <w:tcW w:w="5014" w:type="dxa"/>
          </w:tcPr>
          <w:p w:rsidR="005774D6" w:rsidRPr="004F414B" w:rsidRDefault="005774D6" w:rsidP="00A3768A">
            <w:r w:rsidRPr="004F414B">
              <w:t>Горячев А.В.</w:t>
            </w:r>
          </w:p>
          <w:p w:rsidR="005774D6" w:rsidRDefault="005774D6" w:rsidP="00A3768A">
            <w:r>
              <w:t>«</w:t>
            </w:r>
            <w:r w:rsidRPr="004F414B">
              <w:t>Информатика и ИКТ: мой инструмен</w:t>
            </w:r>
            <w:proofErr w:type="gramStart"/>
            <w:r w:rsidRPr="004F414B">
              <w:t>т-</w:t>
            </w:r>
            <w:proofErr w:type="gramEnd"/>
            <w:r w:rsidRPr="004F414B">
              <w:t xml:space="preserve"> компьютер – 4 кл</w:t>
            </w:r>
            <w:r>
              <w:t xml:space="preserve">асс»  </w:t>
            </w:r>
            <w:r w:rsidRPr="00195874">
              <w:t xml:space="preserve">М. </w:t>
            </w:r>
            <w:r>
              <w:t xml:space="preserve">:Баласс,  </w:t>
            </w:r>
            <w:r w:rsidRPr="00195874">
              <w:t>201</w:t>
            </w:r>
            <w:r>
              <w:t>2</w:t>
            </w:r>
            <w:r w:rsidRPr="00195874">
              <w:t xml:space="preserve"> </w:t>
            </w:r>
            <w:r>
              <w:t xml:space="preserve"> </w:t>
            </w:r>
          </w:p>
        </w:tc>
        <w:tc>
          <w:tcPr>
            <w:tcW w:w="2498" w:type="dxa"/>
          </w:tcPr>
          <w:p w:rsidR="005774D6" w:rsidRDefault="005774D6" w:rsidP="00A3768A">
            <w:r>
              <w:t>Кетова А.</w:t>
            </w:r>
          </w:p>
          <w:p w:rsidR="005774D6" w:rsidRDefault="005774D6" w:rsidP="00A3768A">
            <w:r>
              <w:t>Семенова О.Н.</w:t>
            </w:r>
          </w:p>
        </w:tc>
      </w:tr>
      <w:tr w:rsidR="005774D6" w:rsidTr="00A3768A">
        <w:trPr>
          <w:cantSplit/>
        </w:trPr>
        <w:tc>
          <w:tcPr>
            <w:tcW w:w="2044" w:type="dxa"/>
            <w:vMerge/>
          </w:tcPr>
          <w:p w:rsidR="005774D6" w:rsidRPr="006B2B9F" w:rsidRDefault="005774D6" w:rsidP="00A3768A"/>
        </w:tc>
        <w:tc>
          <w:tcPr>
            <w:tcW w:w="830" w:type="dxa"/>
          </w:tcPr>
          <w:p w:rsidR="005774D6" w:rsidRDefault="005774D6" w:rsidP="00A3768A">
            <w:r>
              <w:t>4д</w:t>
            </w:r>
          </w:p>
        </w:tc>
        <w:tc>
          <w:tcPr>
            <w:tcW w:w="5014" w:type="dxa"/>
          </w:tcPr>
          <w:p w:rsidR="005774D6" w:rsidRPr="004F414B" w:rsidRDefault="005774D6" w:rsidP="00A3768A">
            <w:r w:rsidRPr="004F414B">
              <w:t>Горячев А.В.</w:t>
            </w:r>
          </w:p>
          <w:p w:rsidR="005774D6" w:rsidRDefault="005774D6" w:rsidP="00A3768A">
            <w:r>
              <w:t>«</w:t>
            </w:r>
            <w:r w:rsidRPr="004F414B">
              <w:t>Информатика и ИКТ: мой инструмен</w:t>
            </w:r>
            <w:proofErr w:type="gramStart"/>
            <w:r w:rsidRPr="004F414B">
              <w:t>т-</w:t>
            </w:r>
            <w:proofErr w:type="gramEnd"/>
            <w:r w:rsidRPr="004F414B">
              <w:t xml:space="preserve"> компьютер – 4 кл</w:t>
            </w:r>
            <w:r>
              <w:t xml:space="preserve">асс»  </w:t>
            </w:r>
            <w:r w:rsidRPr="00195874">
              <w:t xml:space="preserve">М. </w:t>
            </w:r>
            <w:r>
              <w:t xml:space="preserve">:Баласс,  </w:t>
            </w:r>
            <w:r w:rsidRPr="00195874">
              <w:t>201</w:t>
            </w:r>
            <w:r>
              <w:t>2</w:t>
            </w:r>
            <w:r w:rsidRPr="00195874">
              <w:t xml:space="preserve"> </w:t>
            </w:r>
            <w:r>
              <w:t xml:space="preserve"> </w:t>
            </w:r>
          </w:p>
        </w:tc>
        <w:tc>
          <w:tcPr>
            <w:tcW w:w="2498" w:type="dxa"/>
          </w:tcPr>
          <w:p w:rsidR="005774D6" w:rsidRDefault="005774D6" w:rsidP="00A3768A">
            <w:r>
              <w:t>Кетова А.</w:t>
            </w:r>
          </w:p>
          <w:p w:rsidR="005774D6" w:rsidRDefault="005774D6" w:rsidP="00A3768A">
            <w:r>
              <w:t>Семенова О.Н.</w:t>
            </w:r>
          </w:p>
        </w:tc>
      </w:tr>
    </w:tbl>
    <w:p w:rsidR="005774D6" w:rsidRDefault="005774D6" w:rsidP="005774D6">
      <w:pPr>
        <w:ind w:right="423"/>
        <w:jc w:val="both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Второй и трит</w:t>
      </w:r>
      <w:r w:rsidR="00A3768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й уровни образования.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4"/>
        <w:gridCol w:w="828"/>
        <w:gridCol w:w="6947"/>
      </w:tblGrid>
      <w:tr w:rsidR="005774D6" w:rsidRPr="00814D19" w:rsidTr="00A3768A">
        <w:tc>
          <w:tcPr>
            <w:tcW w:w="2044" w:type="dxa"/>
          </w:tcPr>
          <w:p w:rsidR="005774D6" w:rsidRPr="00596C55" w:rsidRDefault="005774D6" w:rsidP="00A3768A">
            <w:pPr>
              <w:jc w:val="center"/>
            </w:pPr>
            <w:r w:rsidRPr="00596C55">
              <w:t>Предмет</w:t>
            </w:r>
          </w:p>
        </w:tc>
        <w:tc>
          <w:tcPr>
            <w:tcW w:w="828" w:type="dxa"/>
          </w:tcPr>
          <w:p w:rsidR="005774D6" w:rsidRPr="00596C55" w:rsidRDefault="005774D6" w:rsidP="00A3768A">
            <w:pPr>
              <w:jc w:val="center"/>
            </w:pPr>
            <w:r w:rsidRPr="00596C55">
              <w:t>Класс</w:t>
            </w:r>
          </w:p>
        </w:tc>
        <w:tc>
          <w:tcPr>
            <w:tcW w:w="6947" w:type="dxa"/>
          </w:tcPr>
          <w:p w:rsidR="005774D6" w:rsidRPr="00596C55" w:rsidRDefault="005774D6" w:rsidP="00A3768A">
            <w:pPr>
              <w:ind w:right="879"/>
              <w:jc w:val="center"/>
            </w:pPr>
            <w:r w:rsidRPr="00596C55">
              <w:t>Учебники</w:t>
            </w:r>
          </w:p>
        </w:tc>
      </w:tr>
      <w:tr w:rsidR="005774D6" w:rsidRPr="00814D19" w:rsidTr="00A3768A">
        <w:tc>
          <w:tcPr>
            <w:tcW w:w="9819" w:type="dxa"/>
            <w:gridSpan w:val="3"/>
          </w:tcPr>
          <w:p w:rsidR="005774D6" w:rsidRPr="00CE21C9" w:rsidRDefault="005774D6" w:rsidP="00A3768A">
            <w:pPr>
              <w:ind w:right="879"/>
              <w:jc w:val="center"/>
              <w:rPr>
                <w:b/>
                <w:sz w:val="28"/>
                <w:szCs w:val="28"/>
              </w:rPr>
            </w:pPr>
            <w:r w:rsidRPr="00CE21C9">
              <w:rPr>
                <w:b/>
                <w:sz w:val="28"/>
                <w:szCs w:val="28"/>
              </w:rPr>
              <w:t>Предметы гуманитарного цикла</w:t>
            </w:r>
          </w:p>
        </w:tc>
      </w:tr>
      <w:tr w:rsidR="005774D6" w:rsidRPr="00814D19" w:rsidTr="00A3768A">
        <w:tc>
          <w:tcPr>
            <w:tcW w:w="9819" w:type="dxa"/>
            <w:gridSpan w:val="3"/>
          </w:tcPr>
          <w:p w:rsidR="005774D6" w:rsidRPr="00CE21C9" w:rsidRDefault="005774D6" w:rsidP="00A3768A">
            <w:pPr>
              <w:ind w:right="879"/>
              <w:jc w:val="center"/>
              <w:rPr>
                <w:b/>
              </w:rPr>
            </w:pPr>
            <w:r w:rsidRPr="00CE21C9">
              <w:rPr>
                <w:b/>
              </w:rPr>
              <w:t>Общеобразовательная программа</w:t>
            </w:r>
          </w:p>
        </w:tc>
      </w:tr>
      <w:tr w:rsidR="005774D6" w:rsidRPr="00814D19" w:rsidTr="00A3768A">
        <w:trPr>
          <w:cantSplit/>
          <w:trHeight w:val="669"/>
        </w:trPr>
        <w:tc>
          <w:tcPr>
            <w:tcW w:w="2044" w:type="dxa"/>
            <w:vMerge w:val="restart"/>
          </w:tcPr>
          <w:p w:rsidR="005774D6" w:rsidRPr="00814D19" w:rsidRDefault="005774D6" w:rsidP="00A3768A">
            <w:pPr>
              <w:rPr>
                <w:b/>
                <w:highlight w:val="yellow"/>
              </w:rPr>
            </w:pPr>
            <w:r w:rsidRPr="00C07949">
              <w:rPr>
                <w:b/>
              </w:rPr>
              <w:t>Русский язык</w:t>
            </w:r>
          </w:p>
        </w:tc>
        <w:tc>
          <w:tcPr>
            <w:tcW w:w="828" w:type="dxa"/>
          </w:tcPr>
          <w:p w:rsidR="005774D6" w:rsidRPr="00DA0DD9" w:rsidRDefault="005774D6" w:rsidP="00A3768A">
            <w:r w:rsidRPr="00DA0DD9">
              <w:t>5а</w:t>
            </w:r>
          </w:p>
        </w:tc>
        <w:tc>
          <w:tcPr>
            <w:tcW w:w="6947" w:type="dxa"/>
          </w:tcPr>
          <w:p w:rsidR="005774D6" w:rsidRPr="00DA0DD9" w:rsidRDefault="005774D6" w:rsidP="00A3768A">
            <w:r w:rsidRPr="00DA0DD9">
              <w:t>Т.А</w:t>
            </w:r>
            <w:r>
              <w:t xml:space="preserve"> </w:t>
            </w:r>
            <w:r w:rsidRPr="00DA0DD9">
              <w:t>Ладыженская, М.Т.Баранов «Русский язык. 5 класс в 2-х ч.» М. «Просвещение» 2013, 2015, 2016, 2019</w:t>
            </w:r>
          </w:p>
        </w:tc>
      </w:tr>
      <w:tr w:rsidR="005774D6" w:rsidRPr="00814D19" w:rsidTr="00A3768A">
        <w:trPr>
          <w:cantSplit/>
          <w:trHeight w:val="693"/>
        </w:trPr>
        <w:tc>
          <w:tcPr>
            <w:tcW w:w="2044" w:type="dxa"/>
            <w:vMerge/>
          </w:tcPr>
          <w:p w:rsidR="005774D6" w:rsidRPr="00814D19" w:rsidRDefault="005774D6" w:rsidP="00A3768A">
            <w:pPr>
              <w:rPr>
                <w:highlight w:val="yellow"/>
              </w:rPr>
            </w:pPr>
          </w:p>
        </w:tc>
        <w:tc>
          <w:tcPr>
            <w:tcW w:w="828" w:type="dxa"/>
          </w:tcPr>
          <w:p w:rsidR="005774D6" w:rsidRPr="00DA0DD9" w:rsidRDefault="005774D6" w:rsidP="00A3768A">
            <w:r w:rsidRPr="00DA0DD9">
              <w:t>5б</w:t>
            </w:r>
          </w:p>
        </w:tc>
        <w:tc>
          <w:tcPr>
            <w:tcW w:w="6947" w:type="dxa"/>
          </w:tcPr>
          <w:p w:rsidR="005774D6" w:rsidRPr="00DA0DD9" w:rsidRDefault="005774D6" w:rsidP="00A3768A">
            <w:r w:rsidRPr="00DA0DD9">
              <w:t>Т.А</w:t>
            </w:r>
            <w:proofErr w:type="gramStart"/>
            <w:r>
              <w:t xml:space="preserve"> </w:t>
            </w:r>
            <w:r w:rsidRPr="00DA0DD9">
              <w:t>.</w:t>
            </w:r>
            <w:proofErr w:type="gramEnd"/>
            <w:r w:rsidRPr="00DA0DD9">
              <w:t>Ладыженская, М.Т.Баранов «Русский язык. 5 класс в 2-х ч.» М. «Просвещение» 2013, 2015, 2016, 2019</w:t>
            </w:r>
          </w:p>
        </w:tc>
      </w:tr>
      <w:tr w:rsidR="005774D6" w:rsidRPr="00814D19" w:rsidTr="00A3768A">
        <w:trPr>
          <w:cantSplit/>
          <w:trHeight w:val="607"/>
        </w:trPr>
        <w:tc>
          <w:tcPr>
            <w:tcW w:w="2044" w:type="dxa"/>
            <w:vMerge/>
          </w:tcPr>
          <w:p w:rsidR="005774D6" w:rsidRPr="00814D19" w:rsidRDefault="005774D6" w:rsidP="00A3768A">
            <w:pPr>
              <w:rPr>
                <w:highlight w:val="yellow"/>
              </w:rPr>
            </w:pPr>
          </w:p>
        </w:tc>
        <w:tc>
          <w:tcPr>
            <w:tcW w:w="828" w:type="dxa"/>
          </w:tcPr>
          <w:p w:rsidR="005774D6" w:rsidRPr="00DA0DD9" w:rsidRDefault="005774D6" w:rsidP="00A3768A">
            <w:r w:rsidRPr="00DA0DD9">
              <w:t>5в</w:t>
            </w:r>
          </w:p>
        </w:tc>
        <w:tc>
          <w:tcPr>
            <w:tcW w:w="6947" w:type="dxa"/>
          </w:tcPr>
          <w:p w:rsidR="005774D6" w:rsidRPr="00DA0DD9" w:rsidRDefault="005774D6" w:rsidP="00A3768A">
            <w:r w:rsidRPr="00DA0DD9">
              <w:t>Т.А.</w:t>
            </w:r>
            <w:r>
              <w:t xml:space="preserve"> </w:t>
            </w:r>
            <w:r w:rsidRPr="00DA0DD9">
              <w:t>Ладыженская, М.Т.Баранов «Русский язык. 5 класс в 2-х ч.» М. «Просвещение» 2013, 2015, 2016, 2019</w:t>
            </w:r>
          </w:p>
        </w:tc>
      </w:tr>
      <w:tr w:rsidR="005774D6" w:rsidRPr="00814D19" w:rsidTr="00A3768A">
        <w:trPr>
          <w:cantSplit/>
          <w:trHeight w:val="661"/>
        </w:trPr>
        <w:tc>
          <w:tcPr>
            <w:tcW w:w="2044" w:type="dxa"/>
            <w:vMerge/>
          </w:tcPr>
          <w:p w:rsidR="005774D6" w:rsidRPr="00814D19" w:rsidRDefault="005774D6" w:rsidP="00A3768A">
            <w:pPr>
              <w:rPr>
                <w:highlight w:val="yellow"/>
              </w:rPr>
            </w:pPr>
          </w:p>
        </w:tc>
        <w:tc>
          <w:tcPr>
            <w:tcW w:w="828" w:type="dxa"/>
          </w:tcPr>
          <w:p w:rsidR="005774D6" w:rsidRPr="00DA0DD9" w:rsidRDefault="005774D6" w:rsidP="00A3768A">
            <w:r w:rsidRPr="00DA0DD9">
              <w:t>5г</w:t>
            </w:r>
          </w:p>
        </w:tc>
        <w:tc>
          <w:tcPr>
            <w:tcW w:w="6947" w:type="dxa"/>
          </w:tcPr>
          <w:p w:rsidR="005774D6" w:rsidRPr="00DA0DD9" w:rsidRDefault="005774D6" w:rsidP="00A3768A">
            <w:r w:rsidRPr="00DA0DD9">
              <w:t>Т.А</w:t>
            </w:r>
            <w:proofErr w:type="gramStart"/>
            <w:r>
              <w:t xml:space="preserve"> </w:t>
            </w:r>
            <w:r w:rsidRPr="00DA0DD9">
              <w:t>.</w:t>
            </w:r>
            <w:proofErr w:type="gramEnd"/>
            <w:r w:rsidRPr="00DA0DD9">
              <w:t>Ладыженская, М.Т.Баранов «Русский язык. 5 класс в 2-х» М. «Просвещение» 2013, 2015, 2016, 2019</w:t>
            </w:r>
          </w:p>
        </w:tc>
      </w:tr>
      <w:tr w:rsidR="005774D6" w:rsidRPr="00814D19" w:rsidTr="00A3768A">
        <w:trPr>
          <w:cantSplit/>
          <w:trHeight w:val="661"/>
        </w:trPr>
        <w:tc>
          <w:tcPr>
            <w:tcW w:w="2044" w:type="dxa"/>
            <w:vMerge/>
          </w:tcPr>
          <w:p w:rsidR="005774D6" w:rsidRPr="00814D19" w:rsidRDefault="005774D6" w:rsidP="00A3768A">
            <w:pPr>
              <w:rPr>
                <w:highlight w:val="yellow"/>
              </w:rPr>
            </w:pPr>
          </w:p>
        </w:tc>
        <w:tc>
          <w:tcPr>
            <w:tcW w:w="828" w:type="dxa"/>
          </w:tcPr>
          <w:p w:rsidR="005774D6" w:rsidRPr="00DA0DD9" w:rsidRDefault="005774D6" w:rsidP="00A3768A">
            <w:r>
              <w:t>5д</w:t>
            </w:r>
          </w:p>
        </w:tc>
        <w:tc>
          <w:tcPr>
            <w:tcW w:w="6947" w:type="dxa"/>
          </w:tcPr>
          <w:p w:rsidR="005774D6" w:rsidRPr="00DA0DD9" w:rsidRDefault="005774D6" w:rsidP="00A3768A">
            <w:r w:rsidRPr="00DA0DD9">
              <w:t>Т.А</w:t>
            </w:r>
            <w:proofErr w:type="gramStart"/>
            <w:r>
              <w:t xml:space="preserve"> </w:t>
            </w:r>
            <w:r w:rsidRPr="00DA0DD9">
              <w:t>.</w:t>
            </w:r>
            <w:proofErr w:type="gramEnd"/>
            <w:r w:rsidRPr="00DA0DD9">
              <w:t>Ладыженская, М.Т.Баранов «Русский язык. 5 класс в 2-х» М. «Просвещение» 2013, 2015, 2016, 2019</w:t>
            </w:r>
          </w:p>
        </w:tc>
      </w:tr>
      <w:tr w:rsidR="005774D6" w:rsidRPr="00814D19" w:rsidTr="00A3768A">
        <w:trPr>
          <w:cantSplit/>
          <w:trHeight w:val="529"/>
        </w:trPr>
        <w:tc>
          <w:tcPr>
            <w:tcW w:w="2044" w:type="dxa"/>
            <w:vMerge/>
          </w:tcPr>
          <w:p w:rsidR="005774D6" w:rsidRPr="00814D19" w:rsidRDefault="005774D6" w:rsidP="00A3768A">
            <w:pPr>
              <w:rPr>
                <w:highlight w:val="yellow"/>
              </w:rPr>
            </w:pPr>
          </w:p>
        </w:tc>
        <w:tc>
          <w:tcPr>
            <w:tcW w:w="828" w:type="dxa"/>
          </w:tcPr>
          <w:p w:rsidR="005774D6" w:rsidRPr="00DA0DD9" w:rsidRDefault="005774D6" w:rsidP="00A3768A">
            <w:r w:rsidRPr="00DA0DD9">
              <w:t>6а</w:t>
            </w:r>
          </w:p>
        </w:tc>
        <w:tc>
          <w:tcPr>
            <w:tcW w:w="6947" w:type="dxa"/>
          </w:tcPr>
          <w:p w:rsidR="005774D6" w:rsidRPr="00DA0DD9" w:rsidRDefault="005774D6" w:rsidP="00A3768A">
            <w:r w:rsidRPr="00DA0DD9">
              <w:t>М.Т.Баранов, Русский язык 6 класс 1,2 части М. «Просвещение» 2018 год</w:t>
            </w:r>
          </w:p>
        </w:tc>
      </w:tr>
      <w:tr w:rsidR="005774D6" w:rsidRPr="00814D19" w:rsidTr="00A3768A">
        <w:trPr>
          <w:cantSplit/>
        </w:trPr>
        <w:tc>
          <w:tcPr>
            <w:tcW w:w="2044" w:type="dxa"/>
            <w:vMerge/>
          </w:tcPr>
          <w:p w:rsidR="005774D6" w:rsidRPr="00814D19" w:rsidRDefault="005774D6" w:rsidP="00A3768A">
            <w:pPr>
              <w:rPr>
                <w:highlight w:val="yellow"/>
              </w:rPr>
            </w:pPr>
          </w:p>
        </w:tc>
        <w:tc>
          <w:tcPr>
            <w:tcW w:w="828" w:type="dxa"/>
          </w:tcPr>
          <w:p w:rsidR="005774D6" w:rsidRPr="00DA0DD9" w:rsidRDefault="005774D6" w:rsidP="00A3768A">
            <w:r w:rsidRPr="00DA0DD9">
              <w:t>6б</w:t>
            </w:r>
          </w:p>
        </w:tc>
        <w:tc>
          <w:tcPr>
            <w:tcW w:w="6947" w:type="dxa"/>
          </w:tcPr>
          <w:p w:rsidR="005774D6" w:rsidRPr="00DA0DD9" w:rsidRDefault="005774D6" w:rsidP="00A3768A">
            <w:r w:rsidRPr="00DA0DD9">
              <w:t>М.Т.Баранов, Русский язык 6 класс 1,2 части М. «Просвещение» 2018 год</w:t>
            </w:r>
          </w:p>
        </w:tc>
      </w:tr>
      <w:tr w:rsidR="005774D6" w:rsidRPr="00814D19" w:rsidTr="00A3768A">
        <w:trPr>
          <w:cantSplit/>
        </w:trPr>
        <w:tc>
          <w:tcPr>
            <w:tcW w:w="2044" w:type="dxa"/>
            <w:vMerge/>
          </w:tcPr>
          <w:p w:rsidR="005774D6" w:rsidRPr="00814D19" w:rsidRDefault="005774D6" w:rsidP="00A3768A">
            <w:pPr>
              <w:rPr>
                <w:highlight w:val="yellow"/>
              </w:rPr>
            </w:pPr>
          </w:p>
        </w:tc>
        <w:tc>
          <w:tcPr>
            <w:tcW w:w="828" w:type="dxa"/>
          </w:tcPr>
          <w:p w:rsidR="005774D6" w:rsidRPr="00DA0DD9" w:rsidRDefault="005774D6" w:rsidP="00A3768A">
            <w:r w:rsidRPr="00DA0DD9">
              <w:t>6в</w:t>
            </w:r>
          </w:p>
        </w:tc>
        <w:tc>
          <w:tcPr>
            <w:tcW w:w="6947" w:type="dxa"/>
          </w:tcPr>
          <w:p w:rsidR="005774D6" w:rsidRPr="00DA0DD9" w:rsidRDefault="005774D6" w:rsidP="00A3768A">
            <w:r w:rsidRPr="00DA0DD9">
              <w:t>М.Т.Баранов, Русский язык 6 класс 1,2 части М. «Просвещение» 2018 год</w:t>
            </w:r>
          </w:p>
        </w:tc>
      </w:tr>
      <w:tr w:rsidR="005774D6" w:rsidRPr="00814D19" w:rsidTr="00A3768A">
        <w:trPr>
          <w:cantSplit/>
        </w:trPr>
        <w:tc>
          <w:tcPr>
            <w:tcW w:w="2044" w:type="dxa"/>
            <w:vMerge/>
          </w:tcPr>
          <w:p w:rsidR="005774D6" w:rsidRPr="00814D19" w:rsidRDefault="005774D6" w:rsidP="00A3768A">
            <w:pPr>
              <w:rPr>
                <w:highlight w:val="yellow"/>
              </w:rPr>
            </w:pPr>
          </w:p>
        </w:tc>
        <w:tc>
          <w:tcPr>
            <w:tcW w:w="828" w:type="dxa"/>
          </w:tcPr>
          <w:p w:rsidR="005774D6" w:rsidRPr="00DA0DD9" w:rsidRDefault="005774D6" w:rsidP="00A3768A">
            <w:r w:rsidRPr="00DA0DD9">
              <w:t>6г</w:t>
            </w:r>
          </w:p>
        </w:tc>
        <w:tc>
          <w:tcPr>
            <w:tcW w:w="6947" w:type="dxa"/>
          </w:tcPr>
          <w:p w:rsidR="005774D6" w:rsidRPr="00DA0DD9" w:rsidRDefault="005774D6" w:rsidP="00A3768A">
            <w:r w:rsidRPr="00DA0DD9">
              <w:t>М.Т.Баранов, Русский язык 6 класс 1,2 части М. «Просвещение» 2018 год</w:t>
            </w:r>
          </w:p>
        </w:tc>
      </w:tr>
      <w:tr w:rsidR="005774D6" w:rsidRPr="00814D19" w:rsidTr="00A3768A">
        <w:trPr>
          <w:cantSplit/>
        </w:trPr>
        <w:tc>
          <w:tcPr>
            <w:tcW w:w="2044" w:type="dxa"/>
            <w:vMerge/>
          </w:tcPr>
          <w:p w:rsidR="005774D6" w:rsidRPr="00814D19" w:rsidRDefault="005774D6" w:rsidP="00A3768A">
            <w:pPr>
              <w:rPr>
                <w:highlight w:val="yellow"/>
              </w:rPr>
            </w:pPr>
          </w:p>
        </w:tc>
        <w:tc>
          <w:tcPr>
            <w:tcW w:w="828" w:type="dxa"/>
          </w:tcPr>
          <w:p w:rsidR="005774D6" w:rsidRPr="00DA0DD9" w:rsidRDefault="005774D6" w:rsidP="00A3768A">
            <w:r w:rsidRPr="00DA0DD9">
              <w:t>7а</w:t>
            </w:r>
          </w:p>
        </w:tc>
        <w:tc>
          <w:tcPr>
            <w:tcW w:w="6947" w:type="dxa"/>
          </w:tcPr>
          <w:p w:rsidR="005774D6" w:rsidRPr="00DA0DD9" w:rsidRDefault="005774D6" w:rsidP="00A3768A">
            <w:r w:rsidRPr="00DA0DD9">
              <w:t>М.Т.Баранов, Л.А.</w:t>
            </w:r>
            <w:r>
              <w:t xml:space="preserve"> </w:t>
            </w:r>
            <w:r w:rsidRPr="00DA0DD9">
              <w:t>Тростенцова, Т.А.</w:t>
            </w:r>
            <w:r>
              <w:t xml:space="preserve"> </w:t>
            </w:r>
            <w:r w:rsidRPr="00DA0DD9">
              <w:t>Ладыженская Русский язык 7 класс М. «Просвещение»  2015, 2016, 2017</w:t>
            </w:r>
          </w:p>
        </w:tc>
      </w:tr>
      <w:tr w:rsidR="005774D6" w:rsidRPr="00814D19" w:rsidTr="00A3768A">
        <w:trPr>
          <w:cantSplit/>
        </w:trPr>
        <w:tc>
          <w:tcPr>
            <w:tcW w:w="2044" w:type="dxa"/>
            <w:vMerge/>
          </w:tcPr>
          <w:p w:rsidR="005774D6" w:rsidRPr="00814D19" w:rsidRDefault="005774D6" w:rsidP="00A3768A">
            <w:pPr>
              <w:rPr>
                <w:highlight w:val="yellow"/>
              </w:rPr>
            </w:pPr>
          </w:p>
        </w:tc>
        <w:tc>
          <w:tcPr>
            <w:tcW w:w="828" w:type="dxa"/>
          </w:tcPr>
          <w:p w:rsidR="005774D6" w:rsidRPr="00DA0DD9" w:rsidRDefault="005774D6" w:rsidP="00A3768A">
            <w:r w:rsidRPr="00DA0DD9">
              <w:t>7б</w:t>
            </w:r>
          </w:p>
        </w:tc>
        <w:tc>
          <w:tcPr>
            <w:tcW w:w="6947" w:type="dxa"/>
          </w:tcPr>
          <w:p w:rsidR="005774D6" w:rsidRPr="00DA0DD9" w:rsidRDefault="005774D6" w:rsidP="00A3768A">
            <w:r w:rsidRPr="00DA0DD9">
              <w:t>М.Т.Баранов, Л.А.</w:t>
            </w:r>
            <w:r>
              <w:t xml:space="preserve"> </w:t>
            </w:r>
            <w:r w:rsidRPr="00DA0DD9">
              <w:t>Тростенцова, Т.А.</w:t>
            </w:r>
            <w:r>
              <w:t xml:space="preserve"> </w:t>
            </w:r>
            <w:r w:rsidRPr="00DA0DD9">
              <w:t>Ладыженская Русский язык 7 класс М. «Просвещение»  2015, 2016, 2017</w:t>
            </w:r>
          </w:p>
        </w:tc>
      </w:tr>
      <w:tr w:rsidR="005774D6" w:rsidRPr="00814D19" w:rsidTr="00A3768A">
        <w:trPr>
          <w:cantSplit/>
          <w:trHeight w:val="658"/>
        </w:trPr>
        <w:tc>
          <w:tcPr>
            <w:tcW w:w="2044" w:type="dxa"/>
            <w:vMerge/>
          </w:tcPr>
          <w:p w:rsidR="005774D6" w:rsidRPr="00814D19" w:rsidRDefault="005774D6" w:rsidP="00A3768A">
            <w:pPr>
              <w:rPr>
                <w:highlight w:val="yellow"/>
              </w:rPr>
            </w:pPr>
          </w:p>
        </w:tc>
        <w:tc>
          <w:tcPr>
            <w:tcW w:w="828" w:type="dxa"/>
          </w:tcPr>
          <w:p w:rsidR="005774D6" w:rsidRPr="00DA0DD9" w:rsidRDefault="005774D6" w:rsidP="00A3768A">
            <w:r w:rsidRPr="00DA0DD9">
              <w:t xml:space="preserve">7в   </w:t>
            </w:r>
          </w:p>
          <w:p w:rsidR="005774D6" w:rsidRPr="00DA0DD9" w:rsidRDefault="005774D6" w:rsidP="00A3768A"/>
        </w:tc>
        <w:tc>
          <w:tcPr>
            <w:tcW w:w="6947" w:type="dxa"/>
          </w:tcPr>
          <w:p w:rsidR="005774D6" w:rsidRPr="00DA0DD9" w:rsidRDefault="005774D6" w:rsidP="00A3768A">
            <w:r w:rsidRPr="00DA0DD9">
              <w:t>М.Т.Баранов, Л.А.</w:t>
            </w:r>
            <w:r>
              <w:t xml:space="preserve"> </w:t>
            </w:r>
            <w:r w:rsidRPr="00DA0DD9">
              <w:t>Тростенцова, Т.А.</w:t>
            </w:r>
            <w:r>
              <w:t xml:space="preserve"> </w:t>
            </w:r>
            <w:r w:rsidRPr="00DA0DD9">
              <w:t>Ладыженская Русский язык 7 класс М. «Просвещение»  2015, 2016, 2017</w:t>
            </w:r>
          </w:p>
        </w:tc>
      </w:tr>
      <w:tr w:rsidR="005774D6" w:rsidRPr="00814D19" w:rsidTr="00A3768A">
        <w:trPr>
          <w:cantSplit/>
          <w:trHeight w:val="655"/>
        </w:trPr>
        <w:tc>
          <w:tcPr>
            <w:tcW w:w="2044" w:type="dxa"/>
            <w:vMerge/>
          </w:tcPr>
          <w:p w:rsidR="005774D6" w:rsidRPr="00814D19" w:rsidRDefault="005774D6" w:rsidP="00A3768A">
            <w:pPr>
              <w:rPr>
                <w:highlight w:val="yellow"/>
              </w:rPr>
            </w:pPr>
          </w:p>
        </w:tc>
        <w:tc>
          <w:tcPr>
            <w:tcW w:w="828" w:type="dxa"/>
          </w:tcPr>
          <w:p w:rsidR="005774D6" w:rsidRPr="00DA0DD9" w:rsidRDefault="005774D6" w:rsidP="00A3768A">
            <w:r w:rsidRPr="00DA0DD9">
              <w:t>7г</w:t>
            </w:r>
          </w:p>
          <w:p w:rsidR="005774D6" w:rsidRPr="00DA0DD9" w:rsidRDefault="005774D6" w:rsidP="00A3768A"/>
        </w:tc>
        <w:tc>
          <w:tcPr>
            <w:tcW w:w="6947" w:type="dxa"/>
          </w:tcPr>
          <w:p w:rsidR="005774D6" w:rsidRPr="00DA0DD9" w:rsidRDefault="005774D6" w:rsidP="00A3768A">
            <w:r w:rsidRPr="00DA0DD9">
              <w:t>М.Т.Баранов, Л.А.</w:t>
            </w:r>
            <w:r>
              <w:t xml:space="preserve"> </w:t>
            </w:r>
            <w:r w:rsidRPr="00DA0DD9">
              <w:t>Тростенцова, Т.А.</w:t>
            </w:r>
            <w:r>
              <w:t xml:space="preserve"> </w:t>
            </w:r>
            <w:r w:rsidRPr="00DA0DD9">
              <w:t>Ладыженская Русский язык 7 класс М. «Просвещение» 2015, 2016, 2017</w:t>
            </w:r>
          </w:p>
        </w:tc>
      </w:tr>
      <w:tr w:rsidR="005774D6" w:rsidRPr="00814D19" w:rsidTr="00A3768A">
        <w:trPr>
          <w:cantSplit/>
        </w:trPr>
        <w:tc>
          <w:tcPr>
            <w:tcW w:w="2044" w:type="dxa"/>
            <w:vMerge/>
          </w:tcPr>
          <w:p w:rsidR="005774D6" w:rsidRPr="00814D19" w:rsidRDefault="005774D6" w:rsidP="00A3768A">
            <w:pPr>
              <w:rPr>
                <w:highlight w:val="yellow"/>
              </w:rPr>
            </w:pPr>
          </w:p>
        </w:tc>
        <w:tc>
          <w:tcPr>
            <w:tcW w:w="828" w:type="dxa"/>
          </w:tcPr>
          <w:p w:rsidR="005774D6" w:rsidRPr="00E61AF6" w:rsidRDefault="005774D6" w:rsidP="00A3768A">
            <w:r w:rsidRPr="00E61AF6">
              <w:t>8а</w:t>
            </w:r>
          </w:p>
        </w:tc>
        <w:tc>
          <w:tcPr>
            <w:tcW w:w="6947" w:type="dxa"/>
          </w:tcPr>
          <w:p w:rsidR="005774D6" w:rsidRPr="00E61AF6" w:rsidRDefault="005774D6" w:rsidP="00A3768A">
            <w:r w:rsidRPr="00E61AF6">
              <w:t>Л.А.Тростенцова, Т.А.Ладыженская Русский язык 8 класс. М. «Просвещение» 2018</w:t>
            </w:r>
          </w:p>
        </w:tc>
      </w:tr>
      <w:tr w:rsidR="005774D6" w:rsidRPr="00814D19" w:rsidTr="00A3768A">
        <w:trPr>
          <w:cantSplit/>
        </w:trPr>
        <w:tc>
          <w:tcPr>
            <w:tcW w:w="2044" w:type="dxa"/>
            <w:vMerge/>
          </w:tcPr>
          <w:p w:rsidR="005774D6" w:rsidRPr="00814D19" w:rsidRDefault="005774D6" w:rsidP="00A3768A">
            <w:pPr>
              <w:rPr>
                <w:highlight w:val="yellow"/>
              </w:rPr>
            </w:pPr>
          </w:p>
        </w:tc>
        <w:tc>
          <w:tcPr>
            <w:tcW w:w="828" w:type="dxa"/>
          </w:tcPr>
          <w:p w:rsidR="005774D6" w:rsidRPr="00E61AF6" w:rsidRDefault="005774D6" w:rsidP="00A3768A">
            <w:r w:rsidRPr="00E61AF6">
              <w:t>8б</w:t>
            </w:r>
          </w:p>
        </w:tc>
        <w:tc>
          <w:tcPr>
            <w:tcW w:w="6947" w:type="dxa"/>
          </w:tcPr>
          <w:p w:rsidR="005774D6" w:rsidRPr="00E61AF6" w:rsidRDefault="005774D6" w:rsidP="00A3768A">
            <w:r w:rsidRPr="00E61AF6">
              <w:t>Л.А.Тростенцова, Т.А.Ладыженская Русский язык 8 класс. М. «Просвещение» 2018</w:t>
            </w:r>
          </w:p>
        </w:tc>
      </w:tr>
      <w:tr w:rsidR="005774D6" w:rsidRPr="00814D19" w:rsidTr="00A3768A">
        <w:trPr>
          <w:cantSplit/>
        </w:trPr>
        <w:tc>
          <w:tcPr>
            <w:tcW w:w="2044" w:type="dxa"/>
            <w:vMerge/>
          </w:tcPr>
          <w:p w:rsidR="005774D6" w:rsidRPr="00814D19" w:rsidRDefault="005774D6" w:rsidP="00A3768A">
            <w:pPr>
              <w:rPr>
                <w:highlight w:val="yellow"/>
              </w:rPr>
            </w:pPr>
          </w:p>
        </w:tc>
        <w:tc>
          <w:tcPr>
            <w:tcW w:w="828" w:type="dxa"/>
          </w:tcPr>
          <w:p w:rsidR="005774D6" w:rsidRPr="00E61AF6" w:rsidRDefault="005774D6" w:rsidP="00A3768A">
            <w:r w:rsidRPr="00E61AF6">
              <w:t>8в</w:t>
            </w:r>
          </w:p>
        </w:tc>
        <w:tc>
          <w:tcPr>
            <w:tcW w:w="6947" w:type="dxa"/>
          </w:tcPr>
          <w:p w:rsidR="005774D6" w:rsidRPr="00E61AF6" w:rsidRDefault="005774D6" w:rsidP="00A3768A">
            <w:r w:rsidRPr="00E61AF6">
              <w:t>Л.А.Тростенцова, Т.А.Ладыженская Русский язык 8 класс. М. «Просвещение» 2018</w:t>
            </w:r>
          </w:p>
        </w:tc>
      </w:tr>
      <w:tr w:rsidR="005774D6" w:rsidRPr="00814D19" w:rsidTr="00A3768A">
        <w:trPr>
          <w:cantSplit/>
          <w:trHeight w:val="415"/>
        </w:trPr>
        <w:tc>
          <w:tcPr>
            <w:tcW w:w="2044" w:type="dxa"/>
            <w:vMerge/>
          </w:tcPr>
          <w:p w:rsidR="005774D6" w:rsidRPr="00814D19" w:rsidRDefault="005774D6" w:rsidP="00A3768A">
            <w:pPr>
              <w:rPr>
                <w:highlight w:val="yellow"/>
              </w:rPr>
            </w:pPr>
          </w:p>
        </w:tc>
        <w:tc>
          <w:tcPr>
            <w:tcW w:w="828" w:type="dxa"/>
          </w:tcPr>
          <w:p w:rsidR="005774D6" w:rsidRPr="00E61AF6" w:rsidRDefault="005774D6" w:rsidP="00A3768A">
            <w:r w:rsidRPr="00E61AF6">
              <w:t>9а</w:t>
            </w:r>
          </w:p>
        </w:tc>
        <w:tc>
          <w:tcPr>
            <w:tcW w:w="6947" w:type="dxa"/>
          </w:tcPr>
          <w:p w:rsidR="005774D6" w:rsidRPr="00E61AF6" w:rsidRDefault="005774D6" w:rsidP="00A3768A">
            <w:r w:rsidRPr="00E61AF6">
              <w:t>Л.А.Тростенцова, Т.А.Ладыженская Русский язык 9 класс. М. «Просвещение», 2017</w:t>
            </w:r>
          </w:p>
        </w:tc>
      </w:tr>
      <w:tr w:rsidR="005774D6" w:rsidRPr="00814D19" w:rsidTr="00A3768A">
        <w:trPr>
          <w:cantSplit/>
        </w:trPr>
        <w:tc>
          <w:tcPr>
            <w:tcW w:w="2044" w:type="dxa"/>
            <w:vMerge/>
          </w:tcPr>
          <w:p w:rsidR="005774D6" w:rsidRPr="00814D19" w:rsidRDefault="005774D6" w:rsidP="00A3768A">
            <w:pPr>
              <w:rPr>
                <w:highlight w:val="yellow"/>
              </w:rPr>
            </w:pPr>
          </w:p>
        </w:tc>
        <w:tc>
          <w:tcPr>
            <w:tcW w:w="828" w:type="dxa"/>
          </w:tcPr>
          <w:p w:rsidR="005774D6" w:rsidRPr="00E61AF6" w:rsidRDefault="005774D6" w:rsidP="00A3768A">
            <w:r w:rsidRPr="00E61AF6">
              <w:t>9б</w:t>
            </w:r>
          </w:p>
        </w:tc>
        <w:tc>
          <w:tcPr>
            <w:tcW w:w="6947" w:type="dxa"/>
          </w:tcPr>
          <w:p w:rsidR="005774D6" w:rsidRPr="00E61AF6" w:rsidRDefault="005774D6" w:rsidP="00A3768A">
            <w:r w:rsidRPr="00E61AF6">
              <w:t>Л.А.Тростенцова, Т.А.Ладыженская Русский язык 9 класс. М. «Просвещение», 2017</w:t>
            </w:r>
          </w:p>
        </w:tc>
      </w:tr>
      <w:tr w:rsidR="005774D6" w:rsidRPr="00814D19" w:rsidTr="00A3768A">
        <w:trPr>
          <w:cantSplit/>
          <w:trHeight w:val="470"/>
        </w:trPr>
        <w:tc>
          <w:tcPr>
            <w:tcW w:w="2044" w:type="dxa"/>
            <w:vMerge/>
          </w:tcPr>
          <w:p w:rsidR="005774D6" w:rsidRPr="00814D19" w:rsidRDefault="005774D6" w:rsidP="00A3768A">
            <w:pPr>
              <w:rPr>
                <w:highlight w:val="yellow"/>
              </w:rPr>
            </w:pPr>
          </w:p>
        </w:tc>
        <w:tc>
          <w:tcPr>
            <w:tcW w:w="828" w:type="dxa"/>
          </w:tcPr>
          <w:p w:rsidR="005774D6" w:rsidRPr="00E61AF6" w:rsidRDefault="005774D6" w:rsidP="00A3768A">
            <w:r w:rsidRPr="00E61AF6">
              <w:t>9в</w:t>
            </w:r>
          </w:p>
          <w:p w:rsidR="005774D6" w:rsidRPr="00E61AF6" w:rsidRDefault="005774D6" w:rsidP="00A3768A"/>
        </w:tc>
        <w:tc>
          <w:tcPr>
            <w:tcW w:w="6947" w:type="dxa"/>
          </w:tcPr>
          <w:p w:rsidR="005774D6" w:rsidRPr="00E61AF6" w:rsidRDefault="005774D6" w:rsidP="00A3768A">
            <w:r w:rsidRPr="00E61AF6">
              <w:t>Л.А.Тростенцова, Т.А.Ладыженская Русский язык 9 класс. М. «Просвещение», 2017</w:t>
            </w:r>
          </w:p>
        </w:tc>
      </w:tr>
      <w:tr w:rsidR="005774D6" w:rsidRPr="00814D19" w:rsidTr="00A3768A">
        <w:trPr>
          <w:cantSplit/>
          <w:trHeight w:val="470"/>
        </w:trPr>
        <w:tc>
          <w:tcPr>
            <w:tcW w:w="2044" w:type="dxa"/>
            <w:vMerge/>
          </w:tcPr>
          <w:p w:rsidR="005774D6" w:rsidRPr="00814D19" w:rsidRDefault="005774D6" w:rsidP="00A3768A">
            <w:pPr>
              <w:rPr>
                <w:highlight w:val="yellow"/>
              </w:rPr>
            </w:pPr>
          </w:p>
        </w:tc>
        <w:tc>
          <w:tcPr>
            <w:tcW w:w="828" w:type="dxa"/>
          </w:tcPr>
          <w:p w:rsidR="005774D6" w:rsidRPr="00E61AF6" w:rsidRDefault="005774D6" w:rsidP="00A3768A">
            <w:r w:rsidRPr="00E61AF6">
              <w:t>9г</w:t>
            </w:r>
          </w:p>
        </w:tc>
        <w:tc>
          <w:tcPr>
            <w:tcW w:w="6947" w:type="dxa"/>
          </w:tcPr>
          <w:p w:rsidR="005774D6" w:rsidRPr="00E61AF6" w:rsidRDefault="005774D6" w:rsidP="00A3768A">
            <w:r w:rsidRPr="00E61AF6">
              <w:t>Л.А.Тростенцова, Т.А.Ладыженская Русский язык 9 класс. М. «Просвещение», 2017</w:t>
            </w:r>
          </w:p>
        </w:tc>
      </w:tr>
      <w:tr w:rsidR="005774D6" w:rsidRPr="00814D19" w:rsidTr="00A3768A">
        <w:trPr>
          <w:cantSplit/>
        </w:trPr>
        <w:tc>
          <w:tcPr>
            <w:tcW w:w="2044" w:type="dxa"/>
            <w:vMerge/>
          </w:tcPr>
          <w:p w:rsidR="005774D6" w:rsidRPr="00814D19" w:rsidRDefault="005774D6" w:rsidP="00A3768A">
            <w:pPr>
              <w:rPr>
                <w:highlight w:val="yellow"/>
              </w:rPr>
            </w:pPr>
          </w:p>
        </w:tc>
        <w:tc>
          <w:tcPr>
            <w:tcW w:w="828" w:type="dxa"/>
          </w:tcPr>
          <w:p w:rsidR="005774D6" w:rsidRPr="00E61AF6" w:rsidRDefault="005774D6" w:rsidP="00A3768A">
            <w:r w:rsidRPr="00E61AF6">
              <w:t>10а</w:t>
            </w:r>
          </w:p>
          <w:p w:rsidR="005774D6" w:rsidRPr="00E61AF6" w:rsidRDefault="005774D6" w:rsidP="00A3768A"/>
        </w:tc>
        <w:tc>
          <w:tcPr>
            <w:tcW w:w="6947" w:type="dxa"/>
          </w:tcPr>
          <w:p w:rsidR="005774D6" w:rsidRPr="00E61AF6" w:rsidRDefault="005774D6" w:rsidP="00A3768A">
            <w:r w:rsidRPr="00E61AF6">
              <w:t xml:space="preserve">Л.М. Рыбченкова, О.М. Александрова  «Русский язык 10 – 11 класс базовый» М. «Просвещение» 2019                                     </w:t>
            </w:r>
          </w:p>
        </w:tc>
      </w:tr>
      <w:tr w:rsidR="005774D6" w:rsidRPr="00814D19" w:rsidTr="00A3768A">
        <w:trPr>
          <w:cantSplit/>
        </w:trPr>
        <w:tc>
          <w:tcPr>
            <w:tcW w:w="2044" w:type="dxa"/>
            <w:vMerge/>
          </w:tcPr>
          <w:p w:rsidR="005774D6" w:rsidRPr="00814D19" w:rsidRDefault="005774D6" w:rsidP="00A3768A">
            <w:pPr>
              <w:rPr>
                <w:highlight w:val="yellow"/>
              </w:rPr>
            </w:pPr>
          </w:p>
        </w:tc>
        <w:tc>
          <w:tcPr>
            <w:tcW w:w="828" w:type="dxa"/>
          </w:tcPr>
          <w:p w:rsidR="005774D6" w:rsidRPr="00E61AF6" w:rsidRDefault="005774D6" w:rsidP="00A3768A">
            <w:r w:rsidRPr="00E61AF6">
              <w:t>10б</w:t>
            </w:r>
          </w:p>
        </w:tc>
        <w:tc>
          <w:tcPr>
            <w:tcW w:w="6947" w:type="dxa"/>
          </w:tcPr>
          <w:p w:rsidR="005774D6" w:rsidRPr="00E61AF6" w:rsidRDefault="005774D6" w:rsidP="00A3768A">
            <w:r w:rsidRPr="00E61AF6">
              <w:t xml:space="preserve">Л.М. Рыбченкова, О.М. Александрова  «Русский язык 10 – 11 класс базовый» М. «Просвещение» 2019                                     </w:t>
            </w:r>
          </w:p>
        </w:tc>
      </w:tr>
      <w:tr w:rsidR="005774D6" w:rsidRPr="00814D19" w:rsidTr="00A3768A">
        <w:trPr>
          <w:cantSplit/>
          <w:trHeight w:val="703"/>
        </w:trPr>
        <w:tc>
          <w:tcPr>
            <w:tcW w:w="2044" w:type="dxa"/>
            <w:vMerge/>
          </w:tcPr>
          <w:p w:rsidR="005774D6" w:rsidRPr="00814D19" w:rsidRDefault="005774D6" w:rsidP="00A3768A">
            <w:pPr>
              <w:rPr>
                <w:highlight w:val="yellow"/>
              </w:rPr>
            </w:pPr>
          </w:p>
        </w:tc>
        <w:tc>
          <w:tcPr>
            <w:tcW w:w="828" w:type="dxa"/>
          </w:tcPr>
          <w:p w:rsidR="005774D6" w:rsidRPr="00E61AF6" w:rsidRDefault="005774D6" w:rsidP="00A3768A">
            <w:r w:rsidRPr="00E61AF6">
              <w:t>11а</w:t>
            </w:r>
          </w:p>
        </w:tc>
        <w:tc>
          <w:tcPr>
            <w:tcW w:w="6947" w:type="dxa"/>
          </w:tcPr>
          <w:p w:rsidR="005774D6" w:rsidRPr="00657566" w:rsidRDefault="00657566" w:rsidP="00A3768A">
            <w:r w:rsidRPr="00657566">
              <w:t xml:space="preserve">А.И. Власенкова, Л.М. Рыбченкова «Русский язык 10 – 11 класс», Москва, </w:t>
            </w:r>
            <w:r>
              <w:t>«</w:t>
            </w:r>
            <w:r w:rsidRPr="00657566">
              <w:t>Просвещение</w:t>
            </w:r>
            <w:r>
              <w:t>»</w:t>
            </w:r>
          </w:p>
        </w:tc>
      </w:tr>
      <w:tr w:rsidR="005774D6" w:rsidRPr="00814D19" w:rsidTr="00A3768A">
        <w:trPr>
          <w:cantSplit/>
          <w:trHeight w:val="703"/>
        </w:trPr>
        <w:tc>
          <w:tcPr>
            <w:tcW w:w="2044" w:type="dxa"/>
            <w:vMerge/>
          </w:tcPr>
          <w:p w:rsidR="005774D6" w:rsidRPr="00814D19" w:rsidRDefault="005774D6" w:rsidP="00A3768A">
            <w:pPr>
              <w:rPr>
                <w:highlight w:val="yellow"/>
              </w:rPr>
            </w:pPr>
          </w:p>
        </w:tc>
        <w:tc>
          <w:tcPr>
            <w:tcW w:w="828" w:type="dxa"/>
          </w:tcPr>
          <w:p w:rsidR="005774D6" w:rsidRPr="00E61AF6" w:rsidRDefault="005774D6" w:rsidP="00A3768A">
            <w:r w:rsidRPr="00E61AF6">
              <w:t>11б</w:t>
            </w:r>
          </w:p>
        </w:tc>
        <w:tc>
          <w:tcPr>
            <w:tcW w:w="6947" w:type="dxa"/>
          </w:tcPr>
          <w:p w:rsidR="005774D6" w:rsidRPr="00657566" w:rsidRDefault="00657566" w:rsidP="00A3768A">
            <w:r w:rsidRPr="00657566">
              <w:t xml:space="preserve">А.И. Власенкова, Л.М. Рыбченкова «Русский язык 10 – 11 класс», Москва, </w:t>
            </w:r>
            <w:r>
              <w:t>«</w:t>
            </w:r>
            <w:r w:rsidRPr="00657566">
              <w:t>Просвещение</w:t>
            </w:r>
            <w:r>
              <w:t>»</w:t>
            </w:r>
            <w:bookmarkStart w:id="0" w:name="_GoBack"/>
            <w:bookmarkEnd w:id="0"/>
          </w:p>
        </w:tc>
      </w:tr>
      <w:tr w:rsidR="005774D6" w:rsidRPr="00814D19" w:rsidTr="00A3768A">
        <w:trPr>
          <w:cantSplit/>
          <w:trHeight w:val="603"/>
        </w:trPr>
        <w:tc>
          <w:tcPr>
            <w:tcW w:w="2044" w:type="dxa"/>
            <w:vMerge w:val="restart"/>
          </w:tcPr>
          <w:p w:rsidR="005774D6" w:rsidRPr="000C56D0" w:rsidRDefault="005774D6" w:rsidP="00A3768A">
            <w:pPr>
              <w:rPr>
                <w:b/>
              </w:rPr>
            </w:pPr>
            <w:r w:rsidRPr="000C56D0">
              <w:rPr>
                <w:b/>
              </w:rPr>
              <w:t>Литература</w:t>
            </w:r>
          </w:p>
        </w:tc>
        <w:tc>
          <w:tcPr>
            <w:tcW w:w="828" w:type="dxa"/>
          </w:tcPr>
          <w:p w:rsidR="005774D6" w:rsidRPr="00C07949" w:rsidRDefault="005774D6" w:rsidP="00A3768A">
            <w:r w:rsidRPr="00C07949">
              <w:t>5а</w:t>
            </w:r>
          </w:p>
        </w:tc>
        <w:tc>
          <w:tcPr>
            <w:tcW w:w="6947" w:type="dxa"/>
          </w:tcPr>
          <w:p w:rsidR="005774D6" w:rsidRPr="00C07949" w:rsidRDefault="005774D6" w:rsidP="00A3768A">
            <w:r w:rsidRPr="00C07949">
              <w:t>В.Я.Коровина Литература 5 класс (2 части) М. «Просвещение». 2008</w:t>
            </w:r>
          </w:p>
        </w:tc>
      </w:tr>
      <w:tr w:rsidR="005774D6" w:rsidRPr="00814D19" w:rsidTr="00A3768A">
        <w:trPr>
          <w:cantSplit/>
        </w:trPr>
        <w:tc>
          <w:tcPr>
            <w:tcW w:w="2044" w:type="dxa"/>
            <w:vMerge/>
          </w:tcPr>
          <w:p w:rsidR="005774D6" w:rsidRPr="000C56D0" w:rsidRDefault="005774D6" w:rsidP="00A3768A"/>
        </w:tc>
        <w:tc>
          <w:tcPr>
            <w:tcW w:w="828" w:type="dxa"/>
          </w:tcPr>
          <w:p w:rsidR="005774D6" w:rsidRPr="00C07949" w:rsidRDefault="005774D6" w:rsidP="00A3768A">
            <w:r w:rsidRPr="00C07949">
              <w:t>5б</w:t>
            </w:r>
          </w:p>
        </w:tc>
        <w:tc>
          <w:tcPr>
            <w:tcW w:w="6947" w:type="dxa"/>
          </w:tcPr>
          <w:p w:rsidR="005774D6" w:rsidRPr="00C07949" w:rsidRDefault="005774D6" w:rsidP="00A3768A">
            <w:r w:rsidRPr="00C07949">
              <w:t>В.Я.Коровина Литература 5 класс (2 части) М. «Просвещение». 2008</w:t>
            </w:r>
          </w:p>
        </w:tc>
      </w:tr>
      <w:tr w:rsidR="005774D6" w:rsidRPr="00814D19" w:rsidTr="00A3768A">
        <w:trPr>
          <w:cantSplit/>
          <w:trHeight w:val="463"/>
        </w:trPr>
        <w:tc>
          <w:tcPr>
            <w:tcW w:w="2044" w:type="dxa"/>
            <w:vMerge/>
          </w:tcPr>
          <w:p w:rsidR="005774D6" w:rsidRPr="000C56D0" w:rsidRDefault="005774D6" w:rsidP="00A3768A"/>
        </w:tc>
        <w:tc>
          <w:tcPr>
            <w:tcW w:w="828" w:type="dxa"/>
          </w:tcPr>
          <w:p w:rsidR="005774D6" w:rsidRPr="00C07949" w:rsidRDefault="005774D6" w:rsidP="00A3768A">
            <w:r w:rsidRPr="00C07949">
              <w:t>5в</w:t>
            </w:r>
          </w:p>
        </w:tc>
        <w:tc>
          <w:tcPr>
            <w:tcW w:w="6947" w:type="dxa"/>
          </w:tcPr>
          <w:p w:rsidR="005774D6" w:rsidRPr="00C07949" w:rsidRDefault="005774D6" w:rsidP="00A3768A">
            <w:r w:rsidRPr="00C07949">
              <w:t>В.Я.Коровина Литература 5 класс (2 части) М. «Просвещение». 2008</w:t>
            </w:r>
          </w:p>
        </w:tc>
      </w:tr>
      <w:tr w:rsidR="005774D6" w:rsidRPr="00814D19" w:rsidTr="00A3768A">
        <w:trPr>
          <w:cantSplit/>
        </w:trPr>
        <w:tc>
          <w:tcPr>
            <w:tcW w:w="2044" w:type="dxa"/>
            <w:vMerge/>
          </w:tcPr>
          <w:p w:rsidR="005774D6" w:rsidRPr="000C56D0" w:rsidRDefault="005774D6" w:rsidP="00A3768A"/>
        </w:tc>
        <w:tc>
          <w:tcPr>
            <w:tcW w:w="828" w:type="dxa"/>
          </w:tcPr>
          <w:p w:rsidR="005774D6" w:rsidRPr="00C07949" w:rsidRDefault="005774D6" w:rsidP="00A3768A">
            <w:r w:rsidRPr="00C07949">
              <w:t>5г</w:t>
            </w:r>
          </w:p>
        </w:tc>
        <w:tc>
          <w:tcPr>
            <w:tcW w:w="6947" w:type="dxa"/>
          </w:tcPr>
          <w:p w:rsidR="005774D6" w:rsidRPr="00C07949" w:rsidRDefault="005774D6" w:rsidP="00A3768A">
            <w:r w:rsidRPr="00C07949">
              <w:t>В.Я.Коровина Литература 5 класс (2 части) М. «Просвещение». 2008</w:t>
            </w:r>
          </w:p>
        </w:tc>
      </w:tr>
      <w:tr w:rsidR="005774D6" w:rsidRPr="00814D19" w:rsidTr="00A3768A">
        <w:trPr>
          <w:cantSplit/>
        </w:trPr>
        <w:tc>
          <w:tcPr>
            <w:tcW w:w="2044" w:type="dxa"/>
            <w:vMerge/>
          </w:tcPr>
          <w:p w:rsidR="005774D6" w:rsidRPr="000C56D0" w:rsidRDefault="005774D6" w:rsidP="00A3768A"/>
        </w:tc>
        <w:tc>
          <w:tcPr>
            <w:tcW w:w="828" w:type="dxa"/>
          </w:tcPr>
          <w:p w:rsidR="005774D6" w:rsidRPr="00C07949" w:rsidRDefault="005774D6" w:rsidP="00A3768A">
            <w:r w:rsidRPr="00C07949">
              <w:t>5д</w:t>
            </w:r>
          </w:p>
        </w:tc>
        <w:tc>
          <w:tcPr>
            <w:tcW w:w="6947" w:type="dxa"/>
          </w:tcPr>
          <w:p w:rsidR="005774D6" w:rsidRPr="00C07949" w:rsidRDefault="005774D6" w:rsidP="00A3768A">
            <w:r w:rsidRPr="00C07949">
              <w:t>В.Я.Коровина Литература 5 класс (2 части) М. «Просвещение». 2008</w:t>
            </w:r>
          </w:p>
        </w:tc>
      </w:tr>
      <w:tr w:rsidR="005774D6" w:rsidRPr="00814D19" w:rsidTr="00A3768A">
        <w:trPr>
          <w:cantSplit/>
        </w:trPr>
        <w:tc>
          <w:tcPr>
            <w:tcW w:w="2044" w:type="dxa"/>
            <w:vMerge/>
          </w:tcPr>
          <w:p w:rsidR="005774D6" w:rsidRPr="000C56D0" w:rsidRDefault="005774D6" w:rsidP="00A3768A"/>
        </w:tc>
        <w:tc>
          <w:tcPr>
            <w:tcW w:w="828" w:type="dxa"/>
          </w:tcPr>
          <w:p w:rsidR="005774D6" w:rsidRPr="00C07949" w:rsidRDefault="005774D6" w:rsidP="00A3768A">
            <w:r w:rsidRPr="00C07949">
              <w:t>6а</w:t>
            </w:r>
          </w:p>
        </w:tc>
        <w:tc>
          <w:tcPr>
            <w:tcW w:w="6947" w:type="dxa"/>
          </w:tcPr>
          <w:p w:rsidR="005774D6" w:rsidRPr="00C07949" w:rsidRDefault="005774D6" w:rsidP="00A3768A">
            <w:r w:rsidRPr="00C07949">
              <w:t>В.П.</w:t>
            </w:r>
            <w:r>
              <w:t xml:space="preserve"> </w:t>
            </w:r>
            <w:r w:rsidRPr="00C07949">
              <w:t>Полухина, В.Я.Коровина Литература 6 класс (в 2-х частях) М. «Просвещение» 2010, 2013</w:t>
            </w:r>
          </w:p>
        </w:tc>
      </w:tr>
      <w:tr w:rsidR="005774D6" w:rsidRPr="00814D19" w:rsidTr="00A3768A">
        <w:trPr>
          <w:cantSplit/>
        </w:trPr>
        <w:tc>
          <w:tcPr>
            <w:tcW w:w="2044" w:type="dxa"/>
            <w:vMerge/>
          </w:tcPr>
          <w:p w:rsidR="005774D6" w:rsidRPr="000C56D0" w:rsidRDefault="005774D6" w:rsidP="00A3768A"/>
        </w:tc>
        <w:tc>
          <w:tcPr>
            <w:tcW w:w="828" w:type="dxa"/>
          </w:tcPr>
          <w:p w:rsidR="005774D6" w:rsidRPr="00C07949" w:rsidRDefault="005774D6" w:rsidP="00A3768A">
            <w:r w:rsidRPr="00C07949">
              <w:t>6б</w:t>
            </w:r>
          </w:p>
          <w:p w:rsidR="005774D6" w:rsidRPr="00C07949" w:rsidRDefault="005774D6" w:rsidP="00A3768A"/>
        </w:tc>
        <w:tc>
          <w:tcPr>
            <w:tcW w:w="6947" w:type="dxa"/>
          </w:tcPr>
          <w:p w:rsidR="005774D6" w:rsidRPr="00C07949" w:rsidRDefault="005774D6" w:rsidP="00A3768A">
            <w:r w:rsidRPr="00C07949">
              <w:t>В.П.</w:t>
            </w:r>
            <w:r>
              <w:t xml:space="preserve"> </w:t>
            </w:r>
            <w:r w:rsidRPr="00C07949">
              <w:t>Полухина, В.Я.Коровина Литература 6 класс (в 2-х частях) М. «Просвещение» 2010, 2013</w:t>
            </w:r>
          </w:p>
        </w:tc>
      </w:tr>
      <w:tr w:rsidR="005774D6" w:rsidRPr="00814D19" w:rsidTr="00A3768A">
        <w:trPr>
          <w:cantSplit/>
        </w:trPr>
        <w:tc>
          <w:tcPr>
            <w:tcW w:w="2044" w:type="dxa"/>
            <w:vMerge/>
          </w:tcPr>
          <w:p w:rsidR="005774D6" w:rsidRPr="000C56D0" w:rsidRDefault="005774D6" w:rsidP="00A3768A"/>
        </w:tc>
        <w:tc>
          <w:tcPr>
            <w:tcW w:w="828" w:type="dxa"/>
          </w:tcPr>
          <w:p w:rsidR="005774D6" w:rsidRPr="00C07949" w:rsidRDefault="005774D6" w:rsidP="00A3768A">
            <w:r w:rsidRPr="00C07949">
              <w:t>6в</w:t>
            </w:r>
          </w:p>
        </w:tc>
        <w:tc>
          <w:tcPr>
            <w:tcW w:w="6947" w:type="dxa"/>
          </w:tcPr>
          <w:p w:rsidR="005774D6" w:rsidRPr="00C07949" w:rsidRDefault="005774D6" w:rsidP="00A3768A">
            <w:r w:rsidRPr="00C07949">
              <w:t>В.П.</w:t>
            </w:r>
            <w:r>
              <w:t xml:space="preserve"> </w:t>
            </w:r>
            <w:r w:rsidRPr="00C07949">
              <w:t>Полухина, В.Я.Коровина Литература 6 класс (в 2-х частях) М. «Просвещение» 2010, 2013</w:t>
            </w:r>
          </w:p>
        </w:tc>
      </w:tr>
      <w:tr w:rsidR="005774D6" w:rsidRPr="00814D19" w:rsidTr="00A3768A">
        <w:trPr>
          <w:cantSplit/>
        </w:trPr>
        <w:tc>
          <w:tcPr>
            <w:tcW w:w="2044" w:type="dxa"/>
            <w:vMerge/>
          </w:tcPr>
          <w:p w:rsidR="005774D6" w:rsidRPr="000C56D0" w:rsidRDefault="005774D6" w:rsidP="00A3768A"/>
        </w:tc>
        <w:tc>
          <w:tcPr>
            <w:tcW w:w="828" w:type="dxa"/>
          </w:tcPr>
          <w:p w:rsidR="005774D6" w:rsidRPr="00C07949" w:rsidRDefault="005774D6" w:rsidP="00A3768A">
            <w:r w:rsidRPr="00C07949">
              <w:t>6г</w:t>
            </w:r>
          </w:p>
        </w:tc>
        <w:tc>
          <w:tcPr>
            <w:tcW w:w="6947" w:type="dxa"/>
          </w:tcPr>
          <w:p w:rsidR="005774D6" w:rsidRPr="00C07949" w:rsidRDefault="005774D6" w:rsidP="00A3768A">
            <w:r w:rsidRPr="00C07949">
              <w:t>В.П.</w:t>
            </w:r>
            <w:r>
              <w:t xml:space="preserve"> </w:t>
            </w:r>
            <w:r w:rsidRPr="00C07949">
              <w:t>Полухина, В.Я.Коровина Литература 6 класс (в 2-х частях) М. «Просвещение» 2010, 2013</w:t>
            </w:r>
          </w:p>
        </w:tc>
      </w:tr>
      <w:tr w:rsidR="005774D6" w:rsidRPr="00814D19" w:rsidTr="00A3768A">
        <w:trPr>
          <w:cantSplit/>
        </w:trPr>
        <w:tc>
          <w:tcPr>
            <w:tcW w:w="2044" w:type="dxa"/>
            <w:vMerge/>
          </w:tcPr>
          <w:p w:rsidR="005774D6" w:rsidRPr="000C56D0" w:rsidRDefault="005774D6" w:rsidP="00A3768A"/>
        </w:tc>
        <w:tc>
          <w:tcPr>
            <w:tcW w:w="828" w:type="dxa"/>
          </w:tcPr>
          <w:p w:rsidR="005774D6" w:rsidRPr="00C07949" w:rsidRDefault="005774D6" w:rsidP="00A3768A">
            <w:r w:rsidRPr="00C07949">
              <w:t>7а</w:t>
            </w:r>
          </w:p>
        </w:tc>
        <w:tc>
          <w:tcPr>
            <w:tcW w:w="6947" w:type="dxa"/>
          </w:tcPr>
          <w:p w:rsidR="005774D6" w:rsidRPr="00C07949" w:rsidRDefault="005774D6" w:rsidP="00A3768A">
            <w:r w:rsidRPr="00C07949">
              <w:t>В.Я.Коровина. Литература 7 класс М. «Просвещение» 2014</w:t>
            </w:r>
          </w:p>
        </w:tc>
      </w:tr>
      <w:tr w:rsidR="005774D6" w:rsidRPr="00814D19" w:rsidTr="00A3768A">
        <w:trPr>
          <w:cantSplit/>
        </w:trPr>
        <w:tc>
          <w:tcPr>
            <w:tcW w:w="2044" w:type="dxa"/>
            <w:vMerge/>
          </w:tcPr>
          <w:p w:rsidR="005774D6" w:rsidRPr="000C56D0" w:rsidRDefault="005774D6" w:rsidP="00A3768A"/>
        </w:tc>
        <w:tc>
          <w:tcPr>
            <w:tcW w:w="828" w:type="dxa"/>
          </w:tcPr>
          <w:p w:rsidR="005774D6" w:rsidRPr="00C07949" w:rsidRDefault="005774D6" w:rsidP="00A3768A">
            <w:r w:rsidRPr="00C07949">
              <w:t>7б</w:t>
            </w:r>
          </w:p>
        </w:tc>
        <w:tc>
          <w:tcPr>
            <w:tcW w:w="6947" w:type="dxa"/>
          </w:tcPr>
          <w:p w:rsidR="005774D6" w:rsidRPr="00C07949" w:rsidRDefault="005774D6" w:rsidP="00A3768A">
            <w:r w:rsidRPr="00C07949">
              <w:t>В.Я.Коровина. Литература 7 класс М. «Просвещение» 2014</w:t>
            </w:r>
          </w:p>
        </w:tc>
      </w:tr>
      <w:tr w:rsidR="005774D6" w:rsidRPr="00814D19" w:rsidTr="00A3768A">
        <w:trPr>
          <w:cantSplit/>
          <w:trHeight w:val="515"/>
        </w:trPr>
        <w:tc>
          <w:tcPr>
            <w:tcW w:w="2044" w:type="dxa"/>
            <w:vMerge/>
          </w:tcPr>
          <w:p w:rsidR="005774D6" w:rsidRPr="000C56D0" w:rsidRDefault="005774D6" w:rsidP="00A3768A"/>
        </w:tc>
        <w:tc>
          <w:tcPr>
            <w:tcW w:w="828" w:type="dxa"/>
          </w:tcPr>
          <w:p w:rsidR="005774D6" w:rsidRPr="00C07949" w:rsidRDefault="005774D6" w:rsidP="00A3768A">
            <w:r w:rsidRPr="00C07949">
              <w:t>7в</w:t>
            </w:r>
          </w:p>
        </w:tc>
        <w:tc>
          <w:tcPr>
            <w:tcW w:w="6947" w:type="dxa"/>
          </w:tcPr>
          <w:p w:rsidR="005774D6" w:rsidRPr="00C07949" w:rsidRDefault="005774D6" w:rsidP="00A3768A">
            <w:r w:rsidRPr="00C07949">
              <w:t>В.Я.Коровина. Литература 7 класс М. «Просвещение» 2014</w:t>
            </w:r>
          </w:p>
        </w:tc>
      </w:tr>
      <w:tr w:rsidR="005774D6" w:rsidRPr="00814D19" w:rsidTr="00A3768A">
        <w:trPr>
          <w:cantSplit/>
          <w:trHeight w:val="409"/>
        </w:trPr>
        <w:tc>
          <w:tcPr>
            <w:tcW w:w="2044" w:type="dxa"/>
            <w:vMerge/>
          </w:tcPr>
          <w:p w:rsidR="005774D6" w:rsidRPr="000C56D0" w:rsidRDefault="005774D6" w:rsidP="00A3768A"/>
        </w:tc>
        <w:tc>
          <w:tcPr>
            <w:tcW w:w="828" w:type="dxa"/>
          </w:tcPr>
          <w:p w:rsidR="005774D6" w:rsidRPr="00C07949" w:rsidRDefault="005774D6" w:rsidP="00A3768A">
            <w:r w:rsidRPr="00C07949">
              <w:t>7г</w:t>
            </w:r>
          </w:p>
        </w:tc>
        <w:tc>
          <w:tcPr>
            <w:tcW w:w="6947" w:type="dxa"/>
          </w:tcPr>
          <w:p w:rsidR="005774D6" w:rsidRPr="00C07949" w:rsidRDefault="005774D6" w:rsidP="00A3768A">
            <w:r w:rsidRPr="00C07949">
              <w:t>В.Я.Коровина. Литература 7 класс М. «Просвещение» 2014</w:t>
            </w:r>
          </w:p>
        </w:tc>
      </w:tr>
      <w:tr w:rsidR="005774D6" w:rsidRPr="00814D19" w:rsidTr="00A3768A">
        <w:trPr>
          <w:cantSplit/>
          <w:trHeight w:val="332"/>
        </w:trPr>
        <w:tc>
          <w:tcPr>
            <w:tcW w:w="2044" w:type="dxa"/>
            <w:vMerge/>
          </w:tcPr>
          <w:p w:rsidR="005774D6" w:rsidRPr="000C56D0" w:rsidRDefault="005774D6" w:rsidP="00A3768A"/>
        </w:tc>
        <w:tc>
          <w:tcPr>
            <w:tcW w:w="828" w:type="dxa"/>
          </w:tcPr>
          <w:p w:rsidR="005774D6" w:rsidRPr="00C07949" w:rsidRDefault="005774D6" w:rsidP="00A3768A">
            <w:r w:rsidRPr="00C07949">
              <w:t>8а</w:t>
            </w:r>
          </w:p>
        </w:tc>
        <w:tc>
          <w:tcPr>
            <w:tcW w:w="6947" w:type="dxa"/>
          </w:tcPr>
          <w:p w:rsidR="005774D6" w:rsidRPr="00C07949" w:rsidRDefault="005774D6" w:rsidP="00A3768A">
            <w:r w:rsidRPr="00C07949">
              <w:t>В.Я.Коровина, В.П.Журавлев Литература 8 класс (в 2–х частях) М. «Просвещение» 2013</w:t>
            </w:r>
          </w:p>
        </w:tc>
      </w:tr>
      <w:tr w:rsidR="005774D6" w:rsidRPr="00814D19" w:rsidTr="00A3768A">
        <w:trPr>
          <w:cantSplit/>
        </w:trPr>
        <w:tc>
          <w:tcPr>
            <w:tcW w:w="2044" w:type="dxa"/>
            <w:vMerge/>
          </w:tcPr>
          <w:p w:rsidR="005774D6" w:rsidRPr="000C56D0" w:rsidRDefault="005774D6" w:rsidP="00A3768A"/>
        </w:tc>
        <w:tc>
          <w:tcPr>
            <w:tcW w:w="828" w:type="dxa"/>
          </w:tcPr>
          <w:p w:rsidR="005774D6" w:rsidRPr="00C07949" w:rsidRDefault="005774D6" w:rsidP="00A3768A">
            <w:r w:rsidRPr="00C07949">
              <w:t>8б</w:t>
            </w:r>
          </w:p>
        </w:tc>
        <w:tc>
          <w:tcPr>
            <w:tcW w:w="6947" w:type="dxa"/>
          </w:tcPr>
          <w:p w:rsidR="005774D6" w:rsidRPr="00C07949" w:rsidRDefault="005774D6" w:rsidP="00A3768A">
            <w:r w:rsidRPr="00C07949">
              <w:t>В.Я.Коровина, В.П.Журавлев Литература 8 класс (в 2–х частях) М. «Просвещение» 2013</w:t>
            </w:r>
          </w:p>
        </w:tc>
      </w:tr>
      <w:tr w:rsidR="005774D6" w:rsidRPr="00814D19" w:rsidTr="00A3768A">
        <w:trPr>
          <w:cantSplit/>
        </w:trPr>
        <w:tc>
          <w:tcPr>
            <w:tcW w:w="2044" w:type="dxa"/>
            <w:vMerge/>
          </w:tcPr>
          <w:p w:rsidR="005774D6" w:rsidRPr="000C56D0" w:rsidRDefault="005774D6" w:rsidP="00A3768A"/>
        </w:tc>
        <w:tc>
          <w:tcPr>
            <w:tcW w:w="828" w:type="dxa"/>
          </w:tcPr>
          <w:p w:rsidR="005774D6" w:rsidRPr="00C07949" w:rsidRDefault="005774D6" w:rsidP="00A3768A">
            <w:r w:rsidRPr="00C07949">
              <w:t>8в</w:t>
            </w:r>
          </w:p>
        </w:tc>
        <w:tc>
          <w:tcPr>
            <w:tcW w:w="6947" w:type="dxa"/>
          </w:tcPr>
          <w:p w:rsidR="005774D6" w:rsidRPr="00C07949" w:rsidRDefault="005774D6" w:rsidP="00A3768A">
            <w:r w:rsidRPr="00C07949">
              <w:t>В.Я.Коровина, В.П.Журавлев Литература 8 класс (в 2–х частях) М. «Просвещение» 2013</w:t>
            </w:r>
          </w:p>
        </w:tc>
      </w:tr>
      <w:tr w:rsidR="005774D6" w:rsidRPr="00814D19" w:rsidTr="00A3768A">
        <w:trPr>
          <w:cantSplit/>
        </w:trPr>
        <w:tc>
          <w:tcPr>
            <w:tcW w:w="2044" w:type="dxa"/>
            <w:vMerge/>
          </w:tcPr>
          <w:p w:rsidR="005774D6" w:rsidRPr="000C56D0" w:rsidRDefault="005774D6" w:rsidP="00A3768A"/>
        </w:tc>
        <w:tc>
          <w:tcPr>
            <w:tcW w:w="828" w:type="dxa"/>
          </w:tcPr>
          <w:p w:rsidR="005774D6" w:rsidRPr="00C07949" w:rsidRDefault="005774D6" w:rsidP="00A3768A">
            <w:r w:rsidRPr="00C07949">
              <w:t>9а</w:t>
            </w:r>
          </w:p>
        </w:tc>
        <w:tc>
          <w:tcPr>
            <w:tcW w:w="6947" w:type="dxa"/>
          </w:tcPr>
          <w:p w:rsidR="005774D6" w:rsidRPr="00C07949" w:rsidRDefault="005774D6" w:rsidP="00A3768A">
            <w:r w:rsidRPr="00C07949">
              <w:t>В.Я.Коровина, В.П.Журавлев Литература 9 класс (в 2–х частях) М. «Просвещение» 2019</w:t>
            </w:r>
          </w:p>
        </w:tc>
      </w:tr>
      <w:tr w:rsidR="005774D6" w:rsidRPr="00814D19" w:rsidTr="00A3768A">
        <w:trPr>
          <w:cantSplit/>
        </w:trPr>
        <w:tc>
          <w:tcPr>
            <w:tcW w:w="2044" w:type="dxa"/>
            <w:vMerge/>
          </w:tcPr>
          <w:p w:rsidR="005774D6" w:rsidRPr="000C56D0" w:rsidRDefault="005774D6" w:rsidP="00A3768A"/>
        </w:tc>
        <w:tc>
          <w:tcPr>
            <w:tcW w:w="828" w:type="dxa"/>
          </w:tcPr>
          <w:p w:rsidR="005774D6" w:rsidRPr="00C07949" w:rsidRDefault="005774D6" w:rsidP="00A3768A">
            <w:r w:rsidRPr="00C07949">
              <w:t>9б</w:t>
            </w:r>
          </w:p>
        </w:tc>
        <w:tc>
          <w:tcPr>
            <w:tcW w:w="6947" w:type="dxa"/>
          </w:tcPr>
          <w:p w:rsidR="005774D6" w:rsidRPr="00C07949" w:rsidRDefault="005774D6" w:rsidP="00A3768A">
            <w:r w:rsidRPr="00C07949">
              <w:t>В.Я.Коровина, В.П.Журавлев Литература 9 класс (в 2–х частях) М. «Просвещение» 2019</w:t>
            </w:r>
          </w:p>
        </w:tc>
      </w:tr>
      <w:tr w:rsidR="005774D6" w:rsidRPr="00814D19" w:rsidTr="00A3768A">
        <w:trPr>
          <w:cantSplit/>
        </w:trPr>
        <w:tc>
          <w:tcPr>
            <w:tcW w:w="2044" w:type="dxa"/>
            <w:vMerge/>
          </w:tcPr>
          <w:p w:rsidR="005774D6" w:rsidRPr="000C56D0" w:rsidRDefault="005774D6" w:rsidP="00A3768A"/>
        </w:tc>
        <w:tc>
          <w:tcPr>
            <w:tcW w:w="828" w:type="dxa"/>
          </w:tcPr>
          <w:p w:rsidR="005774D6" w:rsidRPr="00C07949" w:rsidRDefault="005774D6" w:rsidP="00A3768A">
            <w:r w:rsidRPr="00C07949">
              <w:t>9в</w:t>
            </w:r>
          </w:p>
        </w:tc>
        <w:tc>
          <w:tcPr>
            <w:tcW w:w="6947" w:type="dxa"/>
          </w:tcPr>
          <w:p w:rsidR="005774D6" w:rsidRPr="00C07949" w:rsidRDefault="005774D6" w:rsidP="00A3768A">
            <w:r w:rsidRPr="00C07949">
              <w:t>В.Я.Коровина, В.П.Журавлев Литература 9 класс (в 2–х частях) М. «Просвещение» 2019</w:t>
            </w:r>
          </w:p>
        </w:tc>
      </w:tr>
      <w:tr w:rsidR="005774D6" w:rsidRPr="00814D19" w:rsidTr="00A3768A">
        <w:trPr>
          <w:cantSplit/>
        </w:trPr>
        <w:tc>
          <w:tcPr>
            <w:tcW w:w="2044" w:type="dxa"/>
            <w:vMerge/>
          </w:tcPr>
          <w:p w:rsidR="005774D6" w:rsidRPr="000C56D0" w:rsidRDefault="005774D6" w:rsidP="00A3768A"/>
        </w:tc>
        <w:tc>
          <w:tcPr>
            <w:tcW w:w="828" w:type="dxa"/>
          </w:tcPr>
          <w:p w:rsidR="005774D6" w:rsidRPr="00C07949" w:rsidRDefault="005774D6" w:rsidP="00A3768A">
            <w:r w:rsidRPr="00C07949">
              <w:t>9г</w:t>
            </w:r>
          </w:p>
        </w:tc>
        <w:tc>
          <w:tcPr>
            <w:tcW w:w="6947" w:type="dxa"/>
          </w:tcPr>
          <w:p w:rsidR="005774D6" w:rsidRPr="00C07949" w:rsidRDefault="005774D6" w:rsidP="00A3768A">
            <w:r w:rsidRPr="00C07949">
              <w:t>В.Я.Коровина, В.П.Журавлев Литература 9 класс (в 2–х частях) М. «Просвещение» 2019</w:t>
            </w:r>
          </w:p>
        </w:tc>
      </w:tr>
      <w:tr w:rsidR="005774D6" w:rsidRPr="00814D19" w:rsidTr="00A3768A">
        <w:trPr>
          <w:cantSplit/>
        </w:trPr>
        <w:tc>
          <w:tcPr>
            <w:tcW w:w="2044" w:type="dxa"/>
            <w:vMerge/>
          </w:tcPr>
          <w:p w:rsidR="005774D6" w:rsidRPr="000C56D0" w:rsidRDefault="005774D6" w:rsidP="00A3768A"/>
        </w:tc>
        <w:tc>
          <w:tcPr>
            <w:tcW w:w="828" w:type="dxa"/>
          </w:tcPr>
          <w:p w:rsidR="005774D6" w:rsidRPr="00C07949" w:rsidRDefault="005774D6" w:rsidP="00A3768A">
            <w:r w:rsidRPr="00C07949">
              <w:t>10а</w:t>
            </w:r>
          </w:p>
          <w:p w:rsidR="005774D6" w:rsidRPr="00C07949" w:rsidRDefault="005774D6" w:rsidP="00A3768A"/>
        </w:tc>
        <w:tc>
          <w:tcPr>
            <w:tcW w:w="6947" w:type="dxa"/>
          </w:tcPr>
          <w:p w:rsidR="005774D6" w:rsidRPr="00C07949" w:rsidRDefault="005774D6" w:rsidP="00A3768A">
            <w:r w:rsidRPr="00C07949">
              <w:t xml:space="preserve">Ю.В.Лебедев «Русская литература 19 века в 2 частях» М. «Просвещение» 2001.                  </w:t>
            </w:r>
          </w:p>
        </w:tc>
      </w:tr>
      <w:tr w:rsidR="005774D6" w:rsidRPr="00814D19" w:rsidTr="00A3768A">
        <w:trPr>
          <w:cantSplit/>
        </w:trPr>
        <w:tc>
          <w:tcPr>
            <w:tcW w:w="2044" w:type="dxa"/>
            <w:vMerge/>
          </w:tcPr>
          <w:p w:rsidR="005774D6" w:rsidRPr="000C56D0" w:rsidRDefault="005774D6" w:rsidP="00A3768A"/>
        </w:tc>
        <w:tc>
          <w:tcPr>
            <w:tcW w:w="828" w:type="dxa"/>
          </w:tcPr>
          <w:p w:rsidR="005774D6" w:rsidRPr="00C07949" w:rsidRDefault="005774D6" w:rsidP="00A3768A">
            <w:r w:rsidRPr="00C07949">
              <w:t>10б</w:t>
            </w:r>
          </w:p>
        </w:tc>
        <w:tc>
          <w:tcPr>
            <w:tcW w:w="6947" w:type="dxa"/>
          </w:tcPr>
          <w:p w:rsidR="005774D6" w:rsidRPr="00C07949" w:rsidRDefault="005774D6" w:rsidP="00A3768A">
            <w:r w:rsidRPr="00C07949">
              <w:t xml:space="preserve">Ю.В.Лебедев «Русская литература 19 века в 2 частях» М. «Просвещение» 2001.                  </w:t>
            </w:r>
          </w:p>
        </w:tc>
      </w:tr>
      <w:tr w:rsidR="005774D6" w:rsidRPr="00814D19" w:rsidTr="00A3768A">
        <w:trPr>
          <w:cantSplit/>
        </w:trPr>
        <w:tc>
          <w:tcPr>
            <w:tcW w:w="2044" w:type="dxa"/>
            <w:vMerge/>
          </w:tcPr>
          <w:p w:rsidR="005774D6" w:rsidRPr="000C56D0" w:rsidRDefault="005774D6" w:rsidP="00A3768A"/>
        </w:tc>
        <w:tc>
          <w:tcPr>
            <w:tcW w:w="828" w:type="dxa"/>
          </w:tcPr>
          <w:p w:rsidR="005774D6" w:rsidRPr="000C56D0" w:rsidRDefault="005774D6" w:rsidP="00A3768A">
            <w:r>
              <w:t>11а</w:t>
            </w:r>
          </w:p>
        </w:tc>
        <w:tc>
          <w:tcPr>
            <w:tcW w:w="6947" w:type="dxa"/>
          </w:tcPr>
          <w:p w:rsidR="005774D6" w:rsidRPr="00333DD0" w:rsidRDefault="005774D6" w:rsidP="00A3768A">
            <w:r w:rsidRPr="00333DD0">
              <w:t xml:space="preserve"> В.В. Агеносов «Русская литература XX века в 2-х ч.» М.»Дрофа» 2001              </w:t>
            </w:r>
          </w:p>
        </w:tc>
      </w:tr>
      <w:tr w:rsidR="005774D6" w:rsidRPr="00814D19" w:rsidTr="00A3768A">
        <w:trPr>
          <w:cantSplit/>
        </w:trPr>
        <w:tc>
          <w:tcPr>
            <w:tcW w:w="2044" w:type="dxa"/>
          </w:tcPr>
          <w:p w:rsidR="005774D6" w:rsidRPr="000C56D0" w:rsidRDefault="005774D6" w:rsidP="00A3768A"/>
        </w:tc>
        <w:tc>
          <w:tcPr>
            <w:tcW w:w="828" w:type="dxa"/>
          </w:tcPr>
          <w:p w:rsidR="005774D6" w:rsidRPr="000C56D0" w:rsidRDefault="005774D6" w:rsidP="00A3768A">
            <w:r w:rsidRPr="000C56D0">
              <w:t>11б</w:t>
            </w:r>
          </w:p>
        </w:tc>
        <w:tc>
          <w:tcPr>
            <w:tcW w:w="6947" w:type="dxa"/>
          </w:tcPr>
          <w:p w:rsidR="005774D6" w:rsidRPr="00333DD0" w:rsidRDefault="005774D6" w:rsidP="00A3768A">
            <w:r w:rsidRPr="00333DD0">
              <w:t xml:space="preserve"> В.В. Агеносов «Русская литература XX века в 2-х ч.» М.»Дрофа» 2001              </w:t>
            </w:r>
          </w:p>
        </w:tc>
      </w:tr>
      <w:tr w:rsidR="005774D6" w:rsidRPr="00814D19" w:rsidTr="00A3768A">
        <w:trPr>
          <w:cantSplit/>
          <w:trHeight w:val="475"/>
        </w:trPr>
        <w:tc>
          <w:tcPr>
            <w:tcW w:w="2044" w:type="dxa"/>
            <w:vMerge w:val="restart"/>
          </w:tcPr>
          <w:p w:rsidR="005774D6" w:rsidRDefault="005774D6" w:rsidP="00A3768A">
            <w:pPr>
              <w:rPr>
                <w:b/>
              </w:rPr>
            </w:pPr>
            <w:r w:rsidRPr="000C56D0">
              <w:rPr>
                <w:b/>
              </w:rPr>
              <w:t>Немецкий язык</w:t>
            </w:r>
          </w:p>
          <w:p w:rsidR="005774D6" w:rsidRPr="000C56D0" w:rsidRDefault="005774D6" w:rsidP="00A3768A">
            <w:pPr>
              <w:rPr>
                <w:b/>
              </w:rPr>
            </w:pPr>
            <w:r>
              <w:rPr>
                <w:b/>
              </w:rPr>
              <w:t>(как второй иностранный)</w:t>
            </w:r>
          </w:p>
        </w:tc>
        <w:tc>
          <w:tcPr>
            <w:tcW w:w="828" w:type="dxa"/>
          </w:tcPr>
          <w:p w:rsidR="005774D6" w:rsidRPr="00CB0D0F" w:rsidRDefault="005774D6" w:rsidP="00A3768A">
            <w:r w:rsidRPr="00CB0D0F">
              <w:t>6а</w:t>
            </w:r>
          </w:p>
        </w:tc>
        <w:tc>
          <w:tcPr>
            <w:tcW w:w="6947" w:type="dxa"/>
          </w:tcPr>
          <w:p w:rsidR="005774D6" w:rsidRPr="00CB0D0F" w:rsidRDefault="005774D6" w:rsidP="00A3768A">
            <w:r w:rsidRPr="00CB0D0F">
              <w:t xml:space="preserve">М.М. Аверин, Ф. Джин, Л. Рорман и др. (Горизонты) Немецкий язык 5 класс», М. «Просвещение» , 2019 </w:t>
            </w:r>
          </w:p>
        </w:tc>
      </w:tr>
      <w:tr w:rsidR="005774D6" w:rsidRPr="00814D19" w:rsidTr="00A3768A">
        <w:trPr>
          <w:cantSplit/>
        </w:trPr>
        <w:tc>
          <w:tcPr>
            <w:tcW w:w="2044" w:type="dxa"/>
            <w:vMerge/>
          </w:tcPr>
          <w:p w:rsidR="005774D6" w:rsidRPr="000C56D0" w:rsidRDefault="005774D6" w:rsidP="00A3768A"/>
        </w:tc>
        <w:tc>
          <w:tcPr>
            <w:tcW w:w="828" w:type="dxa"/>
          </w:tcPr>
          <w:p w:rsidR="005774D6" w:rsidRPr="00CB0D0F" w:rsidRDefault="005774D6" w:rsidP="00A3768A">
            <w:r w:rsidRPr="00CB0D0F">
              <w:t>6б</w:t>
            </w:r>
          </w:p>
        </w:tc>
        <w:tc>
          <w:tcPr>
            <w:tcW w:w="6947" w:type="dxa"/>
          </w:tcPr>
          <w:p w:rsidR="005774D6" w:rsidRPr="00CB0D0F" w:rsidRDefault="005774D6" w:rsidP="00A3768A">
            <w:r w:rsidRPr="00CB0D0F">
              <w:t xml:space="preserve">М.М. Аверин, Ф. Джин, Л. Рорман и др. (Горизонты) Немецкий язык 5 класс», М. «Просвещение» , 2019 </w:t>
            </w:r>
          </w:p>
        </w:tc>
      </w:tr>
      <w:tr w:rsidR="005774D6" w:rsidRPr="00814D19" w:rsidTr="00A3768A">
        <w:trPr>
          <w:cantSplit/>
        </w:trPr>
        <w:tc>
          <w:tcPr>
            <w:tcW w:w="2044" w:type="dxa"/>
            <w:vMerge/>
          </w:tcPr>
          <w:p w:rsidR="005774D6" w:rsidRPr="000C56D0" w:rsidRDefault="005774D6" w:rsidP="00A3768A"/>
        </w:tc>
        <w:tc>
          <w:tcPr>
            <w:tcW w:w="828" w:type="dxa"/>
          </w:tcPr>
          <w:p w:rsidR="005774D6" w:rsidRPr="00CB0D0F" w:rsidRDefault="005774D6" w:rsidP="00A3768A">
            <w:r w:rsidRPr="00CB0D0F">
              <w:t>6в</w:t>
            </w:r>
          </w:p>
        </w:tc>
        <w:tc>
          <w:tcPr>
            <w:tcW w:w="6947" w:type="dxa"/>
          </w:tcPr>
          <w:p w:rsidR="005774D6" w:rsidRPr="00CB0D0F" w:rsidRDefault="005774D6" w:rsidP="00A3768A">
            <w:r w:rsidRPr="00CB0D0F">
              <w:t xml:space="preserve">М.М. Аверин, Ф. Джин, Л. Рорман и др. (Горизонты) Немецкий язык 5 класс», М. «Просвещение» , 2019 </w:t>
            </w:r>
          </w:p>
        </w:tc>
      </w:tr>
      <w:tr w:rsidR="005774D6" w:rsidRPr="00814D19" w:rsidTr="00A3768A">
        <w:trPr>
          <w:cantSplit/>
        </w:trPr>
        <w:tc>
          <w:tcPr>
            <w:tcW w:w="2044" w:type="dxa"/>
            <w:vMerge/>
          </w:tcPr>
          <w:p w:rsidR="005774D6" w:rsidRPr="000C56D0" w:rsidRDefault="005774D6" w:rsidP="00A3768A"/>
        </w:tc>
        <w:tc>
          <w:tcPr>
            <w:tcW w:w="828" w:type="dxa"/>
          </w:tcPr>
          <w:p w:rsidR="005774D6" w:rsidRPr="00CB0D0F" w:rsidRDefault="005774D6" w:rsidP="00A3768A">
            <w:r w:rsidRPr="00CB0D0F">
              <w:t>6г</w:t>
            </w:r>
          </w:p>
        </w:tc>
        <w:tc>
          <w:tcPr>
            <w:tcW w:w="6947" w:type="dxa"/>
          </w:tcPr>
          <w:p w:rsidR="005774D6" w:rsidRPr="00CB0D0F" w:rsidRDefault="005774D6" w:rsidP="00A3768A">
            <w:r w:rsidRPr="00CB0D0F">
              <w:t xml:space="preserve">М.М. Аверин, Ф. Джин, Л. Рорман и др. (Горизонты) Немецкий язык 5 класс», М. «Просвещение» , 2019 </w:t>
            </w:r>
          </w:p>
        </w:tc>
      </w:tr>
      <w:tr w:rsidR="005774D6" w:rsidRPr="00814D19" w:rsidTr="00A3768A">
        <w:trPr>
          <w:cantSplit/>
          <w:trHeight w:val="685"/>
        </w:trPr>
        <w:tc>
          <w:tcPr>
            <w:tcW w:w="2044" w:type="dxa"/>
            <w:vMerge w:val="restart"/>
          </w:tcPr>
          <w:p w:rsidR="005774D6" w:rsidRPr="000C56D0" w:rsidRDefault="005774D6" w:rsidP="00A3768A">
            <w:pPr>
              <w:rPr>
                <w:b/>
              </w:rPr>
            </w:pPr>
            <w:r w:rsidRPr="000C56D0">
              <w:rPr>
                <w:b/>
              </w:rPr>
              <w:t>Английский язык</w:t>
            </w:r>
          </w:p>
        </w:tc>
        <w:tc>
          <w:tcPr>
            <w:tcW w:w="828" w:type="dxa"/>
          </w:tcPr>
          <w:p w:rsidR="005774D6" w:rsidRPr="00CB0D0F" w:rsidRDefault="005774D6" w:rsidP="00A3768A">
            <w:r w:rsidRPr="00CB0D0F">
              <w:t>5а</w:t>
            </w:r>
          </w:p>
        </w:tc>
        <w:tc>
          <w:tcPr>
            <w:tcW w:w="6947" w:type="dxa"/>
          </w:tcPr>
          <w:p w:rsidR="005774D6" w:rsidRPr="00CB0D0F" w:rsidRDefault="005774D6" w:rsidP="00A3768A">
            <w:r w:rsidRPr="00CB0D0F">
              <w:t>В.П.</w:t>
            </w:r>
            <w:r>
              <w:t xml:space="preserve"> </w:t>
            </w:r>
            <w:r w:rsidRPr="00CB0D0F">
              <w:t>Кузовлев Английский язык 5 класс. Учебник для общеобразовательных школ с приложением на электронном носителе. М. «Просвещение» 2012, 2013, 2015</w:t>
            </w:r>
          </w:p>
        </w:tc>
      </w:tr>
      <w:tr w:rsidR="005774D6" w:rsidRPr="00814D19" w:rsidTr="00A3768A">
        <w:trPr>
          <w:cantSplit/>
        </w:trPr>
        <w:tc>
          <w:tcPr>
            <w:tcW w:w="2044" w:type="dxa"/>
            <w:vMerge/>
          </w:tcPr>
          <w:p w:rsidR="005774D6" w:rsidRPr="000C56D0" w:rsidRDefault="005774D6" w:rsidP="00A3768A"/>
        </w:tc>
        <w:tc>
          <w:tcPr>
            <w:tcW w:w="828" w:type="dxa"/>
          </w:tcPr>
          <w:p w:rsidR="005774D6" w:rsidRPr="00CB0D0F" w:rsidRDefault="005774D6" w:rsidP="00A3768A">
            <w:r w:rsidRPr="00CB0D0F">
              <w:t>5б</w:t>
            </w:r>
          </w:p>
        </w:tc>
        <w:tc>
          <w:tcPr>
            <w:tcW w:w="6947" w:type="dxa"/>
          </w:tcPr>
          <w:p w:rsidR="005774D6" w:rsidRPr="00CB0D0F" w:rsidRDefault="005774D6" w:rsidP="00A3768A">
            <w:r w:rsidRPr="00CB0D0F">
              <w:t>В.П.</w:t>
            </w:r>
            <w:r>
              <w:t xml:space="preserve"> </w:t>
            </w:r>
            <w:r w:rsidRPr="00CB0D0F">
              <w:t>Кузовлев Английский язык 5 класс. Учебник для общеобразовательных школ с приложением на электронном носителе. М. «Просвещение» 2012, 2013, 2015</w:t>
            </w:r>
          </w:p>
        </w:tc>
      </w:tr>
      <w:tr w:rsidR="005774D6" w:rsidRPr="00814D19" w:rsidTr="00A3768A">
        <w:trPr>
          <w:cantSplit/>
        </w:trPr>
        <w:tc>
          <w:tcPr>
            <w:tcW w:w="2044" w:type="dxa"/>
            <w:vMerge/>
          </w:tcPr>
          <w:p w:rsidR="005774D6" w:rsidRPr="000C56D0" w:rsidRDefault="005774D6" w:rsidP="00A3768A"/>
        </w:tc>
        <w:tc>
          <w:tcPr>
            <w:tcW w:w="828" w:type="dxa"/>
          </w:tcPr>
          <w:p w:rsidR="005774D6" w:rsidRPr="00CB0D0F" w:rsidRDefault="005774D6" w:rsidP="00A3768A">
            <w:r w:rsidRPr="00CB0D0F">
              <w:t>5в</w:t>
            </w:r>
          </w:p>
        </w:tc>
        <w:tc>
          <w:tcPr>
            <w:tcW w:w="6947" w:type="dxa"/>
          </w:tcPr>
          <w:p w:rsidR="005774D6" w:rsidRPr="00CB0D0F" w:rsidRDefault="005774D6" w:rsidP="00A3768A">
            <w:r w:rsidRPr="00CB0D0F">
              <w:t>В.П.</w:t>
            </w:r>
            <w:r>
              <w:t xml:space="preserve"> </w:t>
            </w:r>
            <w:r w:rsidRPr="00CB0D0F">
              <w:t>Кузовлев Английский язык 5 класс. Учебник для общеобразовательных школ с приложением на электронном носителе. М. «Просвещение» 2012, 2013, 2015</w:t>
            </w:r>
          </w:p>
        </w:tc>
      </w:tr>
      <w:tr w:rsidR="005774D6" w:rsidRPr="00814D19" w:rsidTr="00A3768A">
        <w:trPr>
          <w:cantSplit/>
        </w:trPr>
        <w:tc>
          <w:tcPr>
            <w:tcW w:w="2044" w:type="dxa"/>
            <w:vMerge/>
          </w:tcPr>
          <w:p w:rsidR="005774D6" w:rsidRPr="000C56D0" w:rsidRDefault="005774D6" w:rsidP="00A3768A"/>
        </w:tc>
        <w:tc>
          <w:tcPr>
            <w:tcW w:w="828" w:type="dxa"/>
          </w:tcPr>
          <w:p w:rsidR="005774D6" w:rsidRPr="00CB0D0F" w:rsidRDefault="005774D6" w:rsidP="00A3768A">
            <w:r w:rsidRPr="00CB0D0F">
              <w:t>5г</w:t>
            </w:r>
          </w:p>
        </w:tc>
        <w:tc>
          <w:tcPr>
            <w:tcW w:w="6947" w:type="dxa"/>
          </w:tcPr>
          <w:p w:rsidR="005774D6" w:rsidRPr="00CB0D0F" w:rsidRDefault="005774D6" w:rsidP="00A3768A">
            <w:r w:rsidRPr="00CB0D0F">
              <w:t>В.П.</w:t>
            </w:r>
            <w:r>
              <w:t xml:space="preserve"> </w:t>
            </w:r>
            <w:r w:rsidRPr="00CB0D0F">
              <w:t>Кузовлев Английский язык 5 класс. Учебник для общеобразовательных школ с приложением на электронном носителе. М. «Просвещение» 2012, 2013, 2015</w:t>
            </w:r>
          </w:p>
        </w:tc>
      </w:tr>
      <w:tr w:rsidR="005774D6" w:rsidRPr="00814D19" w:rsidTr="00A3768A">
        <w:trPr>
          <w:cantSplit/>
        </w:trPr>
        <w:tc>
          <w:tcPr>
            <w:tcW w:w="2044" w:type="dxa"/>
            <w:vMerge/>
          </w:tcPr>
          <w:p w:rsidR="005774D6" w:rsidRPr="000C56D0" w:rsidRDefault="005774D6" w:rsidP="00A3768A"/>
        </w:tc>
        <w:tc>
          <w:tcPr>
            <w:tcW w:w="828" w:type="dxa"/>
          </w:tcPr>
          <w:p w:rsidR="005774D6" w:rsidRPr="00CB0D0F" w:rsidRDefault="005774D6" w:rsidP="00A3768A">
            <w:r w:rsidRPr="00CB0D0F">
              <w:t>5д</w:t>
            </w:r>
          </w:p>
        </w:tc>
        <w:tc>
          <w:tcPr>
            <w:tcW w:w="6947" w:type="dxa"/>
          </w:tcPr>
          <w:p w:rsidR="005774D6" w:rsidRPr="00CB0D0F" w:rsidRDefault="005774D6" w:rsidP="00A3768A">
            <w:r w:rsidRPr="00CB0D0F">
              <w:t>В.П.</w:t>
            </w:r>
            <w:r>
              <w:t xml:space="preserve"> </w:t>
            </w:r>
            <w:r w:rsidRPr="00CB0D0F">
              <w:t>Кузовлев Английский язык 5 класс. Учебник для общеобразовательных школ с приложением на электронном носителе. М. «Просвещение» 2012, 2013, 2015</w:t>
            </w:r>
          </w:p>
        </w:tc>
      </w:tr>
      <w:tr w:rsidR="005774D6" w:rsidRPr="00814D19" w:rsidTr="00A3768A">
        <w:trPr>
          <w:cantSplit/>
        </w:trPr>
        <w:tc>
          <w:tcPr>
            <w:tcW w:w="2044" w:type="dxa"/>
            <w:vMerge/>
          </w:tcPr>
          <w:p w:rsidR="005774D6" w:rsidRPr="000C56D0" w:rsidRDefault="005774D6" w:rsidP="00A3768A"/>
        </w:tc>
        <w:tc>
          <w:tcPr>
            <w:tcW w:w="828" w:type="dxa"/>
          </w:tcPr>
          <w:p w:rsidR="005774D6" w:rsidRPr="00CB0D0F" w:rsidRDefault="005774D6" w:rsidP="00A3768A">
            <w:r w:rsidRPr="00CB0D0F">
              <w:t>6а</w:t>
            </w:r>
          </w:p>
        </w:tc>
        <w:tc>
          <w:tcPr>
            <w:tcW w:w="6947" w:type="dxa"/>
          </w:tcPr>
          <w:p w:rsidR="005774D6" w:rsidRPr="00CB0D0F" w:rsidRDefault="005774D6" w:rsidP="00A3768A">
            <w:r w:rsidRPr="00CB0D0F">
              <w:t>В.П.</w:t>
            </w:r>
            <w:r>
              <w:t xml:space="preserve"> </w:t>
            </w:r>
            <w:r w:rsidRPr="00CB0D0F">
              <w:t>Кузовлев Английский язык 6 класс. Учебник для общеобразовательных школ с приложением на электронном носителе. М. «Просвещение» 2012, 2013, 2014</w:t>
            </w:r>
          </w:p>
        </w:tc>
      </w:tr>
      <w:tr w:rsidR="005774D6" w:rsidRPr="00814D19" w:rsidTr="00A3768A">
        <w:trPr>
          <w:cantSplit/>
        </w:trPr>
        <w:tc>
          <w:tcPr>
            <w:tcW w:w="2044" w:type="dxa"/>
            <w:vMerge/>
          </w:tcPr>
          <w:p w:rsidR="005774D6" w:rsidRPr="000C56D0" w:rsidRDefault="005774D6" w:rsidP="00A3768A"/>
        </w:tc>
        <w:tc>
          <w:tcPr>
            <w:tcW w:w="828" w:type="dxa"/>
          </w:tcPr>
          <w:p w:rsidR="005774D6" w:rsidRPr="00CB0D0F" w:rsidRDefault="005774D6" w:rsidP="00A3768A">
            <w:r w:rsidRPr="00CB0D0F">
              <w:t>6б</w:t>
            </w:r>
          </w:p>
        </w:tc>
        <w:tc>
          <w:tcPr>
            <w:tcW w:w="6947" w:type="dxa"/>
          </w:tcPr>
          <w:p w:rsidR="005774D6" w:rsidRPr="00CB0D0F" w:rsidRDefault="005774D6" w:rsidP="00A3768A">
            <w:r w:rsidRPr="00CB0D0F">
              <w:t>В.П.</w:t>
            </w:r>
            <w:r>
              <w:t xml:space="preserve"> </w:t>
            </w:r>
            <w:r w:rsidRPr="00CB0D0F">
              <w:t>Кузовлев Английский язык 6 класс. Учебник для общеобразовательных школ с приложением на электронном носителе. М. «Просвещение» 2012, 2013, 2014</w:t>
            </w:r>
          </w:p>
        </w:tc>
      </w:tr>
      <w:tr w:rsidR="005774D6" w:rsidRPr="00814D19" w:rsidTr="00A3768A">
        <w:trPr>
          <w:cantSplit/>
        </w:trPr>
        <w:tc>
          <w:tcPr>
            <w:tcW w:w="2044" w:type="dxa"/>
            <w:vMerge/>
          </w:tcPr>
          <w:p w:rsidR="005774D6" w:rsidRPr="000C56D0" w:rsidRDefault="005774D6" w:rsidP="00A3768A"/>
        </w:tc>
        <w:tc>
          <w:tcPr>
            <w:tcW w:w="828" w:type="dxa"/>
          </w:tcPr>
          <w:p w:rsidR="005774D6" w:rsidRPr="00CB0D0F" w:rsidRDefault="005774D6" w:rsidP="00A3768A">
            <w:pPr>
              <w:rPr>
                <w:color w:val="000000"/>
              </w:rPr>
            </w:pPr>
            <w:r w:rsidRPr="00CB0D0F">
              <w:rPr>
                <w:color w:val="000000"/>
              </w:rPr>
              <w:t>6в</w:t>
            </w:r>
          </w:p>
        </w:tc>
        <w:tc>
          <w:tcPr>
            <w:tcW w:w="6947" w:type="dxa"/>
          </w:tcPr>
          <w:p w:rsidR="005774D6" w:rsidRPr="00CB0D0F" w:rsidRDefault="005774D6" w:rsidP="00A3768A">
            <w:r w:rsidRPr="00CB0D0F">
              <w:t>В.П.</w:t>
            </w:r>
            <w:r>
              <w:t xml:space="preserve"> </w:t>
            </w:r>
            <w:r w:rsidRPr="00CB0D0F">
              <w:t>Кузовлев Английский язык 6 класс. Учебник для общеобразовательных школ с приложением на электронном носителе. М. «Просвещение» 2012, 2013, 2014</w:t>
            </w:r>
          </w:p>
        </w:tc>
      </w:tr>
      <w:tr w:rsidR="005774D6" w:rsidRPr="00814D19" w:rsidTr="00A3768A">
        <w:trPr>
          <w:cantSplit/>
        </w:trPr>
        <w:tc>
          <w:tcPr>
            <w:tcW w:w="2044" w:type="dxa"/>
            <w:vMerge/>
          </w:tcPr>
          <w:p w:rsidR="005774D6" w:rsidRPr="000C56D0" w:rsidRDefault="005774D6" w:rsidP="00A3768A"/>
        </w:tc>
        <w:tc>
          <w:tcPr>
            <w:tcW w:w="828" w:type="dxa"/>
          </w:tcPr>
          <w:p w:rsidR="005774D6" w:rsidRPr="00CB0D0F" w:rsidRDefault="005774D6" w:rsidP="00A3768A">
            <w:r w:rsidRPr="00CB0D0F">
              <w:t>6г</w:t>
            </w:r>
          </w:p>
        </w:tc>
        <w:tc>
          <w:tcPr>
            <w:tcW w:w="6947" w:type="dxa"/>
          </w:tcPr>
          <w:p w:rsidR="005774D6" w:rsidRPr="00CB0D0F" w:rsidRDefault="005774D6" w:rsidP="00A3768A">
            <w:r w:rsidRPr="00CB0D0F">
              <w:t>В.П.</w:t>
            </w:r>
            <w:r>
              <w:t xml:space="preserve"> </w:t>
            </w:r>
            <w:r w:rsidRPr="00CB0D0F">
              <w:t>Кузовлев Английский язык 6 класс. Учебник для общеобразовательных школ с приложением на электронном носителе. М. «Просвещение» 2012, 2013, 2014</w:t>
            </w:r>
          </w:p>
        </w:tc>
      </w:tr>
      <w:tr w:rsidR="005774D6" w:rsidRPr="00814D19" w:rsidTr="00A3768A">
        <w:trPr>
          <w:cantSplit/>
        </w:trPr>
        <w:tc>
          <w:tcPr>
            <w:tcW w:w="2044" w:type="dxa"/>
            <w:vMerge/>
          </w:tcPr>
          <w:p w:rsidR="005774D6" w:rsidRPr="000C56D0" w:rsidRDefault="005774D6" w:rsidP="00A3768A"/>
        </w:tc>
        <w:tc>
          <w:tcPr>
            <w:tcW w:w="828" w:type="dxa"/>
          </w:tcPr>
          <w:p w:rsidR="005774D6" w:rsidRPr="00EF05C0" w:rsidRDefault="005774D6" w:rsidP="00A3768A">
            <w:r w:rsidRPr="00EF05C0">
              <w:t>7а</w:t>
            </w:r>
          </w:p>
        </w:tc>
        <w:tc>
          <w:tcPr>
            <w:tcW w:w="6947" w:type="dxa"/>
          </w:tcPr>
          <w:p w:rsidR="005774D6" w:rsidRPr="00EF05C0" w:rsidRDefault="005774D6" w:rsidP="00A3768A">
            <w:r w:rsidRPr="00EF05C0">
              <w:t>В.П.</w:t>
            </w:r>
            <w:r>
              <w:t xml:space="preserve"> </w:t>
            </w:r>
            <w:r w:rsidRPr="00EF05C0">
              <w:t>Кузовлев Английский язык 7 класс. Учебник для общеобразовательных школ с приложением на электронном носителе. М. «Просвещение» 2014, 2017</w:t>
            </w:r>
          </w:p>
        </w:tc>
      </w:tr>
      <w:tr w:rsidR="005774D6" w:rsidRPr="00814D19" w:rsidTr="00A3768A">
        <w:trPr>
          <w:cantSplit/>
        </w:trPr>
        <w:tc>
          <w:tcPr>
            <w:tcW w:w="2044" w:type="dxa"/>
            <w:vMerge/>
          </w:tcPr>
          <w:p w:rsidR="005774D6" w:rsidRPr="000C56D0" w:rsidRDefault="005774D6" w:rsidP="00A3768A"/>
        </w:tc>
        <w:tc>
          <w:tcPr>
            <w:tcW w:w="828" w:type="dxa"/>
          </w:tcPr>
          <w:p w:rsidR="005774D6" w:rsidRPr="00EF05C0" w:rsidRDefault="005774D6" w:rsidP="00A3768A">
            <w:r w:rsidRPr="00EF05C0">
              <w:t>7б</w:t>
            </w:r>
          </w:p>
        </w:tc>
        <w:tc>
          <w:tcPr>
            <w:tcW w:w="6947" w:type="dxa"/>
          </w:tcPr>
          <w:p w:rsidR="005774D6" w:rsidRPr="00EF05C0" w:rsidRDefault="005774D6" w:rsidP="00A3768A">
            <w:r w:rsidRPr="00EF05C0">
              <w:t>В.П.</w:t>
            </w:r>
            <w:r>
              <w:t xml:space="preserve"> </w:t>
            </w:r>
            <w:r w:rsidRPr="00EF05C0">
              <w:t>Кузовлев Английский язык 7 класс. Учебник для общеобразовательных школ с приложением на электронном носителе. М. «Просвещение»  2014, 2017</w:t>
            </w:r>
          </w:p>
        </w:tc>
      </w:tr>
      <w:tr w:rsidR="005774D6" w:rsidRPr="00814D19" w:rsidTr="00A3768A">
        <w:trPr>
          <w:cantSplit/>
        </w:trPr>
        <w:tc>
          <w:tcPr>
            <w:tcW w:w="2044" w:type="dxa"/>
            <w:vMerge/>
          </w:tcPr>
          <w:p w:rsidR="005774D6" w:rsidRPr="000C56D0" w:rsidRDefault="005774D6" w:rsidP="00A3768A"/>
        </w:tc>
        <w:tc>
          <w:tcPr>
            <w:tcW w:w="828" w:type="dxa"/>
          </w:tcPr>
          <w:p w:rsidR="005774D6" w:rsidRPr="00EF05C0" w:rsidRDefault="005774D6" w:rsidP="00A3768A">
            <w:r w:rsidRPr="00EF05C0">
              <w:t>7в</w:t>
            </w:r>
          </w:p>
        </w:tc>
        <w:tc>
          <w:tcPr>
            <w:tcW w:w="6947" w:type="dxa"/>
          </w:tcPr>
          <w:p w:rsidR="005774D6" w:rsidRPr="00EF05C0" w:rsidRDefault="005774D6" w:rsidP="00A3768A">
            <w:r w:rsidRPr="00EF05C0">
              <w:t>В.П.</w:t>
            </w:r>
            <w:r>
              <w:t xml:space="preserve"> </w:t>
            </w:r>
            <w:r w:rsidRPr="00EF05C0">
              <w:t>Кузовлев Английский язык 7 класс. Учебник для общеобразовательных школ с приложением на электронном носителе. М. «Просвещение» 2014, 2017</w:t>
            </w:r>
          </w:p>
        </w:tc>
      </w:tr>
      <w:tr w:rsidR="005774D6" w:rsidRPr="00814D19" w:rsidTr="00A3768A">
        <w:trPr>
          <w:cantSplit/>
        </w:trPr>
        <w:tc>
          <w:tcPr>
            <w:tcW w:w="2044" w:type="dxa"/>
            <w:vMerge/>
          </w:tcPr>
          <w:p w:rsidR="005774D6" w:rsidRPr="000C56D0" w:rsidRDefault="005774D6" w:rsidP="00A3768A"/>
        </w:tc>
        <w:tc>
          <w:tcPr>
            <w:tcW w:w="828" w:type="dxa"/>
          </w:tcPr>
          <w:p w:rsidR="005774D6" w:rsidRPr="00EF05C0" w:rsidRDefault="005774D6" w:rsidP="00A3768A">
            <w:r w:rsidRPr="00EF05C0">
              <w:t>7г</w:t>
            </w:r>
          </w:p>
        </w:tc>
        <w:tc>
          <w:tcPr>
            <w:tcW w:w="6947" w:type="dxa"/>
          </w:tcPr>
          <w:p w:rsidR="005774D6" w:rsidRPr="00EF05C0" w:rsidRDefault="005774D6" w:rsidP="00A3768A">
            <w:r w:rsidRPr="00EF05C0">
              <w:t>В.П.</w:t>
            </w:r>
            <w:r>
              <w:t xml:space="preserve"> </w:t>
            </w:r>
            <w:r w:rsidRPr="00EF05C0">
              <w:t>Кузовлев Английский язык 7 класс. Учебник для общеобразовательных школ с приложением на электронном носителе. М. «Просвещение»  2014, 2017</w:t>
            </w:r>
          </w:p>
        </w:tc>
      </w:tr>
      <w:tr w:rsidR="005774D6" w:rsidRPr="00814D19" w:rsidTr="00A3768A">
        <w:trPr>
          <w:cantSplit/>
        </w:trPr>
        <w:tc>
          <w:tcPr>
            <w:tcW w:w="2044" w:type="dxa"/>
            <w:vMerge/>
          </w:tcPr>
          <w:p w:rsidR="005774D6" w:rsidRPr="000C56D0" w:rsidRDefault="005774D6" w:rsidP="00A3768A"/>
        </w:tc>
        <w:tc>
          <w:tcPr>
            <w:tcW w:w="828" w:type="dxa"/>
          </w:tcPr>
          <w:p w:rsidR="005774D6" w:rsidRPr="00EF05C0" w:rsidRDefault="005774D6" w:rsidP="00A3768A">
            <w:r w:rsidRPr="00EF05C0">
              <w:t>8а</w:t>
            </w:r>
          </w:p>
        </w:tc>
        <w:tc>
          <w:tcPr>
            <w:tcW w:w="6947" w:type="dxa"/>
          </w:tcPr>
          <w:p w:rsidR="005774D6" w:rsidRPr="00EF05C0" w:rsidRDefault="005774D6" w:rsidP="00A3768A">
            <w:r w:rsidRPr="00EF05C0">
              <w:t>М.В.Вербицкая, Английский язык 8 класс, «Вентана – Граф»,2018</w:t>
            </w:r>
          </w:p>
          <w:p w:rsidR="005774D6" w:rsidRPr="00EF05C0" w:rsidRDefault="005774D6" w:rsidP="00A3768A">
            <w:r w:rsidRPr="00EF05C0">
              <w:t>М.В.Вербицкая, Рабочая тетрадь по английскому языку 8 кл., «Вентана – Граф»,2018</w:t>
            </w:r>
          </w:p>
        </w:tc>
      </w:tr>
      <w:tr w:rsidR="005774D6" w:rsidRPr="00814D19" w:rsidTr="00A3768A">
        <w:trPr>
          <w:cantSplit/>
        </w:trPr>
        <w:tc>
          <w:tcPr>
            <w:tcW w:w="2044" w:type="dxa"/>
            <w:vMerge/>
          </w:tcPr>
          <w:p w:rsidR="005774D6" w:rsidRPr="000C56D0" w:rsidRDefault="005774D6" w:rsidP="00A3768A"/>
        </w:tc>
        <w:tc>
          <w:tcPr>
            <w:tcW w:w="828" w:type="dxa"/>
          </w:tcPr>
          <w:p w:rsidR="005774D6" w:rsidRPr="00EF05C0" w:rsidRDefault="005774D6" w:rsidP="00A3768A">
            <w:r w:rsidRPr="00EF05C0">
              <w:t>8б</w:t>
            </w:r>
          </w:p>
        </w:tc>
        <w:tc>
          <w:tcPr>
            <w:tcW w:w="6947" w:type="dxa"/>
          </w:tcPr>
          <w:p w:rsidR="005774D6" w:rsidRPr="00EF05C0" w:rsidRDefault="005774D6" w:rsidP="00A3768A">
            <w:r w:rsidRPr="00EF05C0">
              <w:t>В.П.</w:t>
            </w:r>
            <w:r>
              <w:t xml:space="preserve"> </w:t>
            </w:r>
            <w:r w:rsidRPr="00EF05C0">
              <w:t>Кузовлев Английский язык 8 класс. Учебник для общеобразовательных школ с приложением на электронном носителе. М. «Просвещение» 2016, 2018</w:t>
            </w:r>
          </w:p>
        </w:tc>
      </w:tr>
      <w:tr w:rsidR="005774D6" w:rsidRPr="00814D19" w:rsidTr="00A3768A">
        <w:trPr>
          <w:cantSplit/>
          <w:trHeight w:val="740"/>
        </w:trPr>
        <w:tc>
          <w:tcPr>
            <w:tcW w:w="2044" w:type="dxa"/>
            <w:vMerge/>
          </w:tcPr>
          <w:p w:rsidR="005774D6" w:rsidRPr="000C56D0" w:rsidRDefault="005774D6" w:rsidP="00A3768A"/>
        </w:tc>
        <w:tc>
          <w:tcPr>
            <w:tcW w:w="828" w:type="dxa"/>
          </w:tcPr>
          <w:p w:rsidR="005774D6" w:rsidRPr="00EF05C0" w:rsidRDefault="005774D6" w:rsidP="00A3768A">
            <w:r w:rsidRPr="00EF05C0">
              <w:t>8в</w:t>
            </w:r>
          </w:p>
        </w:tc>
        <w:tc>
          <w:tcPr>
            <w:tcW w:w="6947" w:type="dxa"/>
          </w:tcPr>
          <w:p w:rsidR="005774D6" w:rsidRPr="00EF05C0" w:rsidRDefault="005774D6" w:rsidP="00A3768A">
            <w:r w:rsidRPr="00EF05C0">
              <w:t>В.П.Кузовлев Английский язык 8 класс. Учебник для общеобразовательных школ с приложением на электронном носителе. М. «Просвещение»  2016, 2018</w:t>
            </w:r>
          </w:p>
        </w:tc>
      </w:tr>
      <w:tr w:rsidR="005774D6" w:rsidRPr="00814D19" w:rsidTr="00A3768A">
        <w:trPr>
          <w:cantSplit/>
        </w:trPr>
        <w:tc>
          <w:tcPr>
            <w:tcW w:w="2044" w:type="dxa"/>
            <w:vMerge/>
          </w:tcPr>
          <w:p w:rsidR="005774D6" w:rsidRPr="000C56D0" w:rsidRDefault="005774D6" w:rsidP="00A3768A"/>
        </w:tc>
        <w:tc>
          <w:tcPr>
            <w:tcW w:w="828" w:type="dxa"/>
          </w:tcPr>
          <w:p w:rsidR="005774D6" w:rsidRPr="00EF05C0" w:rsidRDefault="005774D6" w:rsidP="00A3768A">
            <w:r w:rsidRPr="00EF05C0">
              <w:t>9а</w:t>
            </w:r>
          </w:p>
        </w:tc>
        <w:tc>
          <w:tcPr>
            <w:tcW w:w="6947" w:type="dxa"/>
          </w:tcPr>
          <w:p w:rsidR="005774D6" w:rsidRPr="00EF05C0" w:rsidRDefault="005774D6" w:rsidP="00A3768A">
            <w:r w:rsidRPr="00EF05C0">
              <w:t>М.В. Вербицкая  Английский язык 9 класс.  М. «Просвещение» 2019</w:t>
            </w:r>
          </w:p>
        </w:tc>
      </w:tr>
      <w:tr w:rsidR="005774D6" w:rsidRPr="00814D19" w:rsidTr="00A3768A">
        <w:trPr>
          <w:cantSplit/>
        </w:trPr>
        <w:tc>
          <w:tcPr>
            <w:tcW w:w="2044" w:type="dxa"/>
            <w:vMerge/>
          </w:tcPr>
          <w:p w:rsidR="005774D6" w:rsidRPr="000C56D0" w:rsidRDefault="005774D6" w:rsidP="00A3768A"/>
        </w:tc>
        <w:tc>
          <w:tcPr>
            <w:tcW w:w="828" w:type="dxa"/>
          </w:tcPr>
          <w:p w:rsidR="005774D6" w:rsidRPr="00EF05C0" w:rsidRDefault="005774D6" w:rsidP="00A3768A">
            <w:r w:rsidRPr="00EF05C0">
              <w:t>9б</w:t>
            </w:r>
          </w:p>
        </w:tc>
        <w:tc>
          <w:tcPr>
            <w:tcW w:w="6947" w:type="dxa"/>
          </w:tcPr>
          <w:p w:rsidR="005774D6" w:rsidRPr="00EF05C0" w:rsidRDefault="005774D6" w:rsidP="00A3768A">
            <w:r w:rsidRPr="00EF05C0">
              <w:t>В.П.</w:t>
            </w:r>
            <w:r>
              <w:t xml:space="preserve"> </w:t>
            </w:r>
            <w:r w:rsidRPr="00EF05C0">
              <w:t>Кузовлев Английский язык 9 класс. Учебник для общеобразовательных школ с приложением на электронном носителе. М. «Просвещение» 2012, 2017</w:t>
            </w:r>
          </w:p>
        </w:tc>
      </w:tr>
      <w:tr w:rsidR="005774D6" w:rsidRPr="00814D19" w:rsidTr="00A3768A">
        <w:trPr>
          <w:cantSplit/>
          <w:trHeight w:val="704"/>
        </w:trPr>
        <w:tc>
          <w:tcPr>
            <w:tcW w:w="2044" w:type="dxa"/>
            <w:vMerge/>
          </w:tcPr>
          <w:p w:rsidR="005774D6" w:rsidRPr="000C56D0" w:rsidRDefault="005774D6" w:rsidP="00A3768A"/>
        </w:tc>
        <w:tc>
          <w:tcPr>
            <w:tcW w:w="828" w:type="dxa"/>
          </w:tcPr>
          <w:p w:rsidR="005774D6" w:rsidRPr="00EF05C0" w:rsidRDefault="005774D6" w:rsidP="00A3768A">
            <w:r w:rsidRPr="00EF05C0">
              <w:t xml:space="preserve">9в </w:t>
            </w:r>
          </w:p>
        </w:tc>
        <w:tc>
          <w:tcPr>
            <w:tcW w:w="6947" w:type="dxa"/>
          </w:tcPr>
          <w:p w:rsidR="005774D6" w:rsidRPr="00EF05C0" w:rsidRDefault="005774D6" w:rsidP="00A3768A">
            <w:r w:rsidRPr="00EF05C0">
              <w:t>В.П.</w:t>
            </w:r>
            <w:r>
              <w:t xml:space="preserve"> </w:t>
            </w:r>
            <w:r w:rsidRPr="00EF05C0">
              <w:t>Кузовлев Английский язык 9 класс. Учебник для общеобразовательных школ с приложением на электронном носителе. М. «Просвещение» 2012, 2017</w:t>
            </w:r>
          </w:p>
        </w:tc>
      </w:tr>
      <w:tr w:rsidR="005774D6" w:rsidRPr="00814D19" w:rsidTr="00A3768A">
        <w:trPr>
          <w:cantSplit/>
        </w:trPr>
        <w:tc>
          <w:tcPr>
            <w:tcW w:w="2044" w:type="dxa"/>
            <w:vMerge/>
          </w:tcPr>
          <w:p w:rsidR="005774D6" w:rsidRPr="000C56D0" w:rsidRDefault="005774D6" w:rsidP="00A3768A"/>
        </w:tc>
        <w:tc>
          <w:tcPr>
            <w:tcW w:w="828" w:type="dxa"/>
          </w:tcPr>
          <w:p w:rsidR="005774D6" w:rsidRPr="00EF05C0" w:rsidRDefault="005774D6" w:rsidP="00A3768A">
            <w:r w:rsidRPr="00EF05C0">
              <w:t>9г</w:t>
            </w:r>
          </w:p>
        </w:tc>
        <w:tc>
          <w:tcPr>
            <w:tcW w:w="6947" w:type="dxa"/>
          </w:tcPr>
          <w:p w:rsidR="005774D6" w:rsidRPr="00EF05C0" w:rsidRDefault="005774D6" w:rsidP="00A3768A">
            <w:r w:rsidRPr="00EF05C0">
              <w:t>В.П.</w:t>
            </w:r>
            <w:r>
              <w:t xml:space="preserve"> </w:t>
            </w:r>
            <w:r w:rsidRPr="00EF05C0">
              <w:t>Кузовлев Английский язык 9 класс. Учебник для общеобразовательных школ с приложением на электронном носителе. М. «Просвещение» 2012, 2017</w:t>
            </w:r>
          </w:p>
        </w:tc>
      </w:tr>
      <w:tr w:rsidR="005774D6" w:rsidRPr="00814D19" w:rsidTr="00A3768A">
        <w:trPr>
          <w:cantSplit/>
        </w:trPr>
        <w:tc>
          <w:tcPr>
            <w:tcW w:w="2044" w:type="dxa"/>
            <w:vMerge/>
          </w:tcPr>
          <w:p w:rsidR="005774D6" w:rsidRPr="000C56D0" w:rsidRDefault="005774D6" w:rsidP="00A3768A"/>
        </w:tc>
        <w:tc>
          <w:tcPr>
            <w:tcW w:w="828" w:type="dxa"/>
          </w:tcPr>
          <w:p w:rsidR="005774D6" w:rsidRPr="00EF05C0" w:rsidRDefault="005774D6" w:rsidP="00A3768A">
            <w:pPr>
              <w:rPr>
                <w:color w:val="FF0000"/>
              </w:rPr>
            </w:pPr>
            <w:r w:rsidRPr="00EF05C0">
              <w:t>10а</w:t>
            </w:r>
          </w:p>
        </w:tc>
        <w:tc>
          <w:tcPr>
            <w:tcW w:w="6947" w:type="dxa"/>
          </w:tcPr>
          <w:p w:rsidR="005774D6" w:rsidRPr="00EF05C0" w:rsidRDefault="005774D6" w:rsidP="00A3768A">
            <w:r w:rsidRPr="00EF05C0">
              <w:t>М.В. Вербицкая «Английский язык 10 класс»,  базовый уровень, М  «Вентана-Граф» 2019</w:t>
            </w:r>
          </w:p>
        </w:tc>
      </w:tr>
      <w:tr w:rsidR="005774D6" w:rsidRPr="00814D19" w:rsidTr="00A3768A">
        <w:trPr>
          <w:cantSplit/>
          <w:trHeight w:val="473"/>
        </w:trPr>
        <w:tc>
          <w:tcPr>
            <w:tcW w:w="2044" w:type="dxa"/>
            <w:vMerge/>
          </w:tcPr>
          <w:p w:rsidR="005774D6" w:rsidRPr="000C56D0" w:rsidRDefault="005774D6" w:rsidP="00A3768A"/>
        </w:tc>
        <w:tc>
          <w:tcPr>
            <w:tcW w:w="828" w:type="dxa"/>
          </w:tcPr>
          <w:p w:rsidR="005774D6" w:rsidRPr="00EF05C0" w:rsidRDefault="005774D6" w:rsidP="00A3768A">
            <w:r w:rsidRPr="00EF05C0">
              <w:t>10б</w:t>
            </w:r>
          </w:p>
        </w:tc>
        <w:tc>
          <w:tcPr>
            <w:tcW w:w="6947" w:type="dxa"/>
          </w:tcPr>
          <w:p w:rsidR="005774D6" w:rsidRPr="00EF05C0" w:rsidRDefault="005774D6" w:rsidP="00A3768A">
            <w:r w:rsidRPr="00EF05C0">
              <w:t>М.В. Вербицкая «Английский язык 10 класс»,  базовый уровень, М  «Вентана-Граф» 2019</w:t>
            </w:r>
          </w:p>
        </w:tc>
      </w:tr>
      <w:tr w:rsidR="005774D6" w:rsidRPr="00814D19" w:rsidTr="00A3768A">
        <w:trPr>
          <w:cantSplit/>
          <w:trHeight w:val="473"/>
        </w:trPr>
        <w:tc>
          <w:tcPr>
            <w:tcW w:w="2044" w:type="dxa"/>
            <w:vMerge/>
          </w:tcPr>
          <w:p w:rsidR="005774D6" w:rsidRPr="000C56D0" w:rsidRDefault="005774D6" w:rsidP="00A3768A"/>
        </w:tc>
        <w:tc>
          <w:tcPr>
            <w:tcW w:w="828" w:type="dxa"/>
          </w:tcPr>
          <w:p w:rsidR="005774D6" w:rsidRPr="00EF05C0" w:rsidRDefault="005774D6" w:rsidP="00A3768A">
            <w:r w:rsidRPr="00EF05C0">
              <w:t>11а</w:t>
            </w:r>
          </w:p>
        </w:tc>
        <w:tc>
          <w:tcPr>
            <w:tcW w:w="6947" w:type="dxa"/>
          </w:tcPr>
          <w:p w:rsidR="005774D6" w:rsidRPr="00EF05C0" w:rsidRDefault="005774D6" w:rsidP="00A3768A">
            <w:r w:rsidRPr="00EF05C0">
              <w:t>В.П.</w:t>
            </w:r>
            <w:r>
              <w:t xml:space="preserve"> </w:t>
            </w:r>
            <w:r w:rsidRPr="00EF05C0">
              <w:t>Кузовлев «Английский язык 10-11» М. «Просвещение» 2005, 2014</w:t>
            </w:r>
          </w:p>
        </w:tc>
      </w:tr>
      <w:tr w:rsidR="005774D6" w:rsidRPr="00814D19" w:rsidTr="00A3768A">
        <w:trPr>
          <w:cantSplit/>
          <w:trHeight w:val="473"/>
        </w:trPr>
        <w:tc>
          <w:tcPr>
            <w:tcW w:w="2044" w:type="dxa"/>
            <w:vMerge/>
          </w:tcPr>
          <w:p w:rsidR="005774D6" w:rsidRPr="000C56D0" w:rsidRDefault="005774D6" w:rsidP="00A3768A"/>
        </w:tc>
        <w:tc>
          <w:tcPr>
            <w:tcW w:w="828" w:type="dxa"/>
          </w:tcPr>
          <w:p w:rsidR="005774D6" w:rsidRPr="00EF05C0" w:rsidRDefault="005774D6" w:rsidP="00A3768A">
            <w:r w:rsidRPr="00EF05C0">
              <w:t>11б</w:t>
            </w:r>
          </w:p>
        </w:tc>
        <w:tc>
          <w:tcPr>
            <w:tcW w:w="6947" w:type="dxa"/>
          </w:tcPr>
          <w:p w:rsidR="005774D6" w:rsidRPr="00EF05C0" w:rsidRDefault="005774D6" w:rsidP="00A3768A">
            <w:r w:rsidRPr="00EF05C0">
              <w:t>В.П.</w:t>
            </w:r>
            <w:r>
              <w:t xml:space="preserve"> </w:t>
            </w:r>
            <w:r w:rsidRPr="00EF05C0">
              <w:t>Кузовлев «Английский язык 10-11» М. «Просвещение» 2005, 2014</w:t>
            </w:r>
          </w:p>
        </w:tc>
      </w:tr>
      <w:tr w:rsidR="005774D6" w:rsidRPr="00814D19" w:rsidTr="00A3768A">
        <w:trPr>
          <w:cantSplit/>
        </w:trPr>
        <w:tc>
          <w:tcPr>
            <w:tcW w:w="2044" w:type="dxa"/>
            <w:vMerge w:val="restart"/>
          </w:tcPr>
          <w:p w:rsidR="005774D6" w:rsidRPr="000C56D0" w:rsidRDefault="005774D6" w:rsidP="00A3768A">
            <w:pPr>
              <w:rPr>
                <w:b/>
              </w:rPr>
            </w:pPr>
            <w:r w:rsidRPr="000C56D0">
              <w:rPr>
                <w:b/>
              </w:rPr>
              <w:t>История</w:t>
            </w:r>
          </w:p>
        </w:tc>
        <w:tc>
          <w:tcPr>
            <w:tcW w:w="828" w:type="dxa"/>
          </w:tcPr>
          <w:p w:rsidR="005774D6" w:rsidRPr="00EF05C0" w:rsidRDefault="005774D6" w:rsidP="00A3768A">
            <w:r w:rsidRPr="00EF05C0">
              <w:t>5а</w:t>
            </w:r>
          </w:p>
        </w:tc>
        <w:tc>
          <w:tcPr>
            <w:tcW w:w="6947" w:type="dxa"/>
          </w:tcPr>
          <w:p w:rsidR="005774D6" w:rsidRPr="00EF05C0" w:rsidRDefault="005774D6" w:rsidP="00A3768A">
            <w:r w:rsidRPr="00EF05C0">
              <w:t>А.А.</w:t>
            </w:r>
            <w:r>
              <w:t xml:space="preserve"> </w:t>
            </w:r>
            <w:r w:rsidRPr="00EF05C0">
              <w:t>Вигасин «История Древнего мира» М. «Просвещение» 2014, 2015</w:t>
            </w:r>
          </w:p>
        </w:tc>
      </w:tr>
      <w:tr w:rsidR="005774D6" w:rsidRPr="00814D19" w:rsidTr="00A3768A">
        <w:trPr>
          <w:cantSplit/>
        </w:trPr>
        <w:tc>
          <w:tcPr>
            <w:tcW w:w="2044" w:type="dxa"/>
            <w:vMerge/>
          </w:tcPr>
          <w:p w:rsidR="005774D6" w:rsidRPr="000C56D0" w:rsidRDefault="005774D6" w:rsidP="00A3768A"/>
        </w:tc>
        <w:tc>
          <w:tcPr>
            <w:tcW w:w="828" w:type="dxa"/>
          </w:tcPr>
          <w:p w:rsidR="005774D6" w:rsidRPr="00EF05C0" w:rsidRDefault="005774D6" w:rsidP="00A3768A">
            <w:r w:rsidRPr="00EF05C0">
              <w:t>5б</w:t>
            </w:r>
          </w:p>
        </w:tc>
        <w:tc>
          <w:tcPr>
            <w:tcW w:w="6947" w:type="dxa"/>
          </w:tcPr>
          <w:p w:rsidR="005774D6" w:rsidRPr="00EF05C0" w:rsidRDefault="005774D6" w:rsidP="00A3768A">
            <w:r w:rsidRPr="00EF05C0">
              <w:t>А.А.</w:t>
            </w:r>
            <w:r>
              <w:t xml:space="preserve"> </w:t>
            </w:r>
            <w:r w:rsidRPr="00EF05C0">
              <w:t>Вигасин «История Древнего мира» М. «Просвещение» 2014, 2015</w:t>
            </w:r>
          </w:p>
        </w:tc>
      </w:tr>
      <w:tr w:rsidR="005774D6" w:rsidRPr="00814D19" w:rsidTr="00A3768A">
        <w:trPr>
          <w:cantSplit/>
        </w:trPr>
        <w:tc>
          <w:tcPr>
            <w:tcW w:w="2044" w:type="dxa"/>
            <w:vMerge/>
          </w:tcPr>
          <w:p w:rsidR="005774D6" w:rsidRPr="000C56D0" w:rsidRDefault="005774D6" w:rsidP="00A3768A"/>
        </w:tc>
        <w:tc>
          <w:tcPr>
            <w:tcW w:w="828" w:type="dxa"/>
          </w:tcPr>
          <w:p w:rsidR="005774D6" w:rsidRPr="00EF05C0" w:rsidRDefault="005774D6" w:rsidP="00A3768A">
            <w:r w:rsidRPr="00EF05C0">
              <w:t>5в</w:t>
            </w:r>
          </w:p>
        </w:tc>
        <w:tc>
          <w:tcPr>
            <w:tcW w:w="6947" w:type="dxa"/>
          </w:tcPr>
          <w:p w:rsidR="005774D6" w:rsidRPr="00EF05C0" w:rsidRDefault="005774D6" w:rsidP="00A3768A">
            <w:r w:rsidRPr="00EF05C0">
              <w:t>А.А.</w:t>
            </w:r>
            <w:r>
              <w:t xml:space="preserve"> </w:t>
            </w:r>
            <w:r w:rsidRPr="00EF05C0">
              <w:t>Вигасин «История Древнего мира» М. «Просвещение» 2014, 2015</w:t>
            </w:r>
          </w:p>
        </w:tc>
      </w:tr>
      <w:tr w:rsidR="005774D6" w:rsidRPr="00814D19" w:rsidTr="00A3768A">
        <w:trPr>
          <w:cantSplit/>
        </w:trPr>
        <w:tc>
          <w:tcPr>
            <w:tcW w:w="2044" w:type="dxa"/>
            <w:vMerge/>
          </w:tcPr>
          <w:p w:rsidR="005774D6" w:rsidRPr="000C56D0" w:rsidRDefault="005774D6" w:rsidP="00A3768A"/>
        </w:tc>
        <w:tc>
          <w:tcPr>
            <w:tcW w:w="828" w:type="dxa"/>
          </w:tcPr>
          <w:p w:rsidR="005774D6" w:rsidRPr="00EF05C0" w:rsidRDefault="005774D6" w:rsidP="00A3768A">
            <w:r w:rsidRPr="00EF05C0">
              <w:t>5г</w:t>
            </w:r>
          </w:p>
        </w:tc>
        <w:tc>
          <w:tcPr>
            <w:tcW w:w="6947" w:type="dxa"/>
          </w:tcPr>
          <w:p w:rsidR="005774D6" w:rsidRPr="00EF05C0" w:rsidRDefault="005774D6" w:rsidP="00A3768A">
            <w:r w:rsidRPr="00EF05C0">
              <w:t>А.А.</w:t>
            </w:r>
            <w:r>
              <w:t xml:space="preserve"> </w:t>
            </w:r>
            <w:r w:rsidRPr="00EF05C0">
              <w:t>Вигасин «История Древнего мира» М. «Просвещение» 2014, 2015</w:t>
            </w:r>
          </w:p>
        </w:tc>
      </w:tr>
      <w:tr w:rsidR="005774D6" w:rsidRPr="00814D19" w:rsidTr="00A3768A">
        <w:trPr>
          <w:cantSplit/>
        </w:trPr>
        <w:tc>
          <w:tcPr>
            <w:tcW w:w="2044" w:type="dxa"/>
            <w:vMerge/>
          </w:tcPr>
          <w:p w:rsidR="005774D6" w:rsidRPr="000C56D0" w:rsidRDefault="005774D6" w:rsidP="00A3768A"/>
        </w:tc>
        <w:tc>
          <w:tcPr>
            <w:tcW w:w="828" w:type="dxa"/>
          </w:tcPr>
          <w:p w:rsidR="005774D6" w:rsidRPr="00EF05C0" w:rsidRDefault="005774D6" w:rsidP="00A3768A">
            <w:r w:rsidRPr="00EF05C0">
              <w:t>5д</w:t>
            </w:r>
          </w:p>
        </w:tc>
        <w:tc>
          <w:tcPr>
            <w:tcW w:w="6947" w:type="dxa"/>
          </w:tcPr>
          <w:p w:rsidR="005774D6" w:rsidRPr="00EF05C0" w:rsidRDefault="005774D6" w:rsidP="00A3768A">
            <w:r w:rsidRPr="00EF05C0">
              <w:t>А.А.</w:t>
            </w:r>
            <w:r>
              <w:t xml:space="preserve"> </w:t>
            </w:r>
            <w:r w:rsidRPr="00EF05C0">
              <w:t>Вигасин «История Древнего мира» М. «Просвещение» 2014, 2015</w:t>
            </w:r>
          </w:p>
        </w:tc>
      </w:tr>
      <w:tr w:rsidR="005774D6" w:rsidRPr="00814D19" w:rsidTr="00A3768A">
        <w:trPr>
          <w:cantSplit/>
        </w:trPr>
        <w:tc>
          <w:tcPr>
            <w:tcW w:w="2044" w:type="dxa"/>
            <w:vMerge/>
          </w:tcPr>
          <w:p w:rsidR="005774D6" w:rsidRPr="000C56D0" w:rsidRDefault="005774D6" w:rsidP="00A3768A"/>
        </w:tc>
        <w:tc>
          <w:tcPr>
            <w:tcW w:w="828" w:type="dxa"/>
          </w:tcPr>
          <w:p w:rsidR="005774D6" w:rsidRPr="00BC69A3" w:rsidRDefault="005774D6" w:rsidP="00A3768A">
            <w:r w:rsidRPr="00BC69A3">
              <w:t>6а</w:t>
            </w:r>
          </w:p>
        </w:tc>
        <w:tc>
          <w:tcPr>
            <w:tcW w:w="6947" w:type="dxa"/>
          </w:tcPr>
          <w:p w:rsidR="005774D6" w:rsidRPr="00BC69A3" w:rsidRDefault="005774D6" w:rsidP="00A3768A">
            <w:r w:rsidRPr="00BC69A3">
              <w:t xml:space="preserve">Арсентьев Н.М. Данилов А.А. </w:t>
            </w:r>
            <w:r>
              <w:t xml:space="preserve">«История России в </w:t>
            </w:r>
            <w:r w:rsidRPr="00BC69A3">
              <w:t xml:space="preserve">2 </w:t>
            </w:r>
            <w:r>
              <w:t xml:space="preserve">частях 6 класс» </w:t>
            </w:r>
            <w:r w:rsidRPr="00BC69A3">
              <w:t>М. «Просвещение» 2018</w:t>
            </w:r>
          </w:p>
          <w:p w:rsidR="005774D6" w:rsidRPr="00BC69A3" w:rsidRDefault="005774D6" w:rsidP="00A3768A">
            <w:r w:rsidRPr="00BC69A3">
              <w:t>Е.В. Агибалова «История средних веков 6 класс», М. «Просвещение» 2014, 2015</w:t>
            </w:r>
          </w:p>
        </w:tc>
      </w:tr>
      <w:tr w:rsidR="005774D6" w:rsidRPr="00814D19" w:rsidTr="00A3768A">
        <w:trPr>
          <w:cantSplit/>
        </w:trPr>
        <w:tc>
          <w:tcPr>
            <w:tcW w:w="2044" w:type="dxa"/>
            <w:vMerge/>
          </w:tcPr>
          <w:p w:rsidR="005774D6" w:rsidRPr="000C56D0" w:rsidRDefault="005774D6" w:rsidP="00A3768A"/>
        </w:tc>
        <w:tc>
          <w:tcPr>
            <w:tcW w:w="828" w:type="dxa"/>
          </w:tcPr>
          <w:p w:rsidR="005774D6" w:rsidRPr="00BC69A3" w:rsidRDefault="005774D6" w:rsidP="00A3768A">
            <w:r w:rsidRPr="00BC69A3">
              <w:t>6б</w:t>
            </w:r>
          </w:p>
        </w:tc>
        <w:tc>
          <w:tcPr>
            <w:tcW w:w="6947" w:type="dxa"/>
          </w:tcPr>
          <w:p w:rsidR="005774D6" w:rsidRPr="00BC69A3" w:rsidRDefault="005774D6" w:rsidP="00A3768A">
            <w:r w:rsidRPr="00BC69A3">
              <w:t>Арсентьев Н.М</w:t>
            </w:r>
            <w:r>
              <w:t xml:space="preserve">. Данилов А.А. История России в </w:t>
            </w:r>
            <w:r w:rsidRPr="00BC69A3">
              <w:t xml:space="preserve">2 </w:t>
            </w:r>
            <w:r>
              <w:t>частях</w:t>
            </w:r>
            <w:r w:rsidRPr="00BC69A3">
              <w:t xml:space="preserve"> 6 класс</w:t>
            </w:r>
            <w:r>
              <w:t>»</w:t>
            </w:r>
            <w:r w:rsidRPr="00BC69A3">
              <w:t>. М. «Просвещение» 2018</w:t>
            </w:r>
          </w:p>
          <w:p w:rsidR="005774D6" w:rsidRPr="00BC69A3" w:rsidRDefault="005774D6" w:rsidP="00A3768A">
            <w:r w:rsidRPr="00BC69A3">
              <w:t>Е.В. Агибалова «История средних веков 6 класс», М. «Просвещение» 2014, 2015</w:t>
            </w:r>
          </w:p>
        </w:tc>
      </w:tr>
      <w:tr w:rsidR="005774D6" w:rsidRPr="00814D19" w:rsidTr="00A3768A">
        <w:trPr>
          <w:cantSplit/>
        </w:trPr>
        <w:tc>
          <w:tcPr>
            <w:tcW w:w="2044" w:type="dxa"/>
            <w:vMerge/>
          </w:tcPr>
          <w:p w:rsidR="005774D6" w:rsidRPr="000C56D0" w:rsidRDefault="005774D6" w:rsidP="00A3768A"/>
        </w:tc>
        <w:tc>
          <w:tcPr>
            <w:tcW w:w="828" w:type="dxa"/>
          </w:tcPr>
          <w:p w:rsidR="005774D6" w:rsidRPr="00BC69A3" w:rsidRDefault="005774D6" w:rsidP="00A3768A">
            <w:r w:rsidRPr="00BC69A3">
              <w:t>6в</w:t>
            </w:r>
          </w:p>
        </w:tc>
        <w:tc>
          <w:tcPr>
            <w:tcW w:w="6947" w:type="dxa"/>
          </w:tcPr>
          <w:p w:rsidR="005774D6" w:rsidRPr="00BC69A3" w:rsidRDefault="005774D6" w:rsidP="00A3768A">
            <w:r w:rsidRPr="00BC69A3">
              <w:t>Арсентьев Н.М</w:t>
            </w:r>
            <w:r>
              <w:t xml:space="preserve">. Данилов А.А. «История России в </w:t>
            </w:r>
            <w:r w:rsidRPr="00BC69A3">
              <w:t xml:space="preserve">2 </w:t>
            </w:r>
            <w:r>
              <w:t xml:space="preserve">частях </w:t>
            </w:r>
            <w:r w:rsidRPr="00BC69A3">
              <w:t>6 класс</w:t>
            </w:r>
            <w:r>
              <w:t>»</w:t>
            </w:r>
            <w:r w:rsidRPr="00BC69A3">
              <w:t>. М. «Просвещение» 2018</w:t>
            </w:r>
          </w:p>
          <w:p w:rsidR="005774D6" w:rsidRPr="00BC69A3" w:rsidRDefault="005774D6" w:rsidP="00A3768A">
            <w:r w:rsidRPr="00BC69A3">
              <w:t>Е.В. Агибалова «История средних веков 6 класс», М. «Просвещение» 2014, 2015</w:t>
            </w:r>
          </w:p>
        </w:tc>
      </w:tr>
      <w:tr w:rsidR="005774D6" w:rsidRPr="00814D19" w:rsidTr="00A3768A">
        <w:trPr>
          <w:cantSplit/>
        </w:trPr>
        <w:tc>
          <w:tcPr>
            <w:tcW w:w="2044" w:type="dxa"/>
            <w:vMerge/>
          </w:tcPr>
          <w:p w:rsidR="005774D6" w:rsidRPr="000C56D0" w:rsidRDefault="005774D6" w:rsidP="00A3768A"/>
        </w:tc>
        <w:tc>
          <w:tcPr>
            <w:tcW w:w="828" w:type="dxa"/>
          </w:tcPr>
          <w:p w:rsidR="005774D6" w:rsidRPr="00BC69A3" w:rsidRDefault="005774D6" w:rsidP="00A3768A">
            <w:r w:rsidRPr="00BC69A3">
              <w:t>6г</w:t>
            </w:r>
          </w:p>
        </w:tc>
        <w:tc>
          <w:tcPr>
            <w:tcW w:w="6947" w:type="dxa"/>
          </w:tcPr>
          <w:p w:rsidR="005774D6" w:rsidRPr="00BC69A3" w:rsidRDefault="005774D6" w:rsidP="00A3768A">
            <w:r w:rsidRPr="00BC69A3">
              <w:t>Арсентьев Н.М</w:t>
            </w:r>
            <w:r>
              <w:t xml:space="preserve">. Данилов А.А. История России в </w:t>
            </w:r>
            <w:r w:rsidRPr="00BC69A3">
              <w:t xml:space="preserve">2 </w:t>
            </w:r>
            <w:r>
              <w:t xml:space="preserve">частях </w:t>
            </w:r>
            <w:r w:rsidRPr="00BC69A3">
              <w:t>6 класс</w:t>
            </w:r>
            <w:r>
              <w:t>»</w:t>
            </w:r>
            <w:r w:rsidRPr="00BC69A3">
              <w:t>. М. «Просвещение» 2018</w:t>
            </w:r>
          </w:p>
          <w:p w:rsidR="005774D6" w:rsidRPr="00BC69A3" w:rsidRDefault="005774D6" w:rsidP="00A3768A">
            <w:r w:rsidRPr="00BC69A3">
              <w:t>Е.В. Агибалова «История средних веков 6 класс», М. «Просвещение» 2014, 2015</w:t>
            </w:r>
          </w:p>
        </w:tc>
      </w:tr>
      <w:tr w:rsidR="005774D6" w:rsidRPr="00814D19" w:rsidTr="00A3768A">
        <w:trPr>
          <w:cantSplit/>
        </w:trPr>
        <w:tc>
          <w:tcPr>
            <w:tcW w:w="2044" w:type="dxa"/>
            <w:vMerge/>
          </w:tcPr>
          <w:p w:rsidR="005774D6" w:rsidRPr="000C56D0" w:rsidRDefault="005774D6" w:rsidP="00A3768A"/>
        </w:tc>
        <w:tc>
          <w:tcPr>
            <w:tcW w:w="828" w:type="dxa"/>
          </w:tcPr>
          <w:p w:rsidR="005774D6" w:rsidRPr="00A94A43" w:rsidRDefault="005774D6" w:rsidP="00A3768A">
            <w:r w:rsidRPr="00A94A43">
              <w:t>7а</w:t>
            </w:r>
          </w:p>
        </w:tc>
        <w:tc>
          <w:tcPr>
            <w:tcW w:w="6947" w:type="dxa"/>
          </w:tcPr>
          <w:p w:rsidR="005774D6" w:rsidRPr="00A94A43" w:rsidRDefault="005774D6" w:rsidP="00A3768A">
            <w:r w:rsidRPr="00A94A43">
              <w:t xml:space="preserve">Н.М. Арсентьев «История России 7 класс в 2-х частях» М. «Просвещение» 2006, 2011 </w:t>
            </w:r>
          </w:p>
          <w:p w:rsidR="005774D6" w:rsidRPr="00A94A43" w:rsidRDefault="005774D6" w:rsidP="00A3768A">
            <w:r w:rsidRPr="00A94A43">
              <w:t>А.Я.</w:t>
            </w:r>
            <w:r>
              <w:t xml:space="preserve"> </w:t>
            </w:r>
            <w:r w:rsidRPr="00A94A43">
              <w:t>Юдовская «История нового времени 7 класс» М. «Просвещение», 2017</w:t>
            </w:r>
          </w:p>
        </w:tc>
      </w:tr>
      <w:tr w:rsidR="005774D6" w:rsidRPr="00814D19" w:rsidTr="00A3768A">
        <w:trPr>
          <w:cantSplit/>
        </w:trPr>
        <w:tc>
          <w:tcPr>
            <w:tcW w:w="2044" w:type="dxa"/>
            <w:vMerge/>
          </w:tcPr>
          <w:p w:rsidR="005774D6" w:rsidRPr="000C56D0" w:rsidRDefault="005774D6" w:rsidP="00A3768A"/>
        </w:tc>
        <w:tc>
          <w:tcPr>
            <w:tcW w:w="828" w:type="dxa"/>
          </w:tcPr>
          <w:p w:rsidR="005774D6" w:rsidRPr="00A94A43" w:rsidRDefault="005774D6" w:rsidP="00A3768A">
            <w:r w:rsidRPr="00A94A43">
              <w:t>7б</w:t>
            </w:r>
          </w:p>
        </w:tc>
        <w:tc>
          <w:tcPr>
            <w:tcW w:w="6947" w:type="dxa"/>
          </w:tcPr>
          <w:p w:rsidR="005774D6" w:rsidRPr="00A94A43" w:rsidRDefault="005774D6" w:rsidP="00A3768A">
            <w:r w:rsidRPr="00A94A43">
              <w:t xml:space="preserve">Н.М. Арсентьев «История России 7 класс в 2-х частях» М. «Просвещение» 2006, 2011 </w:t>
            </w:r>
          </w:p>
          <w:p w:rsidR="005774D6" w:rsidRPr="00A94A43" w:rsidRDefault="005774D6" w:rsidP="00A3768A">
            <w:r w:rsidRPr="00A94A43">
              <w:t>А.Я.</w:t>
            </w:r>
            <w:r>
              <w:t xml:space="preserve"> </w:t>
            </w:r>
            <w:r w:rsidRPr="00A94A43">
              <w:t>Юдовская «История нового времени 7 класс» М. «Просвещение», 2017</w:t>
            </w:r>
          </w:p>
        </w:tc>
      </w:tr>
      <w:tr w:rsidR="005774D6" w:rsidRPr="00814D19" w:rsidTr="00A3768A">
        <w:trPr>
          <w:cantSplit/>
        </w:trPr>
        <w:tc>
          <w:tcPr>
            <w:tcW w:w="2044" w:type="dxa"/>
            <w:vMerge/>
          </w:tcPr>
          <w:p w:rsidR="005774D6" w:rsidRPr="000C56D0" w:rsidRDefault="005774D6" w:rsidP="00A3768A"/>
        </w:tc>
        <w:tc>
          <w:tcPr>
            <w:tcW w:w="828" w:type="dxa"/>
          </w:tcPr>
          <w:p w:rsidR="005774D6" w:rsidRPr="00A94A43" w:rsidRDefault="005774D6" w:rsidP="00A3768A">
            <w:r w:rsidRPr="00A94A43">
              <w:t>7в</w:t>
            </w:r>
          </w:p>
        </w:tc>
        <w:tc>
          <w:tcPr>
            <w:tcW w:w="6947" w:type="dxa"/>
          </w:tcPr>
          <w:p w:rsidR="005774D6" w:rsidRPr="00A94A43" w:rsidRDefault="005774D6" w:rsidP="00A3768A">
            <w:r w:rsidRPr="00A94A43">
              <w:t xml:space="preserve">Н.М. Арсентьев «История России 7 класс в 2-х частях» М. «Просвещение» 2006, 2011 </w:t>
            </w:r>
          </w:p>
          <w:p w:rsidR="005774D6" w:rsidRPr="00A94A43" w:rsidRDefault="005774D6" w:rsidP="00A3768A">
            <w:r w:rsidRPr="00A94A43">
              <w:t>А.Я.</w:t>
            </w:r>
            <w:r>
              <w:t xml:space="preserve"> </w:t>
            </w:r>
            <w:r w:rsidRPr="00A94A43">
              <w:t>Юдовская «История нового времени 7 класс» М. «Просвещение», 2017</w:t>
            </w:r>
          </w:p>
        </w:tc>
      </w:tr>
      <w:tr w:rsidR="005774D6" w:rsidRPr="00814D19" w:rsidTr="00A3768A">
        <w:trPr>
          <w:cantSplit/>
        </w:trPr>
        <w:tc>
          <w:tcPr>
            <w:tcW w:w="2044" w:type="dxa"/>
            <w:vMerge/>
          </w:tcPr>
          <w:p w:rsidR="005774D6" w:rsidRPr="000C56D0" w:rsidRDefault="005774D6" w:rsidP="00A3768A"/>
        </w:tc>
        <w:tc>
          <w:tcPr>
            <w:tcW w:w="828" w:type="dxa"/>
          </w:tcPr>
          <w:p w:rsidR="005774D6" w:rsidRPr="00A94A43" w:rsidRDefault="005774D6" w:rsidP="00A3768A">
            <w:r w:rsidRPr="00A94A43">
              <w:t>7г</w:t>
            </w:r>
          </w:p>
        </w:tc>
        <w:tc>
          <w:tcPr>
            <w:tcW w:w="6947" w:type="dxa"/>
          </w:tcPr>
          <w:p w:rsidR="005774D6" w:rsidRPr="00A94A43" w:rsidRDefault="005774D6" w:rsidP="00A3768A">
            <w:r w:rsidRPr="00A94A43">
              <w:t xml:space="preserve">Н.М. Арсентьев «История России 7 класс в 2-х частях» М. «Просвещение» 2006, 2011 </w:t>
            </w:r>
          </w:p>
          <w:p w:rsidR="005774D6" w:rsidRPr="00A94A43" w:rsidRDefault="005774D6" w:rsidP="00A3768A">
            <w:r w:rsidRPr="00A94A43">
              <w:t>А.Я.</w:t>
            </w:r>
            <w:r>
              <w:t xml:space="preserve"> </w:t>
            </w:r>
            <w:r w:rsidRPr="00A94A43">
              <w:t>Юдовская «История нового времени 7 класс» М. «Просвещение», 2017</w:t>
            </w:r>
          </w:p>
        </w:tc>
      </w:tr>
      <w:tr w:rsidR="005774D6" w:rsidRPr="00814D19" w:rsidTr="00A3768A">
        <w:trPr>
          <w:cantSplit/>
        </w:trPr>
        <w:tc>
          <w:tcPr>
            <w:tcW w:w="2044" w:type="dxa"/>
            <w:vMerge/>
          </w:tcPr>
          <w:p w:rsidR="005774D6" w:rsidRPr="000C56D0" w:rsidRDefault="005774D6" w:rsidP="00A3768A"/>
        </w:tc>
        <w:tc>
          <w:tcPr>
            <w:tcW w:w="828" w:type="dxa"/>
          </w:tcPr>
          <w:p w:rsidR="005774D6" w:rsidRPr="00A94A43" w:rsidRDefault="005774D6" w:rsidP="00A3768A">
            <w:r w:rsidRPr="00A94A43">
              <w:t>8а</w:t>
            </w:r>
          </w:p>
        </w:tc>
        <w:tc>
          <w:tcPr>
            <w:tcW w:w="6947" w:type="dxa"/>
          </w:tcPr>
          <w:p w:rsidR="005774D6" w:rsidRPr="00A94A43" w:rsidRDefault="005774D6" w:rsidP="00A3768A">
            <w:r w:rsidRPr="00A94A43">
              <w:t xml:space="preserve">Н.М. Арсентьев «История России 8 класс в 2-х частях» М. «Просвещение» 2018 </w:t>
            </w:r>
          </w:p>
          <w:p w:rsidR="005774D6" w:rsidRPr="00A94A43" w:rsidRDefault="005774D6" w:rsidP="00A3768A">
            <w:r w:rsidRPr="00A94A43">
              <w:t>А.Я.</w:t>
            </w:r>
            <w:r>
              <w:t xml:space="preserve"> </w:t>
            </w:r>
            <w:r w:rsidRPr="00A94A43">
              <w:t>Юдовская «История нового времени 8 класс» М. «Просвещение» 2019</w:t>
            </w:r>
          </w:p>
        </w:tc>
      </w:tr>
      <w:tr w:rsidR="005774D6" w:rsidRPr="00814D19" w:rsidTr="00A3768A">
        <w:trPr>
          <w:cantSplit/>
        </w:trPr>
        <w:tc>
          <w:tcPr>
            <w:tcW w:w="2044" w:type="dxa"/>
            <w:vMerge/>
          </w:tcPr>
          <w:p w:rsidR="005774D6" w:rsidRPr="000C56D0" w:rsidRDefault="005774D6" w:rsidP="00A3768A"/>
        </w:tc>
        <w:tc>
          <w:tcPr>
            <w:tcW w:w="828" w:type="dxa"/>
          </w:tcPr>
          <w:p w:rsidR="005774D6" w:rsidRPr="00A94A43" w:rsidRDefault="005774D6" w:rsidP="00A3768A">
            <w:r w:rsidRPr="00A94A43">
              <w:t>8б</w:t>
            </w:r>
          </w:p>
        </w:tc>
        <w:tc>
          <w:tcPr>
            <w:tcW w:w="6947" w:type="dxa"/>
          </w:tcPr>
          <w:p w:rsidR="005774D6" w:rsidRPr="00A94A43" w:rsidRDefault="005774D6" w:rsidP="00A3768A">
            <w:r w:rsidRPr="00A94A43">
              <w:t xml:space="preserve">Н.М. Арсентьев «История России 8 класс в 2-х частях» М. «Просвещение» 2018 </w:t>
            </w:r>
          </w:p>
          <w:p w:rsidR="005774D6" w:rsidRPr="00A94A43" w:rsidRDefault="005774D6" w:rsidP="00A3768A">
            <w:r w:rsidRPr="00A94A43">
              <w:t>А.Я.</w:t>
            </w:r>
            <w:r>
              <w:t xml:space="preserve"> </w:t>
            </w:r>
            <w:r w:rsidRPr="00A94A43">
              <w:t>Юдовская «История нового времени 8 класс» М. «Просвещение» 2019</w:t>
            </w:r>
          </w:p>
        </w:tc>
      </w:tr>
      <w:tr w:rsidR="005774D6" w:rsidRPr="00814D19" w:rsidTr="00A3768A">
        <w:trPr>
          <w:cantSplit/>
        </w:trPr>
        <w:tc>
          <w:tcPr>
            <w:tcW w:w="2044" w:type="dxa"/>
            <w:vMerge/>
          </w:tcPr>
          <w:p w:rsidR="005774D6" w:rsidRPr="000C56D0" w:rsidRDefault="005774D6" w:rsidP="00A3768A"/>
        </w:tc>
        <w:tc>
          <w:tcPr>
            <w:tcW w:w="828" w:type="dxa"/>
          </w:tcPr>
          <w:p w:rsidR="005774D6" w:rsidRPr="00A94A43" w:rsidRDefault="005774D6" w:rsidP="00A3768A">
            <w:r w:rsidRPr="00A94A43">
              <w:t>8в</w:t>
            </w:r>
          </w:p>
        </w:tc>
        <w:tc>
          <w:tcPr>
            <w:tcW w:w="6947" w:type="dxa"/>
          </w:tcPr>
          <w:p w:rsidR="005774D6" w:rsidRPr="00A94A43" w:rsidRDefault="005774D6" w:rsidP="00A3768A">
            <w:r w:rsidRPr="00A94A43">
              <w:t xml:space="preserve">Н.М. Арсентьев «История России 8 класс в 2-х частях» М. «Просвещение» 2018 </w:t>
            </w:r>
          </w:p>
          <w:p w:rsidR="005774D6" w:rsidRPr="00A94A43" w:rsidRDefault="005774D6" w:rsidP="00A3768A">
            <w:r w:rsidRPr="00A94A43">
              <w:t>А.Я.</w:t>
            </w:r>
            <w:r>
              <w:t xml:space="preserve"> </w:t>
            </w:r>
            <w:r w:rsidRPr="00A94A43">
              <w:t>Юдовская «История нового времени 8 класс» М. «Просвещение» 2019</w:t>
            </w:r>
          </w:p>
        </w:tc>
      </w:tr>
      <w:tr w:rsidR="005774D6" w:rsidRPr="00814D19" w:rsidTr="00A3768A">
        <w:trPr>
          <w:cantSplit/>
        </w:trPr>
        <w:tc>
          <w:tcPr>
            <w:tcW w:w="2044" w:type="dxa"/>
            <w:vMerge/>
          </w:tcPr>
          <w:p w:rsidR="005774D6" w:rsidRPr="000C56D0" w:rsidRDefault="005774D6" w:rsidP="00A3768A"/>
        </w:tc>
        <w:tc>
          <w:tcPr>
            <w:tcW w:w="828" w:type="dxa"/>
          </w:tcPr>
          <w:p w:rsidR="005774D6" w:rsidRPr="00F01ABA" w:rsidRDefault="005774D6" w:rsidP="00A3768A">
            <w:r w:rsidRPr="00F01ABA">
              <w:t>9а</w:t>
            </w:r>
          </w:p>
        </w:tc>
        <w:tc>
          <w:tcPr>
            <w:tcW w:w="6947" w:type="dxa"/>
          </w:tcPr>
          <w:p w:rsidR="005774D6" w:rsidRPr="00F01ABA" w:rsidRDefault="005774D6" w:rsidP="00A3768A">
            <w:r w:rsidRPr="00F01ABA">
              <w:t xml:space="preserve">Н.М. Арсентьев «История России 9 класс в 2-х частях» М."Просвещение" 2019 </w:t>
            </w:r>
          </w:p>
          <w:p w:rsidR="005774D6" w:rsidRPr="00F01ABA" w:rsidRDefault="005774D6" w:rsidP="00A3768A">
            <w:r w:rsidRPr="00F01ABA">
              <w:t>О.С.Сороко-Цюпа, А.О.Сороко-Цюпа «Новейшая история 9 класс» М. «Просвещение» 2019</w:t>
            </w:r>
          </w:p>
        </w:tc>
      </w:tr>
      <w:tr w:rsidR="005774D6" w:rsidRPr="00814D19" w:rsidTr="00A3768A">
        <w:trPr>
          <w:cantSplit/>
        </w:trPr>
        <w:tc>
          <w:tcPr>
            <w:tcW w:w="2044" w:type="dxa"/>
            <w:vMerge/>
          </w:tcPr>
          <w:p w:rsidR="005774D6" w:rsidRPr="000C56D0" w:rsidRDefault="005774D6" w:rsidP="00A3768A"/>
        </w:tc>
        <w:tc>
          <w:tcPr>
            <w:tcW w:w="828" w:type="dxa"/>
          </w:tcPr>
          <w:p w:rsidR="005774D6" w:rsidRPr="00F01ABA" w:rsidRDefault="005774D6" w:rsidP="00A3768A">
            <w:r w:rsidRPr="00F01ABA">
              <w:t>9б</w:t>
            </w:r>
          </w:p>
        </w:tc>
        <w:tc>
          <w:tcPr>
            <w:tcW w:w="6947" w:type="dxa"/>
          </w:tcPr>
          <w:p w:rsidR="005774D6" w:rsidRPr="00F01ABA" w:rsidRDefault="005774D6" w:rsidP="00A3768A">
            <w:r w:rsidRPr="00F01ABA">
              <w:t xml:space="preserve">Н.М. Арсентьев «История России 9 класс в 2-х частях» М."Просвещение" 2019 </w:t>
            </w:r>
          </w:p>
          <w:p w:rsidR="005774D6" w:rsidRPr="00F01ABA" w:rsidRDefault="005774D6" w:rsidP="00A3768A">
            <w:r w:rsidRPr="00F01ABA">
              <w:t>О.С.Сороко-Цюпа, А.О.Сороко-Цюпа «Новейшая история 9 класс» М. «Просвещение» 2019</w:t>
            </w:r>
          </w:p>
        </w:tc>
      </w:tr>
      <w:tr w:rsidR="005774D6" w:rsidRPr="00814D19" w:rsidTr="00A3768A">
        <w:trPr>
          <w:cantSplit/>
        </w:trPr>
        <w:tc>
          <w:tcPr>
            <w:tcW w:w="2044" w:type="dxa"/>
            <w:vMerge/>
          </w:tcPr>
          <w:p w:rsidR="005774D6" w:rsidRPr="000C56D0" w:rsidRDefault="005774D6" w:rsidP="00A3768A"/>
        </w:tc>
        <w:tc>
          <w:tcPr>
            <w:tcW w:w="828" w:type="dxa"/>
          </w:tcPr>
          <w:p w:rsidR="005774D6" w:rsidRPr="00F01ABA" w:rsidRDefault="005774D6" w:rsidP="00A3768A">
            <w:r w:rsidRPr="00F01ABA">
              <w:t>9в</w:t>
            </w:r>
          </w:p>
        </w:tc>
        <w:tc>
          <w:tcPr>
            <w:tcW w:w="6947" w:type="dxa"/>
          </w:tcPr>
          <w:p w:rsidR="005774D6" w:rsidRPr="00F01ABA" w:rsidRDefault="005774D6" w:rsidP="00A3768A">
            <w:r w:rsidRPr="00F01ABA">
              <w:t xml:space="preserve">Н.М. Арсентьев «История России 9 класс в 2-х частях» М."Просвещение" 2019 </w:t>
            </w:r>
          </w:p>
          <w:p w:rsidR="005774D6" w:rsidRPr="00F01ABA" w:rsidRDefault="005774D6" w:rsidP="00A3768A">
            <w:r w:rsidRPr="00F01ABA">
              <w:t>О.С.Сороко-Цюпа, А.О.Сороко-Цюпа «Новейшая история 9 класс» М. «Просвещение» 2019</w:t>
            </w:r>
          </w:p>
        </w:tc>
      </w:tr>
      <w:tr w:rsidR="005774D6" w:rsidRPr="00814D19" w:rsidTr="00A3768A">
        <w:trPr>
          <w:cantSplit/>
        </w:trPr>
        <w:tc>
          <w:tcPr>
            <w:tcW w:w="2044" w:type="dxa"/>
            <w:vMerge/>
          </w:tcPr>
          <w:p w:rsidR="005774D6" w:rsidRPr="000C56D0" w:rsidRDefault="005774D6" w:rsidP="00A3768A"/>
        </w:tc>
        <w:tc>
          <w:tcPr>
            <w:tcW w:w="828" w:type="dxa"/>
          </w:tcPr>
          <w:p w:rsidR="005774D6" w:rsidRPr="00F01ABA" w:rsidRDefault="005774D6" w:rsidP="00A3768A">
            <w:r w:rsidRPr="00F01ABA">
              <w:t>9г</w:t>
            </w:r>
          </w:p>
        </w:tc>
        <w:tc>
          <w:tcPr>
            <w:tcW w:w="6947" w:type="dxa"/>
          </w:tcPr>
          <w:p w:rsidR="005774D6" w:rsidRPr="00F01ABA" w:rsidRDefault="005774D6" w:rsidP="00A3768A">
            <w:r w:rsidRPr="00F01ABA">
              <w:t xml:space="preserve">Н.М. Арсентьев «История России 9 класс в 2-х частях» М."Просвещение" 2019 </w:t>
            </w:r>
          </w:p>
          <w:p w:rsidR="005774D6" w:rsidRPr="00F01ABA" w:rsidRDefault="005774D6" w:rsidP="00A3768A">
            <w:r w:rsidRPr="00F01ABA">
              <w:t>О.С.Сороко-Цюпа, А.О.Сороко-Цюпа «Новейшая история 9 класс» М. «Просвещение» 2019</w:t>
            </w:r>
          </w:p>
        </w:tc>
      </w:tr>
      <w:tr w:rsidR="005774D6" w:rsidRPr="00814D19" w:rsidTr="00A3768A">
        <w:trPr>
          <w:cantSplit/>
        </w:trPr>
        <w:tc>
          <w:tcPr>
            <w:tcW w:w="2044" w:type="dxa"/>
            <w:vMerge/>
          </w:tcPr>
          <w:p w:rsidR="005774D6" w:rsidRPr="000C56D0" w:rsidRDefault="005774D6" w:rsidP="00A3768A"/>
        </w:tc>
        <w:tc>
          <w:tcPr>
            <w:tcW w:w="828" w:type="dxa"/>
          </w:tcPr>
          <w:p w:rsidR="005774D6" w:rsidRPr="00F31487" w:rsidRDefault="005774D6" w:rsidP="00A3768A">
            <w:r w:rsidRPr="00F31487">
              <w:t>10а</w:t>
            </w:r>
          </w:p>
          <w:p w:rsidR="005774D6" w:rsidRPr="00F31487" w:rsidRDefault="005774D6" w:rsidP="00A3768A"/>
        </w:tc>
        <w:tc>
          <w:tcPr>
            <w:tcW w:w="6947" w:type="dxa"/>
          </w:tcPr>
          <w:p w:rsidR="005774D6" w:rsidRPr="00F31487" w:rsidRDefault="005774D6" w:rsidP="00A3768A">
            <w:r w:rsidRPr="00F31487">
              <w:t>О.В.Волобуев «История 10 класс» М. Дрофа 2018</w:t>
            </w:r>
          </w:p>
          <w:p w:rsidR="005774D6" w:rsidRPr="00F31487" w:rsidRDefault="005774D6" w:rsidP="00A3768A">
            <w:r w:rsidRPr="00F31487">
              <w:t>А.Н.Сахаров, Н.В. Загладин «История  10-11 класс в  2-х частях» М. «Русское слово»  2019</w:t>
            </w:r>
          </w:p>
        </w:tc>
      </w:tr>
      <w:tr w:rsidR="005774D6" w:rsidRPr="00814D19" w:rsidTr="00A3768A">
        <w:trPr>
          <w:cantSplit/>
          <w:trHeight w:val="492"/>
        </w:trPr>
        <w:tc>
          <w:tcPr>
            <w:tcW w:w="2044" w:type="dxa"/>
            <w:vMerge/>
          </w:tcPr>
          <w:p w:rsidR="005774D6" w:rsidRPr="000C56D0" w:rsidRDefault="005774D6" w:rsidP="00A3768A"/>
        </w:tc>
        <w:tc>
          <w:tcPr>
            <w:tcW w:w="828" w:type="dxa"/>
          </w:tcPr>
          <w:p w:rsidR="005774D6" w:rsidRPr="00F31487" w:rsidRDefault="005774D6" w:rsidP="00A3768A">
            <w:r w:rsidRPr="00F31487">
              <w:t>10б</w:t>
            </w:r>
          </w:p>
        </w:tc>
        <w:tc>
          <w:tcPr>
            <w:tcW w:w="6947" w:type="dxa"/>
          </w:tcPr>
          <w:p w:rsidR="005774D6" w:rsidRPr="00F31487" w:rsidRDefault="005774D6" w:rsidP="00A3768A">
            <w:r w:rsidRPr="00F31487">
              <w:t>О.В.Волобуев «История 10 класс» М. Дрофа 2018</w:t>
            </w:r>
          </w:p>
          <w:p w:rsidR="005774D6" w:rsidRPr="00F31487" w:rsidRDefault="005774D6" w:rsidP="00A3768A">
            <w:r w:rsidRPr="00F31487">
              <w:t>А.Н.Сахаров, Н.В. Загладин «История  10-11 класс в  2-х частях» М. «Русское слово»  2019</w:t>
            </w:r>
          </w:p>
        </w:tc>
      </w:tr>
      <w:tr w:rsidR="005774D6" w:rsidRPr="00814D19" w:rsidTr="00A3768A">
        <w:trPr>
          <w:cantSplit/>
          <w:trHeight w:val="492"/>
        </w:trPr>
        <w:tc>
          <w:tcPr>
            <w:tcW w:w="2044" w:type="dxa"/>
            <w:vMerge/>
          </w:tcPr>
          <w:p w:rsidR="005774D6" w:rsidRPr="000C56D0" w:rsidRDefault="005774D6" w:rsidP="00A3768A"/>
        </w:tc>
        <w:tc>
          <w:tcPr>
            <w:tcW w:w="828" w:type="dxa"/>
          </w:tcPr>
          <w:p w:rsidR="005774D6" w:rsidRPr="00F31487" w:rsidRDefault="005774D6" w:rsidP="00A3768A">
            <w:r w:rsidRPr="00F31487">
              <w:t>11а</w:t>
            </w:r>
          </w:p>
        </w:tc>
        <w:tc>
          <w:tcPr>
            <w:tcW w:w="6947" w:type="dxa"/>
          </w:tcPr>
          <w:p w:rsidR="005774D6" w:rsidRPr="00F31487" w:rsidRDefault="005774D6" w:rsidP="00A3768A">
            <w:r w:rsidRPr="00F31487">
              <w:t xml:space="preserve">О.В.Волобуева «Россия и мир 11 класс» М. Дрофа 2004 </w:t>
            </w:r>
          </w:p>
          <w:p w:rsidR="005774D6" w:rsidRPr="00F31487" w:rsidRDefault="005774D6" w:rsidP="00A3768A">
            <w:r w:rsidRPr="00F31487">
              <w:t>Н.В.</w:t>
            </w:r>
            <w:r>
              <w:t xml:space="preserve"> </w:t>
            </w:r>
            <w:r w:rsidRPr="00F31487">
              <w:t>Загладин, С.И.Козленко, С.Т.Минаков, Ю.А.Петров «История России 20 века – начало 21 века. 11 класс» М. «Русское слово» 2012</w:t>
            </w:r>
          </w:p>
        </w:tc>
      </w:tr>
      <w:tr w:rsidR="005774D6" w:rsidRPr="00814D19" w:rsidTr="00A3768A">
        <w:trPr>
          <w:cantSplit/>
          <w:trHeight w:val="492"/>
        </w:trPr>
        <w:tc>
          <w:tcPr>
            <w:tcW w:w="2044" w:type="dxa"/>
            <w:vMerge/>
          </w:tcPr>
          <w:p w:rsidR="005774D6" w:rsidRPr="000C56D0" w:rsidRDefault="005774D6" w:rsidP="00A3768A"/>
        </w:tc>
        <w:tc>
          <w:tcPr>
            <w:tcW w:w="828" w:type="dxa"/>
          </w:tcPr>
          <w:p w:rsidR="005774D6" w:rsidRPr="00F31487" w:rsidRDefault="005774D6" w:rsidP="00A3768A">
            <w:r w:rsidRPr="00F31487">
              <w:t>11б</w:t>
            </w:r>
          </w:p>
        </w:tc>
        <w:tc>
          <w:tcPr>
            <w:tcW w:w="6947" w:type="dxa"/>
          </w:tcPr>
          <w:p w:rsidR="005774D6" w:rsidRPr="00F31487" w:rsidRDefault="005774D6" w:rsidP="00A3768A">
            <w:r w:rsidRPr="00F31487">
              <w:t xml:space="preserve">О.В.Волобуева «Россия и мир 11 класс» М. Дрофа 2004 </w:t>
            </w:r>
          </w:p>
          <w:p w:rsidR="005774D6" w:rsidRPr="00F31487" w:rsidRDefault="005774D6" w:rsidP="00A3768A">
            <w:r w:rsidRPr="00F31487">
              <w:t>Н.В.</w:t>
            </w:r>
            <w:r>
              <w:t xml:space="preserve"> </w:t>
            </w:r>
            <w:r w:rsidRPr="00F31487">
              <w:t>Загладин, С.И.Козленко, С.Т.Минаков, Ю.А.Петров «История России 20 века – начало 21 века. 11 класс» М. «Русское слово» 2012</w:t>
            </w:r>
          </w:p>
        </w:tc>
      </w:tr>
      <w:tr w:rsidR="005774D6" w:rsidRPr="00814D19" w:rsidTr="00A3768A">
        <w:trPr>
          <w:cantSplit/>
        </w:trPr>
        <w:tc>
          <w:tcPr>
            <w:tcW w:w="2044" w:type="dxa"/>
            <w:vMerge w:val="restart"/>
          </w:tcPr>
          <w:p w:rsidR="005774D6" w:rsidRPr="000C56D0" w:rsidRDefault="005774D6" w:rsidP="00A3768A">
            <w:pPr>
              <w:rPr>
                <w:b/>
              </w:rPr>
            </w:pPr>
            <w:r w:rsidRPr="000C56D0">
              <w:rPr>
                <w:b/>
              </w:rPr>
              <w:t>Обществознание</w:t>
            </w:r>
          </w:p>
        </w:tc>
        <w:tc>
          <w:tcPr>
            <w:tcW w:w="828" w:type="dxa"/>
          </w:tcPr>
          <w:p w:rsidR="005774D6" w:rsidRPr="00A27D9C" w:rsidRDefault="005774D6" w:rsidP="00A3768A">
            <w:r w:rsidRPr="00A27D9C">
              <w:t>6а</w:t>
            </w:r>
          </w:p>
        </w:tc>
        <w:tc>
          <w:tcPr>
            <w:tcW w:w="6947" w:type="dxa"/>
          </w:tcPr>
          <w:p w:rsidR="005774D6" w:rsidRPr="00A27D9C" w:rsidRDefault="005774D6" w:rsidP="00A3768A">
            <w:r w:rsidRPr="00A27D9C">
              <w:t>Л.Н.Боголюбов «Обществознание 6 класс» М. «Просвещение» 2016</w:t>
            </w:r>
          </w:p>
        </w:tc>
      </w:tr>
      <w:tr w:rsidR="005774D6" w:rsidRPr="00814D19" w:rsidTr="00A3768A">
        <w:trPr>
          <w:cantSplit/>
        </w:trPr>
        <w:tc>
          <w:tcPr>
            <w:tcW w:w="2044" w:type="dxa"/>
            <w:vMerge/>
          </w:tcPr>
          <w:p w:rsidR="005774D6" w:rsidRPr="00814D19" w:rsidRDefault="005774D6" w:rsidP="00A3768A">
            <w:pPr>
              <w:rPr>
                <w:b/>
                <w:highlight w:val="yellow"/>
              </w:rPr>
            </w:pPr>
          </w:p>
        </w:tc>
        <w:tc>
          <w:tcPr>
            <w:tcW w:w="828" w:type="dxa"/>
          </w:tcPr>
          <w:p w:rsidR="005774D6" w:rsidRPr="00A27D9C" w:rsidRDefault="005774D6" w:rsidP="00A3768A">
            <w:r w:rsidRPr="00A27D9C">
              <w:t>6б</w:t>
            </w:r>
          </w:p>
        </w:tc>
        <w:tc>
          <w:tcPr>
            <w:tcW w:w="6947" w:type="dxa"/>
          </w:tcPr>
          <w:p w:rsidR="005774D6" w:rsidRPr="00A27D9C" w:rsidRDefault="005774D6" w:rsidP="00A3768A">
            <w:r w:rsidRPr="00A27D9C">
              <w:t>Л.Н.Боголюбов «Обществознание 6 класс» М. «Просвещение» 2016</w:t>
            </w:r>
          </w:p>
        </w:tc>
      </w:tr>
      <w:tr w:rsidR="005774D6" w:rsidRPr="00814D19" w:rsidTr="00A3768A">
        <w:trPr>
          <w:cantSplit/>
        </w:trPr>
        <w:tc>
          <w:tcPr>
            <w:tcW w:w="2044" w:type="dxa"/>
            <w:vMerge/>
          </w:tcPr>
          <w:p w:rsidR="005774D6" w:rsidRPr="00814D19" w:rsidRDefault="005774D6" w:rsidP="00A3768A">
            <w:pPr>
              <w:rPr>
                <w:highlight w:val="yellow"/>
              </w:rPr>
            </w:pPr>
          </w:p>
        </w:tc>
        <w:tc>
          <w:tcPr>
            <w:tcW w:w="828" w:type="dxa"/>
          </w:tcPr>
          <w:p w:rsidR="005774D6" w:rsidRPr="00A27D9C" w:rsidRDefault="005774D6" w:rsidP="00A3768A">
            <w:r w:rsidRPr="00A27D9C">
              <w:t>6в</w:t>
            </w:r>
          </w:p>
        </w:tc>
        <w:tc>
          <w:tcPr>
            <w:tcW w:w="6947" w:type="dxa"/>
          </w:tcPr>
          <w:p w:rsidR="005774D6" w:rsidRPr="00A27D9C" w:rsidRDefault="005774D6" w:rsidP="00A3768A">
            <w:r w:rsidRPr="00A27D9C">
              <w:t>Л.Н.Боголюбов «Обществознание 6 класс» М. «Просвещение» 2016</w:t>
            </w:r>
          </w:p>
        </w:tc>
      </w:tr>
      <w:tr w:rsidR="005774D6" w:rsidRPr="00814D19" w:rsidTr="00A3768A">
        <w:trPr>
          <w:cantSplit/>
        </w:trPr>
        <w:tc>
          <w:tcPr>
            <w:tcW w:w="2044" w:type="dxa"/>
            <w:vMerge/>
          </w:tcPr>
          <w:p w:rsidR="005774D6" w:rsidRPr="00814D19" w:rsidRDefault="005774D6" w:rsidP="00A3768A">
            <w:pPr>
              <w:rPr>
                <w:highlight w:val="yellow"/>
              </w:rPr>
            </w:pPr>
          </w:p>
        </w:tc>
        <w:tc>
          <w:tcPr>
            <w:tcW w:w="828" w:type="dxa"/>
          </w:tcPr>
          <w:p w:rsidR="005774D6" w:rsidRPr="00A27D9C" w:rsidRDefault="005774D6" w:rsidP="00A3768A">
            <w:r w:rsidRPr="00A27D9C">
              <w:t>6г</w:t>
            </w:r>
          </w:p>
        </w:tc>
        <w:tc>
          <w:tcPr>
            <w:tcW w:w="6947" w:type="dxa"/>
          </w:tcPr>
          <w:p w:rsidR="005774D6" w:rsidRPr="00A27D9C" w:rsidRDefault="005774D6" w:rsidP="00A3768A">
            <w:r w:rsidRPr="00A27D9C">
              <w:t>Л.Н.Боголюбов «Обществознание 6 класс» М. «Просвещение» 2016</w:t>
            </w:r>
          </w:p>
        </w:tc>
      </w:tr>
      <w:tr w:rsidR="005774D6" w:rsidRPr="00814D19" w:rsidTr="00A3768A">
        <w:trPr>
          <w:cantSplit/>
        </w:trPr>
        <w:tc>
          <w:tcPr>
            <w:tcW w:w="2044" w:type="dxa"/>
            <w:vMerge/>
          </w:tcPr>
          <w:p w:rsidR="005774D6" w:rsidRPr="00814D19" w:rsidRDefault="005774D6" w:rsidP="00A3768A">
            <w:pPr>
              <w:rPr>
                <w:highlight w:val="yellow"/>
              </w:rPr>
            </w:pPr>
          </w:p>
        </w:tc>
        <w:tc>
          <w:tcPr>
            <w:tcW w:w="828" w:type="dxa"/>
          </w:tcPr>
          <w:p w:rsidR="005774D6" w:rsidRPr="00A27D9C" w:rsidRDefault="005774D6" w:rsidP="00A3768A">
            <w:r w:rsidRPr="00A27D9C">
              <w:t>7а</w:t>
            </w:r>
          </w:p>
        </w:tc>
        <w:tc>
          <w:tcPr>
            <w:tcW w:w="6947" w:type="dxa"/>
          </w:tcPr>
          <w:p w:rsidR="005774D6" w:rsidRPr="00A27D9C" w:rsidRDefault="005774D6" w:rsidP="00A3768A">
            <w:r w:rsidRPr="00A27D9C">
              <w:t>Л.Н.Боголюбов «Обществознание 7 класс» М. «Просвещение» 2016</w:t>
            </w:r>
          </w:p>
        </w:tc>
      </w:tr>
      <w:tr w:rsidR="005774D6" w:rsidRPr="00814D19" w:rsidTr="00A3768A">
        <w:trPr>
          <w:cantSplit/>
        </w:trPr>
        <w:tc>
          <w:tcPr>
            <w:tcW w:w="2044" w:type="dxa"/>
            <w:vMerge/>
          </w:tcPr>
          <w:p w:rsidR="005774D6" w:rsidRPr="00814D19" w:rsidRDefault="005774D6" w:rsidP="00A3768A">
            <w:pPr>
              <w:rPr>
                <w:highlight w:val="yellow"/>
              </w:rPr>
            </w:pPr>
          </w:p>
        </w:tc>
        <w:tc>
          <w:tcPr>
            <w:tcW w:w="828" w:type="dxa"/>
          </w:tcPr>
          <w:p w:rsidR="005774D6" w:rsidRPr="00A27D9C" w:rsidRDefault="005774D6" w:rsidP="00A3768A">
            <w:r w:rsidRPr="00A27D9C">
              <w:t>7б</w:t>
            </w:r>
          </w:p>
        </w:tc>
        <w:tc>
          <w:tcPr>
            <w:tcW w:w="6947" w:type="dxa"/>
          </w:tcPr>
          <w:p w:rsidR="005774D6" w:rsidRPr="00A27D9C" w:rsidRDefault="005774D6" w:rsidP="00A3768A">
            <w:r w:rsidRPr="00A27D9C">
              <w:t>Л.Н.Боголюбов «Обществознание 7 класс» М. «Просвещение» 2016</w:t>
            </w:r>
          </w:p>
        </w:tc>
      </w:tr>
      <w:tr w:rsidR="005774D6" w:rsidRPr="00814D19" w:rsidTr="00A3768A">
        <w:trPr>
          <w:cantSplit/>
          <w:trHeight w:val="411"/>
        </w:trPr>
        <w:tc>
          <w:tcPr>
            <w:tcW w:w="2044" w:type="dxa"/>
            <w:vMerge/>
          </w:tcPr>
          <w:p w:rsidR="005774D6" w:rsidRPr="00814D19" w:rsidRDefault="005774D6" w:rsidP="00A3768A">
            <w:pPr>
              <w:rPr>
                <w:highlight w:val="yellow"/>
              </w:rPr>
            </w:pPr>
          </w:p>
        </w:tc>
        <w:tc>
          <w:tcPr>
            <w:tcW w:w="828" w:type="dxa"/>
          </w:tcPr>
          <w:p w:rsidR="005774D6" w:rsidRPr="00A27D9C" w:rsidRDefault="005774D6" w:rsidP="00A3768A">
            <w:r w:rsidRPr="00A27D9C">
              <w:t>7в</w:t>
            </w:r>
          </w:p>
        </w:tc>
        <w:tc>
          <w:tcPr>
            <w:tcW w:w="6947" w:type="dxa"/>
          </w:tcPr>
          <w:p w:rsidR="005774D6" w:rsidRPr="00A27D9C" w:rsidRDefault="005774D6" w:rsidP="00A3768A">
            <w:r w:rsidRPr="00A27D9C">
              <w:t>Л.Н.Боголюбов «Обществознание 7 класс» М. «Просвещение» 2016</w:t>
            </w:r>
          </w:p>
        </w:tc>
      </w:tr>
      <w:tr w:rsidR="005774D6" w:rsidRPr="00814D19" w:rsidTr="00A3768A">
        <w:trPr>
          <w:cantSplit/>
          <w:trHeight w:val="518"/>
        </w:trPr>
        <w:tc>
          <w:tcPr>
            <w:tcW w:w="2044" w:type="dxa"/>
            <w:vMerge/>
          </w:tcPr>
          <w:p w:rsidR="005774D6" w:rsidRPr="00814D19" w:rsidRDefault="005774D6" w:rsidP="00A3768A">
            <w:pPr>
              <w:rPr>
                <w:highlight w:val="yellow"/>
              </w:rPr>
            </w:pPr>
          </w:p>
        </w:tc>
        <w:tc>
          <w:tcPr>
            <w:tcW w:w="828" w:type="dxa"/>
          </w:tcPr>
          <w:p w:rsidR="005774D6" w:rsidRPr="00A27D9C" w:rsidRDefault="005774D6" w:rsidP="00A3768A">
            <w:r w:rsidRPr="00A27D9C">
              <w:t>7г</w:t>
            </w:r>
          </w:p>
        </w:tc>
        <w:tc>
          <w:tcPr>
            <w:tcW w:w="6947" w:type="dxa"/>
          </w:tcPr>
          <w:p w:rsidR="005774D6" w:rsidRPr="00A27D9C" w:rsidRDefault="005774D6" w:rsidP="00A3768A">
            <w:r w:rsidRPr="00A27D9C">
              <w:t>Л.Н.Боголюбов «Обществознание 7 класс» М. «Просвещение» 2016</w:t>
            </w:r>
          </w:p>
        </w:tc>
      </w:tr>
      <w:tr w:rsidR="005774D6" w:rsidRPr="00814D19" w:rsidTr="00A3768A">
        <w:trPr>
          <w:cantSplit/>
        </w:trPr>
        <w:tc>
          <w:tcPr>
            <w:tcW w:w="2044" w:type="dxa"/>
            <w:vMerge/>
          </w:tcPr>
          <w:p w:rsidR="005774D6" w:rsidRPr="00814D19" w:rsidRDefault="005774D6" w:rsidP="00A3768A">
            <w:pPr>
              <w:rPr>
                <w:highlight w:val="yellow"/>
              </w:rPr>
            </w:pPr>
          </w:p>
        </w:tc>
        <w:tc>
          <w:tcPr>
            <w:tcW w:w="828" w:type="dxa"/>
          </w:tcPr>
          <w:p w:rsidR="005774D6" w:rsidRPr="00A27D9C" w:rsidRDefault="005774D6" w:rsidP="00A3768A">
            <w:r w:rsidRPr="00A27D9C">
              <w:t>8а</w:t>
            </w:r>
          </w:p>
        </w:tc>
        <w:tc>
          <w:tcPr>
            <w:tcW w:w="6947" w:type="dxa"/>
          </w:tcPr>
          <w:p w:rsidR="005774D6" w:rsidRPr="00A27D9C" w:rsidRDefault="005774D6" w:rsidP="00A3768A">
            <w:r w:rsidRPr="00A27D9C">
              <w:t>Л.Н.Боголюбов «Обществознание 7 класс» М. «Просвещение</w:t>
            </w:r>
            <w:r>
              <w:t>» 2018</w:t>
            </w:r>
          </w:p>
        </w:tc>
      </w:tr>
      <w:tr w:rsidR="005774D6" w:rsidRPr="00814D19" w:rsidTr="00A3768A">
        <w:trPr>
          <w:cantSplit/>
        </w:trPr>
        <w:tc>
          <w:tcPr>
            <w:tcW w:w="2044" w:type="dxa"/>
            <w:vMerge/>
          </w:tcPr>
          <w:p w:rsidR="005774D6" w:rsidRPr="00814D19" w:rsidRDefault="005774D6" w:rsidP="00A3768A">
            <w:pPr>
              <w:rPr>
                <w:highlight w:val="yellow"/>
              </w:rPr>
            </w:pPr>
          </w:p>
        </w:tc>
        <w:tc>
          <w:tcPr>
            <w:tcW w:w="828" w:type="dxa"/>
          </w:tcPr>
          <w:p w:rsidR="005774D6" w:rsidRPr="00A27D9C" w:rsidRDefault="005774D6" w:rsidP="00A3768A">
            <w:r w:rsidRPr="00A27D9C">
              <w:t>8б</w:t>
            </w:r>
          </w:p>
        </w:tc>
        <w:tc>
          <w:tcPr>
            <w:tcW w:w="6947" w:type="dxa"/>
          </w:tcPr>
          <w:p w:rsidR="005774D6" w:rsidRPr="00A27D9C" w:rsidRDefault="005774D6" w:rsidP="00A3768A">
            <w:r w:rsidRPr="00A27D9C">
              <w:t>Л.Н.Боголюбов «Обществознание 7 класс» М. «Просвещение</w:t>
            </w:r>
            <w:r>
              <w:t>» 2018</w:t>
            </w:r>
          </w:p>
        </w:tc>
      </w:tr>
      <w:tr w:rsidR="005774D6" w:rsidRPr="00814D19" w:rsidTr="00A3768A">
        <w:trPr>
          <w:cantSplit/>
        </w:trPr>
        <w:tc>
          <w:tcPr>
            <w:tcW w:w="2044" w:type="dxa"/>
            <w:vMerge/>
          </w:tcPr>
          <w:p w:rsidR="005774D6" w:rsidRPr="00814D19" w:rsidRDefault="005774D6" w:rsidP="00A3768A">
            <w:pPr>
              <w:rPr>
                <w:highlight w:val="yellow"/>
              </w:rPr>
            </w:pPr>
          </w:p>
        </w:tc>
        <w:tc>
          <w:tcPr>
            <w:tcW w:w="828" w:type="dxa"/>
          </w:tcPr>
          <w:p w:rsidR="005774D6" w:rsidRPr="00A27D9C" w:rsidRDefault="005774D6" w:rsidP="00A3768A">
            <w:r w:rsidRPr="00A27D9C">
              <w:t>8в</w:t>
            </w:r>
          </w:p>
        </w:tc>
        <w:tc>
          <w:tcPr>
            <w:tcW w:w="6947" w:type="dxa"/>
          </w:tcPr>
          <w:p w:rsidR="005774D6" w:rsidRPr="00A27D9C" w:rsidRDefault="005774D6" w:rsidP="00A3768A">
            <w:r w:rsidRPr="00A27D9C">
              <w:t>Л.Н.Боголюбов «Обществознание 7 класс» М. «Просвещение</w:t>
            </w:r>
            <w:r>
              <w:t>» 2018</w:t>
            </w:r>
          </w:p>
        </w:tc>
      </w:tr>
      <w:tr w:rsidR="005774D6" w:rsidRPr="00814D19" w:rsidTr="00A3768A">
        <w:trPr>
          <w:cantSplit/>
        </w:trPr>
        <w:tc>
          <w:tcPr>
            <w:tcW w:w="2044" w:type="dxa"/>
            <w:vMerge/>
          </w:tcPr>
          <w:p w:rsidR="005774D6" w:rsidRPr="00814D19" w:rsidRDefault="005774D6" w:rsidP="00A3768A">
            <w:pPr>
              <w:rPr>
                <w:highlight w:val="yellow"/>
              </w:rPr>
            </w:pPr>
          </w:p>
        </w:tc>
        <w:tc>
          <w:tcPr>
            <w:tcW w:w="828" w:type="dxa"/>
          </w:tcPr>
          <w:p w:rsidR="005774D6" w:rsidRPr="00A27D9C" w:rsidRDefault="005774D6" w:rsidP="00A3768A">
            <w:r w:rsidRPr="00A27D9C">
              <w:t>9а</w:t>
            </w:r>
          </w:p>
        </w:tc>
        <w:tc>
          <w:tcPr>
            <w:tcW w:w="6947" w:type="dxa"/>
          </w:tcPr>
          <w:p w:rsidR="005774D6" w:rsidRPr="00A27D9C" w:rsidRDefault="005774D6" w:rsidP="00A3768A">
            <w:r w:rsidRPr="00A27D9C">
              <w:t>Л.Н.Боголюбов, «Обществознание 9 класс» М. «Просвещение» 2018</w:t>
            </w:r>
          </w:p>
        </w:tc>
      </w:tr>
      <w:tr w:rsidR="005774D6" w:rsidRPr="00814D19" w:rsidTr="00A3768A">
        <w:trPr>
          <w:cantSplit/>
        </w:trPr>
        <w:tc>
          <w:tcPr>
            <w:tcW w:w="2044" w:type="dxa"/>
            <w:vMerge/>
          </w:tcPr>
          <w:p w:rsidR="005774D6" w:rsidRPr="00814D19" w:rsidRDefault="005774D6" w:rsidP="00A3768A">
            <w:pPr>
              <w:rPr>
                <w:highlight w:val="yellow"/>
              </w:rPr>
            </w:pPr>
          </w:p>
        </w:tc>
        <w:tc>
          <w:tcPr>
            <w:tcW w:w="828" w:type="dxa"/>
          </w:tcPr>
          <w:p w:rsidR="005774D6" w:rsidRPr="00A27D9C" w:rsidRDefault="005774D6" w:rsidP="00A3768A">
            <w:r w:rsidRPr="00A27D9C">
              <w:t>9б</w:t>
            </w:r>
          </w:p>
        </w:tc>
        <w:tc>
          <w:tcPr>
            <w:tcW w:w="6947" w:type="dxa"/>
          </w:tcPr>
          <w:p w:rsidR="005774D6" w:rsidRPr="00A27D9C" w:rsidRDefault="005774D6" w:rsidP="00A3768A">
            <w:r w:rsidRPr="00A27D9C">
              <w:t>Л.Н.Боголюбов, «Обществознание 9 класс» М. «Просвещение» 2018</w:t>
            </w:r>
          </w:p>
        </w:tc>
      </w:tr>
      <w:tr w:rsidR="005774D6" w:rsidRPr="00814D19" w:rsidTr="00A3768A">
        <w:trPr>
          <w:cantSplit/>
        </w:trPr>
        <w:tc>
          <w:tcPr>
            <w:tcW w:w="2044" w:type="dxa"/>
            <w:vMerge/>
          </w:tcPr>
          <w:p w:rsidR="005774D6" w:rsidRPr="00814D19" w:rsidRDefault="005774D6" w:rsidP="00A3768A">
            <w:pPr>
              <w:rPr>
                <w:highlight w:val="yellow"/>
              </w:rPr>
            </w:pPr>
          </w:p>
        </w:tc>
        <w:tc>
          <w:tcPr>
            <w:tcW w:w="828" w:type="dxa"/>
          </w:tcPr>
          <w:p w:rsidR="005774D6" w:rsidRPr="00A27D9C" w:rsidRDefault="005774D6" w:rsidP="00A3768A">
            <w:r w:rsidRPr="00A27D9C">
              <w:t>9в</w:t>
            </w:r>
          </w:p>
        </w:tc>
        <w:tc>
          <w:tcPr>
            <w:tcW w:w="6947" w:type="dxa"/>
          </w:tcPr>
          <w:p w:rsidR="005774D6" w:rsidRPr="00A27D9C" w:rsidRDefault="005774D6" w:rsidP="00A3768A">
            <w:r w:rsidRPr="00A27D9C">
              <w:t>Л.Н.Боголюбов, «Обществознание 9 класс» М. «Просвещение» 2018</w:t>
            </w:r>
          </w:p>
        </w:tc>
      </w:tr>
      <w:tr w:rsidR="005774D6" w:rsidRPr="00814D19" w:rsidTr="00A3768A">
        <w:trPr>
          <w:cantSplit/>
        </w:trPr>
        <w:tc>
          <w:tcPr>
            <w:tcW w:w="2044" w:type="dxa"/>
            <w:vMerge/>
          </w:tcPr>
          <w:p w:rsidR="005774D6" w:rsidRPr="00814D19" w:rsidRDefault="005774D6" w:rsidP="00A3768A">
            <w:pPr>
              <w:rPr>
                <w:highlight w:val="yellow"/>
              </w:rPr>
            </w:pPr>
          </w:p>
        </w:tc>
        <w:tc>
          <w:tcPr>
            <w:tcW w:w="828" w:type="dxa"/>
          </w:tcPr>
          <w:p w:rsidR="005774D6" w:rsidRPr="00A27D9C" w:rsidRDefault="005774D6" w:rsidP="00A3768A">
            <w:r w:rsidRPr="00A27D9C">
              <w:t>9г</w:t>
            </w:r>
          </w:p>
        </w:tc>
        <w:tc>
          <w:tcPr>
            <w:tcW w:w="6947" w:type="dxa"/>
          </w:tcPr>
          <w:p w:rsidR="005774D6" w:rsidRPr="00A27D9C" w:rsidRDefault="005774D6" w:rsidP="00A3768A">
            <w:r w:rsidRPr="00A27D9C">
              <w:t>Л.Н.Боголюбов, «Обществознание 9 класс» М. «Просвещение» 2018</w:t>
            </w:r>
          </w:p>
        </w:tc>
      </w:tr>
      <w:tr w:rsidR="005774D6" w:rsidRPr="00814D19" w:rsidTr="00A3768A">
        <w:trPr>
          <w:cantSplit/>
        </w:trPr>
        <w:tc>
          <w:tcPr>
            <w:tcW w:w="2044" w:type="dxa"/>
            <w:vMerge/>
          </w:tcPr>
          <w:p w:rsidR="005774D6" w:rsidRPr="00814D19" w:rsidRDefault="005774D6" w:rsidP="00A3768A">
            <w:pPr>
              <w:rPr>
                <w:highlight w:val="yellow"/>
              </w:rPr>
            </w:pPr>
          </w:p>
        </w:tc>
        <w:tc>
          <w:tcPr>
            <w:tcW w:w="828" w:type="dxa"/>
          </w:tcPr>
          <w:p w:rsidR="005774D6" w:rsidRPr="00A27D9C" w:rsidRDefault="005774D6" w:rsidP="00A3768A">
            <w:r w:rsidRPr="00A27D9C">
              <w:t>10а</w:t>
            </w:r>
          </w:p>
        </w:tc>
        <w:tc>
          <w:tcPr>
            <w:tcW w:w="6947" w:type="dxa"/>
          </w:tcPr>
          <w:p w:rsidR="005774D6" w:rsidRPr="00A27D9C" w:rsidRDefault="005774D6" w:rsidP="00A3768A">
            <w:r w:rsidRPr="00A27D9C">
              <w:t>Л.Н.Боголюбов, «Обществознание 9 класс» М. «Просвещение» 2019</w:t>
            </w:r>
          </w:p>
        </w:tc>
      </w:tr>
      <w:tr w:rsidR="005774D6" w:rsidRPr="00814D19" w:rsidTr="00A3768A">
        <w:trPr>
          <w:cantSplit/>
        </w:trPr>
        <w:tc>
          <w:tcPr>
            <w:tcW w:w="2044" w:type="dxa"/>
            <w:vMerge/>
          </w:tcPr>
          <w:p w:rsidR="005774D6" w:rsidRPr="00814D19" w:rsidRDefault="005774D6" w:rsidP="00A3768A">
            <w:pPr>
              <w:rPr>
                <w:highlight w:val="yellow"/>
              </w:rPr>
            </w:pPr>
          </w:p>
        </w:tc>
        <w:tc>
          <w:tcPr>
            <w:tcW w:w="828" w:type="dxa"/>
          </w:tcPr>
          <w:p w:rsidR="005774D6" w:rsidRPr="00A27D9C" w:rsidRDefault="005774D6" w:rsidP="00A3768A">
            <w:r w:rsidRPr="00A27D9C">
              <w:t>10б</w:t>
            </w:r>
          </w:p>
        </w:tc>
        <w:tc>
          <w:tcPr>
            <w:tcW w:w="6947" w:type="dxa"/>
          </w:tcPr>
          <w:p w:rsidR="005774D6" w:rsidRPr="00A27D9C" w:rsidRDefault="005774D6" w:rsidP="00A3768A">
            <w:r w:rsidRPr="00A27D9C">
              <w:t>Л.Н.Боголюбов, «Обществознание 9 класс» М. «Просвещение» 2019</w:t>
            </w:r>
          </w:p>
        </w:tc>
      </w:tr>
      <w:tr w:rsidR="005774D6" w:rsidRPr="00814D19" w:rsidTr="00A3768A">
        <w:trPr>
          <w:cantSplit/>
        </w:trPr>
        <w:tc>
          <w:tcPr>
            <w:tcW w:w="2044" w:type="dxa"/>
            <w:vMerge/>
          </w:tcPr>
          <w:p w:rsidR="005774D6" w:rsidRPr="00814D19" w:rsidRDefault="005774D6" w:rsidP="00A3768A">
            <w:pPr>
              <w:rPr>
                <w:highlight w:val="yellow"/>
              </w:rPr>
            </w:pPr>
          </w:p>
        </w:tc>
        <w:tc>
          <w:tcPr>
            <w:tcW w:w="828" w:type="dxa"/>
          </w:tcPr>
          <w:p w:rsidR="005774D6" w:rsidRPr="00A27D9C" w:rsidRDefault="005774D6" w:rsidP="00A3768A">
            <w:r w:rsidRPr="00A27D9C">
              <w:t>11а</w:t>
            </w:r>
          </w:p>
        </w:tc>
        <w:tc>
          <w:tcPr>
            <w:tcW w:w="6947" w:type="dxa"/>
          </w:tcPr>
          <w:p w:rsidR="005774D6" w:rsidRPr="00A27D9C" w:rsidRDefault="005774D6" w:rsidP="00A3768A">
            <w:r w:rsidRPr="00A27D9C">
              <w:t>А.И.Кравченко «Обществознание 11 класс» М. «Русское слово» 2004</w:t>
            </w:r>
          </w:p>
        </w:tc>
      </w:tr>
      <w:tr w:rsidR="005774D6" w:rsidRPr="00814D19" w:rsidTr="00A3768A">
        <w:trPr>
          <w:cantSplit/>
        </w:trPr>
        <w:tc>
          <w:tcPr>
            <w:tcW w:w="2044" w:type="dxa"/>
            <w:vMerge/>
          </w:tcPr>
          <w:p w:rsidR="005774D6" w:rsidRPr="00814D19" w:rsidRDefault="005774D6" w:rsidP="00A3768A">
            <w:pPr>
              <w:rPr>
                <w:highlight w:val="yellow"/>
              </w:rPr>
            </w:pPr>
          </w:p>
        </w:tc>
        <w:tc>
          <w:tcPr>
            <w:tcW w:w="828" w:type="dxa"/>
          </w:tcPr>
          <w:p w:rsidR="005774D6" w:rsidRPr="00A27D9C" w:rsidRDefault="005774D6" w:rsidP="00A3768A">
            <w:r w:rsidRPr="00A27D9C">
              <w:t>11б</w:t>
            </w:r>
          </w:p>
        </w:tc>
        <w:tc>
          <w:tcPr>
            <w:tcW w:w="6947" w:type="dxa"/>
          </w:tcPr>
          <w:p w:rsidR="005774D6" w:rsidRPr="00A27D9C" w:rsidRDefault="005774D6" w:rsidP="00A3768A">
            <w:r w:rsidRPr="00A27D9C">
              <w:t>А.И.Кравченко «Обществознание 11 класс» М. «Русское слово» 2004</w:t>
            </w:r>
          </w:p>
        </w:tc>
      </w:tr>
      <w:tr w:rsidR="005774D6" w:rsidRPr="00814D19" w:rsidTr="00A3768A">
        <w:trPr>
          <w:cantSplit/>
        </w:trPr>
        <w:tc>
          <w:tcPr>
            <w:tcW w:w="2044" w:type="dxa"/>
            <w:vMerge w:val="restart"/>
          </w:tcPr>
          <w:p w:rsidR="005774D6" w:rsidRPr="002006D8" w:rsidRDefault="005774D6" w:rsidP="00A3768A">
            <w:r w:rsidRPr="002006D8">
              <w:t>Право</w:t>
            </w:r>
          </w:p>
        </w:tc>
        <w:tc>
          <w:tcPr>
            <w:tcW w:w="828" w:type="dxa"/>
          </w:tcPr>
          <w:p w:rsidR="005774D6" w:rsidRPr="002006D8" w:rsidRDefault="005774D6" w:rsidP="00A3768A">
            <w:r w:rsidRPr="002006D8">
              <w:t>10б</w:t>
            </w:r>
          </w:p>
        </w:tc>
        <w:tc>
          <w:tcPr>
            <w:tcW w:w="6947" w:type="dxa"/>
          </w:tcPr>
          <w:p w:rsidR="005774D6" w:rsidRPr="002006D8" w:rsidRDefault="005774D6" w:rsidP="00A3768A">
            <w:r w:rsidRPr="002006D8">
              <w:t>А.Ф.Никитин «Право» 10-11 класс М. « Дрофа» 2018</w:t>
            </w:r>
          </w:p>
        </w:tc>
      </w:tr>
      <w:tr w:rsidR="005774D6" w:rsidRPr="00814D19" w:rsidTr="00A3768A">
        <w:trPr>
          <w:cantSplit/>
        </w:trPr>
        <w:tc>
          <w:tcPr>
            <w:tcW w:w="2044" w:type="dxa"/>
            <w:vMerge/>
          </w:tcPr>
          <w:p w:rsidR="005774D6" w:rsidRPr="002006D8" w:rsidRDefault="005774D6" w:rsidP="00A3768A"/>
        </w:tc>
        <w:tc>
          <w:tcPr>
            <w:tcW w:w="828" w:type="dxa"/>
          </w:tcPr>
          <w:p w:rsidR="005774D6" w:rsidRPr="002006D8" w:rsidRDefault="005774D6" w:rsidP="00A3768A">
            <w:r w:rsidRPr="002006D8">
              <w:t>11б</w:t>
            </w:r>
          </w:p>
        </w:tc>
        <w:tc>
          <w:tcPr>
            <w:tcW w:w="6947" w:type="dxa"/>
          </w:tcPr>
          <w:p w:rsidR="005774D6" w:rsidRPr="002006D8" w:rsidRDefault="005774D6" w:rsidP="00A3768A">
            <w:r w:rsidRPr="002006D8">
              <w:t>А.Ф.Никитин «Право» М. «Дрофа» 2018</w:t>
            </w:r>
          </w:p>
        </w:tc>
      </w:tr>
    </w:tbl>
    <w:p w:rsidR="005774D6" w:rsidRDefault="005774D6" w:rsidP="005774D6">
      <w:pPr>
        <w:rPr>
          <w:b/>
          <w:sz w:val="28"/>
          <w:szCs w:val="28"/>
        </w:rPr>
      </w:pPr>
      <w:r w:rsidRPr="008661F1">
        <w:rPr>
          <w:b/>
          <w:sz w:val="28"/>
          <w:szCs w:val="28"/>
        </w:rPr>
        <w:t>Предметы естественно-математического цикла</w:t>
      </w:r>
    </w:p>
    <w:p w:rsidR="005774D6" w:rsidRPr="008661F1" w:rsidRDefault="005774D6" w:rsidP="005774D6">
      <w:pPr>
        <w:jc w:val="center"/>
        <w:rPr>
          <w:sz w:val="28"/>
          <w:szCs w:val="28"/>
        </w:rPr>
      </w:pPr>
      <w:r w:rsidRPr="008661F1">
        <w:rPr>
          <w:b/>
        </w:rPr>
        <w:t>Общеоб</w:t>
      </w:r>
      <w:r>
        <w:rPr>
          <w:b/>
        </w:rPr>
        <w:t>разовательная</w:t>
      </w:r>
      <w:r w:rsidRPr="008661F1">
        <w:rPr>
          <w:b/>
        </w:rPr>
        <w:t xml:space="preserve"> программ</w:t>
      </w:r>
      <w:r>
        <w:rPr>
          <w:b/>
        </w:rPr>
        <w:t>а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3"/>
        <w:gridCol w:w="851"/>
        <w:gridCol w:w="6804"/>
      </w:tblGrid>
      <w:tr w:rsidR="005774D6" w:rsidRPr="006B2B9F" w:rsidTr="00A3768A">
        <w:tc>
          <w:tcPr>
            <w:tcW w:w="2023" w:type="dxa"/>
          </w:tcPr>
          <w:p w:rsidR="005774D6" w:rsidRPr="006B2B9F" w:rsidRDefault="005774D6" w:rsidP="00A3768A">
            <w:pPr>
              <w:jc w:val="center"/>
            </w:pPr>
            <w:r w:rsidRPr="006B2B9F">
              <w:t>Предмет</w:t>
            </w:r>
          </w:p>
        </w:tc>
        <w:tc>
          <w:tcPr>
            <w:tcW w:w="851" w:type="dxa"/>
          </w:tcPr>
          <w:p w:rsidR="005774D6" w:rsidRPr="006B2B9F" w:rsidRDefault="005774D6" w:rsidP="00A3768A">
            <w:pPr>
              <w:jc w:val="center"/>
            </w:pPr>
            <w:r w:rsidRPr="006B2B9F">
              <w:t>Класс</w:t>
            </w:r>
          </w:p>
        </w:tc>
        <w:tc>
          <w:tcPr>
            <w:tcW w:w="6804" w:type="dxa"/>
          </w:tcPr>
          <w:p w:rsidR="005774D6" w:rsidRPr="006B2B9F" w:rsidRDefault="005774D6" w:rsidP="00A3768A">
            <w:pPr>
              <w:jc w:val="center"/>
            </w:pPr>
            <w:r w:rsidRPr="006B2B9F">
              <w:t>Учебники</w:t>
            </w:r>
          </w:p>
        </w:tc>
      </w:tr>
      <w:tr w:rsidR="005774D6" w:rsidRPr="006B2B9F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6B2B9F" w:rsidRDefault="005774D6" w:rsidP="00A3768A">
            <w:pPr>
              <w:rPr>
                <w:b/>
                <w:bCs/>
              </w:rPr>
            </w:pPr>
            <w:r w:rsidRPr="006B2B9F">
              <w:rPr>
                <w:b/>
                <w:bCs/>
              </w:rPr>
              <w:t>География</w:t>
            </w:r>
          </w:p>
          <w:p w:rsidR="005774D6" w:rsidRPr="006B2B9F" w:rsidRDefault="005774D6" w:rsidP="00A3768A">
            <w:pPr>
              <w:rPr>
                <w:bCs/>
              </w:rPr>
            </w:pPr>
          </w:p>
          <w:p w:rsidR="005774D6" w:rsidRPr="006B2B9F" w:rsidRDefault="005774D6" w:rsidP="00A3768A">
            <w:pPr>
              <w:rPr>
                <w:bCs/>
              </w:rPr>
            </w:pPr>
          </w:p>
          <w:p w:rsidR="005774D6" w:rsidRPr="006B2B9F" w:rsidRDefault="005774D6" w:rsidP="00A3768A">
            <w:pPr>
              <w:rPr>
                <w:bCs/>
              </w:rPr>
            </w:pPr>
          </w:p>
          <w:p w:rsidR="005774D6" w:rsidRPr="006B2B9F" w:rsidRDefault="005774D6" w:rsidP="00A3768A">
            <w:pPr>
              <w:rPr>
                <w:bCs/>
              </w:rPr>
            </w:pPr>
          </w:p>
          <w:p w:rsidR="005774D6" w:rsidRPr="006B2B9F" w:rsidRDefault="005774D6" w:rsidP="00A3768A">
            <w:pPr>
              <w:rPr>
                <w:bCs/>
              </w:rPr>
            </w:pPr>
          </w:p>
          <w:p w:rsidR="005774D6" w:rsidRPr="006B2B9F" w:rsidRDefault="005774D6" w:rsidP="00A3768A">
            <w:pPr>
              <w:rPr>
                <w:bCs/>
              </w:rPr>
            </w:pPr>
          </w:p>
          <w:p w:rsidR="005774D6" w:rsidRPr="006B2B9F" w:rsidRDefault="005774D6" w:rsidP="00A3768A">
            <w:pPr>
              <w:rPr>
                <w:bCs/>
              </w:rPr>
            </w:pPr>
          </w:p>
          <w:p w:rsidR="005774D6" w:rsidRPr="006B2B9F" w:rsidRDefault="005774D6" w:rsidP="00A3768A">
            <w:pPr>
              <w:rPr>
                <w:bCs/>
              </w:rPr>
            </w:pPr>
          </w:p>
          <w:p w:rsidR="005774D6" w:rsidRPr="006B2B9F" w:rsidRDefault="005774D6" w:rsidP="00A3768A">
            <w:pPr>
              <w:rPr>
                <w:bCs/>
              </w:rPr>
            </w:pPr>
          </w:p>
          <w:p w:rsidR="005774D6" w:rsidRPr="006B2B9F" w:rsidRDefault="005774D6" w:rsidP="00A3768A">
            <w:pPr>
              <w:rPr>
                <w:bCs/>
              </w:rPr>
            </w:pPr>
          </w:p>
          <w:p w:rsidR="005774D6" w:rsidRPr="006B2B9F" w:rsidRDefault="005774D6" w:rsidP="00A3768A">
            <w:pPr>
              <w:rPr>
                <w:bCs/>
              </w:rPr>
            </w:pPr>
          </w:p>
          <w:p w:rsidR="005774D6" w:rsidRPr="006B2B9F" w:rsidRDefault="005774D6" w:rsidP="00A3768A">
            <w:pPr>
              <w:rPr>
                <w:bCs/>
              </w:rPr>
            </w:pPr>
          </w:p>
          <w:p w:rsidR="005774D6" w:rsidRPr="006B2B9F" w:rsidRDefault="005774D6" w:rsidP="00A3768A">
            <w:pPr>
              <w:rPr>
                <w:bCs/>
              </w:rPr>
            </w:pPr>
          </w:p>
          <w:p w:rsidR="005774D6" w:rsidRPr="006B2B9F" w:rsidRDefault="005774D6" w:rsidP="00A3768A">
            <w:pPr>
              <w:rPr>
                <w:bCs/>
              </w:rPr>
            </w:pPr>
          </w:p>
          <w:p w:rsidR="005774D6" w:rsidRPr="006B2B9F" w:rsidRDefault="005774D6" w:rsidP="00A3768A">
            <w:pPr>
              <w:rPr>
                <w:bCs/>
              </w:rPr>
            </w:pPr>
          </w:p>
          <w:p w:rsidR="005774D6" w:rsidRPr="006B2B9F" w:rsidRDefault="005774D6" w:rsidP="00A3768A">
            <w:pPr>
              <w:rPr>
                <w:bCs/>
              </w:rPr>
            </w:pPr>
          </w:p>
          <w:p w:rsidR="005774D6" w:rsidRPr="006B2B9F" w:rsidRDefault="005774D6" w:rsidP="00A3768A">
            <w:pPr>
              <w:rPr>
                <w:bCs/>
              </w:rPr>
            </w:pPr>
          </w:p>
          <w:p w:rsidR="005774D6" w:rsidRPr="006B2B9F" w:rsidRDefault="005774D6" w:rsidP="00A3768A">
            <w:pPr>
              <w:rPr>
                <w:bCs/>
              </w:rPr>
            </w:pPr>
          </w:p>
          <w:p w:rsidR="005774D6" w:rsidRPr="006B2B9F" w:rsidRDefault="005774D6" w:rsidP="00A3768A">
            <w:pPr>
              <w:rPr>
                <w:bCs/>
              </w:rPr>
            </w:pPr>
          </w:p>
          <w:p w:rsidR="005774D6" w:rsidRPr="006B2B9F" w:rsidRDefault="005774D6" w:rsidP="00A3768A">
            <w:pPr>
              <w:rPr>
                <w:bCs/>
              </w:rPr>
            </w:pPr>
          </w:p>
          <w:p w:rsidR="005774D6" w:rsidRPr="006B2B9F" w:rsidRDefault="005774D6" w:rsidP="00A3768A">
            <w:pPr>
              <w:rPr>
                <w:bCs/>
              </w:rPr>
            </w:pPr>
          </w:p>
          <w:p w:rsidR="005774D6" w:rsidRPr="006B2B9F" w:rsidRDefault="005774D6" w:rsidP="00A3768A">
            <w:pPr>
              <w:rPr>
                <w:bCs/>
              </w:rPr>
            </w:pPr>
          </w:p>
          <w:p w:rsidR="005774D6" w:rsidRPr="006B2B9F" w:rsidRDefault="005774D6" w:rsidP="00A3768A">
            <w:pPr>
              <w:rPr>
                <w:bCs/>
              </w:rPr>
            </w:pPr>
          </w:p>
          <w:p w:rsidR="005774D6" w:rsidRPr="006B2B9F" w:rsidRDefault="005774D6" w:rsidP="00A3768A">
            <w:pPr>
              <w:rPr>
                <w:bCs/>
              </w:rPr>
            </w:pPr>
          </w:p>
          <w:p w:rsidR="005774D6" w:rsidRPr="006B2B9F" w:rsidRDefault="005774D6" w:rsidP="00A3768A">
            <w:pPr>
              <w:rPr>
                <w:bCs/>
              </w:rPr>
            </w:pPr>
          </w:p>
          <w:p w:rsidR="005774D6" w:rsidRPr="006B2B9F" w:rsidRDefault="005774D6" w:rsidP="00A3768A">
            <w:pPr>
              <w:rPr>
                <w:bCs/>
              </w:rPr>
            </w:pPr>
          </w:p>
          <w:p w:rsidR="005774D6" w:rsidRPr="006B2B9F" w:rsidRDefault="005774D6" w:rsidP="00A3768A">
            <w:pPr>
              <w:rPr>
                <w:bCs/>
              </w:rPr>
            </w:pPr>
          </w:p>
          <w:p w:rsidR="005774D6" w:rsidRPr="006B2B9F" w:rsidRDefault="005774D6" w:rsidP="00A3768A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6" w:rsidRPr="006B2B9F" w:rsidRDefault="005774D6" w:rsidP="00A3768A">
            <w:r w:rsidRPr="006B2B9F">
              <w:lastRenderedPageBreak/>
              <w:t>5а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6B2B9F" w:rsidRDefault="005774D6" w:rsidP="00A3768A">
            <w:r>
              <w:t>И.И.Баринова, А.А.Плешаков, Н.И.</w:t>
            </w:r>
            <w:r w:rsidRPr="006B2B9F">
              <w:t>Сонин «География 5 клас</w:t>
            </w:r>
            <w:r>
              <w:t>с</w:t>
            </w:r>
            <w:r w:rsidRPr="006B2B9F">
              <w:t>» М. «Дрофа» 2015, 2016</w:t>
            </w:r>
          </w:p>
        </w:tc>
      </w:tr>
      <w:tr w:rsidR="005774D6" w:rsidRPr="006B2B9F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6B2B9F" w:rsidRDefault="005774D6" w:rsidP="00A3768A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6" w:rsidRPr="006B2B9F" w:rsidRDefault="005774D6" w:rsidP="00A3768A">
            <w:r w:rsidRPr="006B2B9F">
              <w:t>5б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6B2B9F" w:rsidRDefault="005774D6" w:rsidP="00A3768A">
            <w:r w:rsidRPr="00082BCC">
              <w:t>И.И.Баринова, А.А.Плешаков, Н.И.Сонин «География 5 класс» М. «Дрофа» 2015, 2016</w:t>
            </w:r>
          </w:p>
        </w:tc>
      </w:tr>
      <w:tr w:rsidR="005774D6" w:rsidRPr="006B2B9F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6B2B9F" w:rsidRDefault="005774D6" w:rsidP="00A3768A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6" w:rsidRPr="006B2B9F" w:rsidRDefault="005774D6" w:rsidP="00A3768A">
            <w:r w:rsidRPr="006B2B9F">
              <w:t>5в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6B2B9F" w:rsidRDefault="005774D6" w:rsidP="00A3768A">
            <w:r w:rsidRPr="00082BCC">
              <w:t>И.И.Баринова, А.А.Плешаков, Н.И.Сонин «География 5 класс» М. «Дрофа» 2015, 2016</w:t>
            </w:r>
          </w:p>
        </w:tc>
      </w:tr>
      <w:tr w:rsidR="005774D6" w:rsidRPr="006B2B9F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6B2B9F" w:rsidRDefault="005774D6" w:rsidP="00A3768A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6" w:rsidRPr="006B2B9F" w:rsidRDefault="005774D6" w:rsidP="00A3768A">
            <w:r w:rsidRPr="006B2B9F">
              <w:t>5г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6B2B9F" w:rsidRDefault="005774D6" w:rsidP="00A3768A">
            <w:r w:rsidRPr="00082BCC">
              <w:t>И.И.Баринова, А.А.Плешаков, Н.И.Сонин «География 5 класс» М. «Дрофа» 2015, 2016</w:t>
            </w:r>
          </w:p>
        </w:tc>
      </w:tr>
      <w:tr w:rsidR="005774D6" w:rsidRPr="006B2B9F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6B2B9F" w:rsidRDefault="005774D6" w:rsidP="00A3768A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6" w:rsidRPr="006B2B9F" w:rsidRDefault="005774D6" w:rsidP="00A3768A">
            <w:r>
              <w:t>5д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6B2B9F" w:rsidRDefault="005774D6" w:rsidP="00A3768A">
            <w:r w:rsidRPr="00082BCC">
              <w:t>И.И.Баринова, А.А.Плешаков, Н.И.Сонин «География 5 класс» М. «Дрофа» 2015, 2016</w:t>
            </w:r>
          </w:p>
        </w:tc>
      </w:tr>
      <w:tr w:rsidR="005774D6" w:rsidRPr="006B2B9F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6B2B9F" w:rsidRDefault="005774D6" w:rsidP="00A3768A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6" w:rsidRPr="006B2B9F" w:rsidRDefault="005774D6" w:rsidP="00A3768A">
            <w:r w:rsidRPr="006B2B9F">
              <w:t>6а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6B2B9F" w:rsidRDefault="005774D6" w:rsidP="00A3768A">
            <w:r>
              <w:t>Т.П.</w:t>
            </w:r>
            <w:r w:rsidRPr="006B2B9F">
              <w:t>Герасимова «Начальный курс географии</w:t>
            </w:r>
            <w:r>
              <w:t xml:space="preserve"> 6 класс» М. «Дрофа»</w:t>
            </w:r>
            <w:r w:rsidRPr="006B2B9F">
              <w:t xml:space="preserve"> 2016</w:t>
            </w:r>
          </w:p>
        </w:tc>
      </w:tr>
      <w:tr w:rsidR="005774D6" w:rsidRPr="006B2B9F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6B2B9F" w:rsidRDefault="005774D6" w:rsidP="00A3768A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6" w:rsidRPr="006B2B9F" w:rsidRDefault="005774D6" w:rsidP="00A3768A">
            <w:r w:rsidRPr="006B2B9F">
              <w:t>6б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6B2B9F" w:rsidRDefault="005774D6" w:rsidP="00A3768A">
            <w:r w:rsidRPr="009F21B6">
              <w:t>Т.П.Герасимова «Начальный курс географии</w:t>
            </w:r>
            <w:r>
              <w:t xml:space="preserve"> 6 класс» М. «Дрофа»</w:t>
            </w:r>
            <w:r w:rsidRPr="009F21B6">
              <w:t xml:space="preserve"> 2016</w:t>
            </w:r>
          </w:p>
        </w:tc>
      </w:tr>
      <w:tr w:rsidR="005774D6" w:rsidRPr="006B2B9F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6B2B9F" w:rsidRDefault="005774D6" w:rsidP="00A3768A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6" w:rsidRPr="006B2B9F" w:rsidRDefault="005774D6" w:rsidP="00A3768A">
            <w:r w:rsidRPr="006B2B9F">
              <w:t>6в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6B2B9F" w:rsidRDefault="005774D6" w:rsidP="00A3768A">
            <w:r w:rsidRPr="009F21B6">
              <w:t>Т.П.Герасимова «Начальный курс географии</w:t>
            </w:r>
            <w:r>
              <w:t xml:space="preserve"> 6 класс» М. «Дрофа»</w:t>
            </w:r>
            <w:r w:rsidRPr="009F21B6">
              <w:t xml:space="preserve"> 2016</w:t>
            </w:r>
          </w:p>
        </w:tc>
      </w:tr>
      <w:tr w:rsidR="005774D6" w:rsidRPr="006B2B9F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6B2B9F" w:rsidRDefault="005774D6" w:rsidP="00A3768A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6" w:rsidRPr="006B2B9F" w:rsidRDefault="005774D6" w:rsidP="00A3768A">
            <w:r w:rsidRPr="006B2B9F">
              <w:t>6г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6B2B9F" w:rsidRDefault="005774D6" w:rsidP="00A3768A">
            <w:r w:rsidRPr="009F21B6">
              <w:t>Т.П.Герасимова «Начальный курс географии</w:t>
            </w:r>
            <w:r>
              <w:t xml:space="preserve"> 6 класс» М. «Дрофа»</w:t>
            </w:r>
            <w:r w:rsidRPr="009F21B6">
              <w:t xml:space="preserve"> 2016</w:t>
            </w:r>
          </w:p>
        </w:tc>
      </w:tr>
      <w:tr w:rsidR="005774D6" w:rsidRPr="006B2B9F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6B2B9F" w:rsidRDefault="005774D6" w:rsidP="00A3768A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6" w:rsidRPr="006B2B9F" w:rsidRDefault="005774D6" w:rsidP="00A3768A">
            <w:r w:rsidRPr="006B2B9F">
              <w:t>7а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6B2B9F" w:rsidRDefault="005774D6" w:rsidP="00A3768A">
            <w:r>
              <w:t>В.А.</w:t>
            </w:r>
            <w:r w:rsidRPr="006B2B9F">
              <w:t>Коринская, И.В.Душина, В.А.Щенев «География материков и океано</w:t>
            </w:r>
            <w:r>
              <w:t>в 7 класс» М. «Просвещение» 2017</w:t>
            </w:r>
          </w:p>
        </w:tc>
      </w:tr>
      <w:tr w:rsidR="005774D6" w:rsidRPr="006B2B9F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6B2B9F" w:rsidRDefault="005774D6" w:rsidP="00A3768A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6" w:rsidRPr="006B2B9F" w:rsidRDefault="005774D6" w:rsidP="00A3768A">
            <w:r w:rsidRPr="006B2B9F">
              <w:t>7б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6B2B9F" w:rsidRDefault="005774D6" w:rsidP="00A3768A">
            <w:r w:rsidRPr="00B73310">
              <w:t>В.А.Коринская, И.В.Душина, В.А.Щенев «География материков и океанов 7 класс» М. «Просвещение» 201</w:t>
            </w:r>
            <w:r>
              <w:t>7</w:t>
            </w:r>
          </w:p>
        </w:tc>
      </w:tr>
      <w:tr w:rsidR="005774D6" w:rsidRPr="006B2B9F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6B2B9F" w:rsidRDefault="005774D6" w:rsidP="00A3768A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6" w:rsidRPr="006B2B9F" w:rsidRDefault="005774D6" w:rsidP="00A3768A">
            <w:r w:rsidRPr="006B2B9F">
              <w:t>7в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6B2B9F" w:rsidRDefault="005774D6" w:rsidP="00A3768A">
            <w:r w:rsidRPr="00B73310">
              <w:t>В.А.Коринская, И.В.Душина, В.А.Щенев «География материков и океанов 7 класс» М. «Просвещение» 201</w:t>
            </w:r>
            <w:r>
              <w:t>7</w:t>
            </w:r>
          </w:p>
        </w:tc>
      </w:tr>
      <w:tr w:rsidR="005774D6" w:rsidRPr="006B2B9F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6B2B9F" w:rsidRDefault="005774D6" w:rsidP="00A3768A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6" w:rsidRPr="006B2B9F" w:rsidRDefault="005774D6" w:rsidP="00A3768A">
            <w:r w:rsidRPr="006B2B9F">
              <w:t>7г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6B2B9F" w:rsidRDefault="005774D6" w:rsidP="00A3768A">
            <w:r w:rsidRPr="00B73310">
              <w:t>В.А.Коринская, И.В.Душина, В.А.Щенев «География материков и океанов 7 класс» М. «Просвещение» 201</w:t>
            </w:r>
            <w:r>
              <w:t>7</w:t>
            </w:r>
          </w:p>
        </w:tc>
      </w:tr>
      <w:tr w:rsidR="005774D6" w:rsidRPr="006B2B9F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6B2B9F" w:rsidRDefault="005774D6" w:rsidP="00A3768A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6" w:rsidRPr="006B2B9F" w:rsidRDefault="005774D6" w:rsidP="00A3768A">
            <w:r w:rsidRPr="006B2B9F">
              <w:t>8а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6B2B9F" w:rsidRDefault="005774D6" w:rsidP="00A3768A">
            <w:r>
              <w:t>И.И.</w:t>
            </w:r>
            <w:r w:rsidRPr="006B2B9F">
              <w:t>Баринова «География России. П</w:t>
            </w:r>
            <w:r>
              <w:t>рирода 8 класс» М. « Дрофа» 2018</w:t>
            </w:r>
          </w:p>
        </w:tc>
      </w:tr>
      <w:tr w:rsidR="005774D6" w:rsidRPr="006B2B9F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6B2B9F" w:rsidRDefault="005774D6" w:rsidP="00A3768A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6" w:rsidRPr="006B2B9F" w:rsidRDefault="005774D6" w:rsidP="00A3768A">
            <w:r w:rsidRPr="006B2B9F">
              <w:t>8б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6B2B9F" w:rsidRDefault="005774D6" w:rsidP="00A3768A">
            <w:r>
              <w:t>И.И.</w:t>
            </w:r>
            <w:r w:rsidRPr="006B2B9F">
              <w:t>Баринова «География России. П</w:t>
            </w:r>
            <w:r>
              <w:t>рирода 8 класс» М. « Дрофа» 2018</w:t>
            </w:r>
          </w:p>
        </w:tc>
      </w:tr>
      <w:tr w:rsidR="005774D6" w:rsidRPr="006B2B9F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6B2B9F" w:rsidRDefault="005774D6" w:rsidP="00A3768A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6" w:rsidRPr="006B2B9F" w:rsidRDefault="005774D6" w:rsidP="00A3768A">
            <w:r w:rsidRPr="006B2B9F">
              <w:t>8в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6B2B9F" w:rsidRDefault="005774D6" w:rsidP="00A3768A">
            <w:r>
              <w:t>И.И.</w:t>
            </w:r>
            <w:r w:rsidRPr="006B2B9F">
              <w:t>Баринова «География России. П</w:t>
            </w:r>
            <w:r>
              <w:t>рирода 8 класс» М. « Дрофа» 2018</w:t>
            </w:r>
          </w:p>
        </w:tc>
      </w:tr>
      <w:tr w:rsidR="005774D6" w:rsidRPr="006B2B9F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58"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6B2B9F" w:rsidRDefault="005774D6" w:rsidP="00A3768A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6" w:rsidRPr="006B2B9F" w:rsidRDefault="005774D6" w:rsidP="00A3768A">
            <w:r w:rsidRPr="006B2B9F">
              <w:t>9а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6B2B9F" w:rsidRDefault="005774D6" w:rsidP="00A3768A">
            <w:r>
              <w:t xml:space="preserve">В.П. Дронов, В.Я. Ром </w:t>
            </w:r>
            <w:r w:rsidRPr="006B2B9F">
              <w:t>«Географ</w:t>
            </w:r>
            <w:r>
              <w:t>ия России 9 класс» М. «Дрофа» 2018</w:t>
            </w:r>
          </w:p>
        </w:tc>
      </w:tr>
      <w:tr w:rsidR="005774D6" w:rsidRPr="006B2B9F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49"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6B2B9F" w:rsidRDefault="005774D6" w:rsidP="00A3768A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6" w:rsidRPr="006B2B9F" w:rsidRDefault="005774D6" w:rsidP="00A3768A">
            <w:r w:rsidRPr="006B2B9F">
              <w:t>9б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6B2B9F" w:rsidRDefault="005774D6" w:rsidP="00A3768A">
            <w:r>
              <w:t xml:space="preserve">В.П. Дронов, В.Я. Ром </w:t>
            </w:r>
            <w:r w:rsidRPr="006B2B9F">
              <w:t>«Географ</w:t>
            </w:r>
            <w:r>
              <w:t>ия России 9 класс» М. «Дрофа» 2018</w:t>
            </w:r>
          </w:p>
        </w:tc>
      </w:tr>
      <w:tr w:rsidR="005774D6" w:rsidRPr="006B2B9F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55"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6B2B9F" w:rsidRDefault="005774D6" w:rsidP="00A3768A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6" w:rsidRPr="006B2B9F" w:rsidRDefault="005774D6" w:rsidP="00A3768A">
            <w:r w:rsidRPr="006B2B9F">
              <w:t>9в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6B2B9F" w:rsidRDefault="005774D6" w:rsidP="00A3768A">
            <w:r>
              <w:t xml:space="preserve">В.П. Дронов, В.Я. Ром </w:t>
            </w:r>
            <w:r w:rsidRPr="006B2B9F">
              <w:t>«Географ</w:t>
            </w:r>
            <w:r>
              <w:t>ия России 9 класс» М. «Дрофа» 2018</w:t>
            </w:r>
          </w:p>
        </w:tc>
      </w:tr>
      <w:tr w:rsidR="005774D6" w:rsidRPr="006B2B9F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36"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6B2B9F" w:rsidRDefault="005774D6" w:rsidP="00A3768A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6" w:rsidRPr="006B2B9F" w:rsidRDefault="005774D6" w:rsidP="00A3768A">
            <w:r>
              <w:t>9г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6B2B9F" w:rsidRDefault="005774D6" w:rsidP="00A3768A">
            <w:r>
              <w:t xml:space="preserve">В.П. Дронов, В.Я. Ром </w:t>
            </w:r>
            <w:r w:rsidRPr="006B2B9F">
              <w:t>«Географ</w:t>
            </w:r>
            <w:r>
              <w:t>ия России 9 класс» М. «Дрофа» 2018</w:t>
            </w:r>
          </w:p>
        </w:tc>
      </w:tr>
      <w:tr w:rsidR="005774D6" w:rsidRPr="006B2B9F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713"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6B2B9F" w:rsidRDefault="005774D6" w:rsidP="00A3768A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6" w:rsidRPr="006B2B9F" w:rsidRDefault="005774D6" w:rsidP="00A3768A">
            <w:r w:rsidRPr="006B2B9F">
              <w:t>10а</w:t>
            </w:r>
          </w:p>
          <w:p w:rsidR="005774D6" w:rsidRPr="006B2B9F" w:rsidRDefault="005774D6" w:rsidP="00A3768A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6B2B9F" w:rsidRDefault="005774D6" w:rsidP="00A3768A">
            <w:r>
              <w:t xml:space="preserve">В.П. </w:t>
            </w:r>
            <w:r w:rsidRPr="006B2B9F">
              <w:t>Максаковский «Экономическая и социальная география мира</w:t>
            </w:r>
            <w:r>
              <w:t xml:space="preserve"> 10 класс</w:t>
            </w:r>
            <w:r w:rsidRPr="006B2B9F">
              <w:t>» М. «Просвещение» 20</w:t>
            </w:r>
            <w:r w:rsidRPr="00177127">
              <w:t>18</w:t>
            </w:r>
          </w:p>
        </w:tc>
      </w:tr>
      <w:tr w:rsidR="005774D6" w:rsidRPr="006B2B9F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713"/>
        </w:trPr>
        <w:tc>
          <w:tcPr>
            <w:tcW w:w="20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6B2B9F" w:rsidRDefault="005774D6" w:rsidP="00A3768A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6" w:rsidRPr="006B2B9F" w:rsidRDefault="005774D6" w:rsidP="00A3768A">
            <w:r>
              <w:t>10б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6B2B9F" w:rsidRDefault="005774D6" w:rsidP="00A3768A">
            <w:r>
              <w:t xml:space="preserve">В.П. </w:t>
            </w:r>
            <w:r w:rsidRPr="006B2B9F">
              <w:t>Максаковский «Экономическая и социальная география мира</w:t>
            </w:r>
            <w:r>
              <w:t xml:space="preserve"> 10 класс</w:t>
            </w:r>
            <w:r w:rsidRPr="006B2B9F">
              <w:t>» М. «Просвещение» 20</w:t>
            </w:r>
            <w:r w:rsidRPr="00177127">
              <w:t>18</w:t>
            </w:r>
          </w:p>
        </w:tc>
      </w:tr>
      <w:tr w:rsidR="005774D6" w:rsidRPr="006B2B9F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6B2B9F" w:rsidRDefault="005774D6" w:rsidP="00A3768A">
            <w:pPr>
              <w:rPr>
                <w:b/>
                <w:bCs/>
              </w:rPr>
            </w:pPr>
            <w:r w:rsidRPr="006B2B9F">
              <w:rPr>
                <w:b/>
                <w:bCs/>
              </w:rPr>
              <w:t>Математика</w:t>
            </w:r>
          </w:p>
          <w:p w:rsidR="005774D6" w:rsidRPr="006B2B9F" w:rsidRDefault="005774D6" w:rsidP="00A3768A">
            <w:pPr>
              <w:rPr>
                <w:bCs/>
              </w:rPr>
            </w:pPr>
          </w:p>
          <w:p w:rsidR="005774D6" w:rsidRPr="006B2B9F" w:rsidRDefault="005774D6" w:rsidP="00A3768A">
            <w:pPr>
              <w:rPr>
                <w:bCs/>
              </w:rPr>
            </w:pPr>
          </w:p>
          <w:p w:rsidR="005774D6" w:rsidRPr="006B2B9F" w:rsidRDefault="005774D6" w:rsidP="00A3768A">
            <w:pPr>
              <w:rPr>
                <w:bCs/>
              </w:rPr>
            </w:pPr>
          </w:p>
          <w:p w:rsidR="005774D6" w:rsidRPr="006B2B9F" w:rsidRDefault="005774D6" w:rsidP="00A3768A">
            <w:pPr>
              <w:rPr>
                <w:bCs/>
              </w:rPr>
            </w:pPr>
          </w:p>
          <w:p w:rsidR="005774D6" w:rsidRPr="006B2B9F" w:rsidRDefault="005774D6" w:rsidP="00A3768A">
            <w:pPr>
              <w:rPr>
                <w:bCs/>
              </w:rPr>
            </w:pPr>
          </w:p>
          <w:p w:rsidR="005774D6" w:rsidRPr="006B2B9F" w:rsidRDefault="005774D6" w:rsidP="00A3768A">
            <w:pPr>
              <w:rPr>
                <w:bCs/>
              </w:rPr>
            </w:pPr>
          </w:p>
          <w:p w:rsidR="005774D6" w:rsidRPr="006B2B9F" w:rsidRDefault="005774D6" w:rsidP="00A3768A">
            <w:pPr>
              <w:rPr>
                <w:bCs/>
              </w:rPr>
            </w:pPr>
          </w:p>
          <w:p w:rsidR="005774D6" w:rsidRPr="006B2B9F" w:rsidRDefault="005774D6" w:rsidP="00A3768A">
            <w:pPr>
              <w:rPr>
                <w:bCs/>
              </w:rPr>
            </w:pPr>
          </w:p>
          <w:p w:rsidR="005774D6" w:rsidRPr="006B2B9F" w:rsidRDefault="005774D6" w:rsidP="00A3768A">
            <w:pPr>
              <w:rPr>
                <w:bCs/>
              </w:rPr>
            </w:pPr>
          </w:p>
          <w:p w:rsidR="005774D6" w:rsidRPr="006B2B9F" w:rsidRDefault="005774D6" w:rsidP="00A3768A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6" w:rsidRPr="006B2B9F" w:rsidRDefault="005774D6" w:rsidP="00A3768A">
            <w:r w:rsidRPr="006B2B9F">
              <w:t>5а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6B2B9F" w:rsidRDefault="005774D6" w:rsidP="00A3768A">
            <w:r>
              <w:t xml:space="preserve">А.Г. </w:t>
            </w:r>
            <w:proofErr w:type="gramStart"/>
            <w:r>
              <w:t>Мерзляк</w:t>
            </w:r>
            <w:proofErr w:type="gramEnd"/>
            <w:r>
              <w:t xml:space="preserve"> «</w:t>
            </w:r>
            <w:r w:rsidRPr="006B2B9F">
              <w:t>Математика 5</w:t>
            </w:r>
            <w:r>
              <w:t xml:space="preserve"> класс» «Вентана-Граф» 2017</w:t>
            </w:r>
          </w:p>
        </w:tc>
      </w:tr>
      <w:tr w:rsidR="005774D6" w:rsidRPr="006B2B9F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6B2B9F" w:rsidRDefault="005774D6" w:rsidP="00A3768A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6" w:rsidRPr="006B2B9F" w:rsidRDefault="005774D6" w:rsidP="00A3768A">
            <w:r w:rsidRPr="006B2B9F">
              <w:t>5б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6B2B9F" w:rsidRDefault="005774D6" w:rsidP="00A3768A">
            <w:r>
              <w:t xml:space="preserve">А.Г. </w:t>
            </w:r>
            <w:proofErr w:type="gramStart"/>
            <w:r>
              <w:t>Мерзляк</w:t>
            </w:r>
            <w:proofErr w:type="gramEnd"/>
            <w:r>
              <w:t xml:space="preserve"> «</w:t>
            </w:r>
            <w:r w:rsidRPr="006B2B9F">
              <w:t>Математика 5</w:t>
            </w:r>
            <w:r>
              <w:t xml:space="preserve"> класс» «Вентана-Граф» 2017</w:t>
            </w:r>
          </w:p>
        </w:tc>
      </w:tr>
      <w:tr w:rsidR="005774D6" w:rsidRPr="006B2B9F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6B2B9F" w:rsidRDefault="005774D6" w:rsidP="00A3768A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6" w:rsidRPr="006B2B9F" w:rsidRDefault="005774D6" w:rsidP="00A3768A">
            <w:r w:rsidRPr="006B2B9F">
              <w:t>5в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6B2B9F" w:rsidRDefault="005774D6" w:rsidP="00A3768A">
            <w:r>
              <w:t xml:space="preserve">А.Г. </w:t>
            </w:r>
            <w:proofErr w:type="gramStart"/>
            <w:r>
              <w:t>Мерзляк</w:t>
            </w:r>
            <w:proofErr w:type="gramEnd"/>
            <w:r>
              <w:t xml:space="preserve"> «</w:t>
            </w:r>
            <w:r w:rsidRPr="006B2B9F">
              <w:t>Математика 5</w:t>
            </w:r>
            <w:r>
              <w:t xml:space="preserve"> класс» «Вентана-Граф» 2017</w:t>
            </w:r>
          </w:p>
        </w:tc>
      </w:tr>
      <w:tr w:rsidR="005774D6" w:rsidRPr="006B2B9F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6B2B9F" w:rsidRDefault="005774D6" w:rsidP="00A3768A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6" w:rsidRPr="006B2B9F" w:rsidRDefault="005774D6" w:rsidP="00A3768A">
            <w:r w:rsidRPr="006B2B9F">
              <w:t>5г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6B2B9F" w:rsidRDefault="005774D6" w:rsidP="00A3768A">
            <w:r>
              <w:t xml:space="preserve">А.Г. </w:t>
            </w:r>
            <w:proofErr w:type="gramStart"/>
            <w:r>
              <w:t>Мерзляк</w:t>
            </w:r>
            <w:proofErr w:type="gramEnd"/>
            <w:r>
              <w:t xml:space="preserve"> «</w:t>
            </w:r>
            <w:r w:rsidRPr="006B2B9F">
              <w:t>Математика 5</w:t>
            </w:r>
            <w:r>
              <w:t xml:space="preserve"> класс» «Вентана-Граф» 2017</w:t>
            </w:r>
          </w:p>
        </w:tc>
      </w:tr>
      <w:tr w:rsidR="005774D6" w:rsidRPr="006B2B9F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6B2B9F" w:rsidRDefault="005774D6" w:rsidP="00A3768A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6" w:rsidRPr="006B2B9F" w:rsidRDefault="005774D6" w:rsidP="00A3768A">
            <w:r>
              <w:t>5д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6B2B9F" w:rsidRDefault="005774D6" w:rsidP="00A3768A">
            <w:r>
              <w:t xml:space="preserve">А.Г. </w:t>
            </w:r>
            <w:proofErr w:type="gramStart"/>
            <w:r>
              <w:t>Мерзляк</w:t>
            </w:r>
            <w:proofErr w:type="gramEnd"/>
            <w:r>
              <w:t xml:space="preserve"> «</w:t>
            </w:r>
            <w:r w:rsidRPr="006B2B9F">
              <w:t>Математика 5</w:t>
            </w:r>
            <w:r>
              <w:t xml:space="preserve"> класс» «Вентана-Граф» 2017</w:t>
            </w:r>
          </w:p>
        </w:tc>
      </w:tr>
      <w:tr w:rsidR="005774D6" w:rsidRPr="006B2B9F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6B2B9F" w:rsidRDefault="005774D6" w:rsidP="00A3768A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6" w:rsidRPr="006B2B9F" w:rsidRDefault="005774D6" w:rsidP="00A3768A">
            <w:r w:rsidRPr="006B2B9F">
              <w:t>6а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6B2B9F" w:rsidRDefault="005774D6" w:rsidP="00A3768A">
            <w:r>
              <w:t>А.Г. Мерзляк, В.Б. Полонский</w:t>
            </w:r>
            <w:proofErr w:type="gramStart"/>
            <w:r>
              <w:t>«М</w:t>
            </w:r>
            <w:proofErr w:type="gramEnd"/>
            <w:r>
              <w:t>атематика 6 класс»М. «Вентана-Граф» 2018 год</w:t>
            </w:r>
          </w:p>
        </w:tc>
      </w:tr>
      <w:tr w:rsidR="005774D6" w:rsidRPr="006B2B9F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6B2B9F" w:rsidRDefault="005774D6" w:rsidP="00A3768A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6" w:rsidRPr="006B2B9F" w:rsidRDefault="005774D6" w:rsidP="00A3768A">
            <w:r w:rsidRPr="006B2B9F">
              <w:t>6б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6B2B9F" w:rsidRDefault="005774D6" w:rsidP="00A3768A">
            <w:r>
              <w:t>А.Г. Мерзляк, В.Б. Полонский</w:t>
            </w:r>
            <w:proofErr w:type="gramStart"/>
            <w:r>
              <w:t>«М</w:t>
            </w:r>
            <w:proofErr w:type="gramEnd"/>
            <w:r>
              <w:t>атематика 6 класс»М. «Вентана-Граф» 2018 год</w:t>
            </w:r>
          </w:p>
        </w:tc>
      </w:tr>
      <w:tr w:rsidR="005774D6" w:rsidRPr="006B2B9F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6B2B9F" w:rsidRDefault="005774D6" w:rsidP="00A3768A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6" w:rsidRPr="006B2B9F" w:rsidRDefault="005774D6" w:rsidP="00A3768A">
            <w:r w:rsidRPr="006B2B9F">
              <w:t>6в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6B2B9F" w:rsidRDefault="005774D6" w:rsidP="00A3768A">
            <w:r>
              <w:t>А.Г. Мерзляк, В.Б. Полонский</w:t>
            </w:r>
            <w:proofErr w:type="gramStart"/>
            <w:r>
              <w:t>«М</w:t>
            </w:r>
            <w:proofErr w:type="gramEnd"/>
            <w:r>
              <w:t>атематика 6 класс»М. «Вентана-Граф» 2018 год</w:t>
            </w:r>
          </w:p>
        </w:tc>
      </w:tr>
      <w:tr w:rsidR="005774D6" w:rsidRPr="006B2B9F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6B2B9F" w:rsidRDefault="005774D6" w:rsidP="00A3768A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6" w:rsidRPr="006B2B9F" w:rsidRDefault="005774D6" w:rsidP="00A3768A">
            <w:r w:rsidRPr="006B2B9F">
              <w:t>6г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6B2B9F" w:rsidRDefault="005774D6" w:rsidP="00A3768A">
            <w:r>
              <w:t>А.Г. Мерзляк, В.Б. Полонский</w:t>
            </w:r>
            <w:proofErr w:type="gramStart"/>
            <w:r>
              <w:t>«М</w:t>
            </w:r>
            <w:proofErr w:type="gramEnd"/>
            <w:r>
              <w:t>атематика 6 класс»М. «Вентана-Граф» 2018 год</w:t>
            </w:r>
          </w:p>
        </w:tc>
      </w:tr>
      <w:tr w:rsidR="005774D6" w:rsidRPr="006B2B9F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6B2B9F" w:rsidRDefault="005774D6" w:rsidP="00A3768A">
            <w:pPr>
              <w:rPr>
                <w:bCs/>
              </w:rPr>
            </w:pPr>
            <w:r w:rsidRPr="006B2B9F">
              <w:rPr>
                <w:b/>
                <w:bCs/>
              </w:rPr>
              <w:t xml:space="preserve">Алгебра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6" w:rsidRPr="006B2B9F" w:rsidRDefault="005774D6" w:rsidP="00A3768A">
            <w:r w:rsidRPr="006B2B9F">
              <w:t>7а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6B2B9F" w:rsidRDefault="005774D6" w:rsidP="00A3768A">
            <w:r>
              <w:t xml:space="preserve">А.Г. </w:t>
            </w:r>
            <w:proofErr w:type="gramStart"/>
            <w:r>
              <w:t>Мерзляк</w:t>
            </w:r>
            <w:proofErr w:type="gramEnd"/>
            <w:r>
              <w:t xml:space="preserve"> </w:t>
            </w:r>
            <w:r w:rsidRPr="006B2B9F">
              <w:t>«</w:t>
            </w:r>
            <w:r>
              <w:t>Алгебра 7 класс» М. «Вентана-Граф» 2017</w:t>
            </w:r>
            <w:r w:rsidRPr="006B2B9F">
              <w:t xml:space="preserve"> </w:t>
            </w:r>
          </w:p>
        </w:tc>
      </w:tr>
      <w:tr w:rsidR="005774D6" w:rsidRPr="006B2B9F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6B2B9F" w:rsidRDefault="005774D6" w:rsidP="00A3768A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6" w:rsidRPr="006B2B9F" w:rsidRDefault="005774D6" w:rsidP="00A3768A">
            <w:r w:rsidRPr="006B2B9F">
              <w:t>7б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6B2B9F" w:rsidRDefault="005774D6" w:rsidP="00A3768A">
            <w:r>
              <w:t xml:space="preserve">А.Г. </w:t>
            </w:r>
            <w:proofErr w:type="gramStart"/>
            <w:r>
              <w:t>Мерзляк</w:t>
            </w:r>
            <w:proofErr w:type="gramEnd"/>
            <w:r>
              <w:t xml:space="preserve"> </w:t>
            </w:r>
            <w:r w:rsidRPr="006B2B9F">
              <w:t>«</w:t>
            </w:r>
            <w:r>
              <w:t>Алгебра 7 класс» М. «Вентана-Граф» 2017</w:t>
            </w:r>
            <w:r w:rsidRPr="006B2B9F">
              <w:t xml:space="preserve"> </w:t>
            </w:r>
          </w:p>
        </w:tc>
      </w:tr>
      <w:tr w:rsidR="005774D6" w:rsidRPr="006B2B9F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6B2B9F" w:rsidRDefault="005774D6" w:rsidP="00A3768A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6" w:rsidRPr="006B2B9F" w:rsidRDefault="005774D6" w:rsidP="00A3768A">
            <w:r w:rsidRPr="006B2B9F">
              <w:t>7в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6B2B9F" w:rsidRDefault="005774D6" w:rsidP="00A3768A">
            <w:r>
              <w:t xml:space="preserve">А.Г. </w:t>
            </w:r>
            <w:proofErr w:type="gramStart"/>
            <w:r>
              <w:t>Мерзляк</w:t>
            </w:r>
            <w:proofErr w:type="gramEnd"/>
            <w:r>
              <w:t xml:space="preserve"> </w:t>
            </w:r>
            <w:r w:rsidRPr="006B2B9F">
              <w:t>«</w:t>
            </w:r>
            <w:r>
              <w:t>Алгебра 7 класс» М. «Вентана-Граф» 2017</w:t>
            </w:r>
            <w:r w:rsidRPr="006B2B9F">
              <w:t xml:space="preserve"> </w:t>
            </w:r>
          </w:p>
        </w:tc>
      </w:tr>
      <w:tr w:rsidR="005774D6" w:rsidRPr="006B2B9F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6B2B9F" w:rsidRDefault="005774D6" w:rsidP="00A3768A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6" w:rsidRPr="006B2B9F" w:rsidRDefault="005774D6" w:rsidP="00A3768A">
            <w:r w:rsidRPr="006B2B9F">
              <w:t>7г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6B2B9F" w:rsidRDefault="005774D6" w:rsidP="00A3768A">
            <w:r>
              <w:t xml:space="preserve">А.Г. </w:t>
            </w:r>
            <w:proofErr w:type="gramStart"/>
            <w:r>
              <w:t>Мерзляк</w:t>
            </w:r>
            <w:proofErr w:type="gramEnd"/>
            <w:r>
              <w:t xml:space="preserve"> </w:t>
            </w:r>
            <w:r w:rsidRPr="006B2B9F">
              <w:t>«</w:t>
            </w:r>
            <w:r>
              <w:t>Алгебра 7 класс» М. «Вентана-Граф» 2017</w:t>
            </w:r>
            <w:r w:rsidRPr="006B2B9F">
              <w:t xml:space="preserve"> </w:t>
            </w:r>
          </w:p>
        </w:tc>
      </w:tr>
      <w:tr w:rsidR="005774D6" w:rsidRPr="006B2B9F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6B2B9F" w:rsidRDefault="005774D6" w:rsidP="00A3768A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6" w:rsidRPr="006B2B9F" w:rsidRDefault="005774D6" w:rsidP="00A3768A">
            <w:r w:rsidRPr="006B2B9F">
              <w:t>8а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6B2B9F" w:rsidRDefault="005774D6" w:rsidP="00A3768A">
            <w:r w:rsidRPr="006936CA">
              <w:t>Ю.Н.Макарычев, Н.Г.Миндюк «Алгебра 8 класс для  углублённого изучения » М. «Просвещение» 2006</w:t>
            </w:r>
          </w:p>
        </w:tc>
      </w:tr>
      <w:tr w:rsidR="005774D6" w:rsidRPr="006B2B9F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6B2B9F" w:rsidRDefault="005774D6" w:rsidP="00A3768A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6B2B9F" w:rsidRDefault="005774D6" w:rsidP="00A3768A">
            <w:r w:rsidRPr="006B2B9F">
              <w:t>8б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6B2B9F" w:rsidRDefault="005774D6" w:rsidP="00A3768A">
            <w:r w:rsidRPr="008F23A8">
              <w:t xml:space="preserve">Ю.Н.Макарычев, Н.Г.Миндюк «Алгебра </w:t>
            </w:r>
            <w:r>
              <w:t xml:space="preserve">8 класс» М. «Просвещение» </w:t>
            </w:r>
            <w:r w:rsidRPr="008F23A8">
              <w:t>2012, 2014</w:t>
            </w:r>
          </w:p>
        </w:tc>
      </w:tr>
      <w:tr w:rsidR="005774D6" w:rsidRPr="006B2B9F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6B2B9F" w:rsidRDefault="005774D6" w:rsidP="00A3768A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6" w:rsidRPr="006B2B9F" w:rsidRDefault="005774D6" w:rsidP="00A3768A">
            <w:r w:rsidRPr="006B2B9F">
              <w:t>8в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6B2B9F" w:rsidRDefault="005774D6" w:rsidP="00A3768A">
            <w:r w:rsidRPr="00BE4FCB">
              <w:t>Ю.Н.Макарычев, Н.Г.Миндюк «Алгебра</w:t>
            </w:r>
            <w:r>
              <w:t xml:space="preserve"> 8 класс» М. «Просвещение»</w:t>
            </w:r>
            <w:r w:rsidRPr="00BE4FCB">
              <w:t xml:space="preserve"> 2012, 2014</w:t>
            </w:r>
          </w:p>
        </w:tc>
      </w:tr>
      <w:tr w:rsidR="005774D6" w:rsidRPr="006B2B9F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6B2B9F" w:rsidRDefault="005774D6" w:rsidP="00A3768A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6" w:rsidRPr="006B2B9F" w:rsidRDefault="005774D6" w:rsidP="00A3768A">
            <w:r w:rsidRPr="006B2B9F">
              <w:t>9а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6B2B9F" w:rsidRDefault="005774D6" w:rsidP="00A3768A">
            <w:r>
              <w:t>Ю.Н.Макарычев, Н.Г.</w:t>
            </w:r>
            <w:r w:rsidRPr="00AB5201">
              <w:t>Миндюк</w:t>
            </w:r>
            <w:proofErr w:type="gramStart"/>
            <w:r w:rsidRPr="00AB5201">
              <w:t>«А</w:t>
            </w:r>
            <w:proofErr w:type="gramEnd"/>
            <w:r w:rsidRPr="00AB5201">
              <w:t>лгебра 9 класс»М</w:t>
            </w:r>
            <w:r>
              <w:t xml:space="preserve">. «Просвещение»  </w:t>
            </w:r>
            <w:r w:rsidRPr="00AB5201">
              <w:t>2016</w:t>
            </w:r>
            <w:r>
              <w:t>, 2017</w:t>
            </w:r>
          </w:p>
        </w:tc>
      </w:tr>
      <w:tr w:rsidR="005774D6" w:rsidRPr="006B2B9F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79"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6B2B9F" w:rsidRDefault="005774D6" w:rsidP="00A3768A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6" w:rsidRPr="006B2B9F" w:rsidRDefault="005774D6" w:rsidP="00A3768A">
            <w:r w:rsidRPr="006B2B9F">
              <w:t>9б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6B2B9F" w:rsidRDefault="005774D6" w:rsidP="00A3768A">
            <w:r>
              <w:t>Ю.Н.Макарычев, Н.Г.</w:t>
            </w:r>
            <w:r w:rsidRPr="00AB5201">
              <w:t>Миндюк</w:t>
            </w:r>
            <w:proofErr w:type="gramStart"/>
            <w:r w:rsidRPr="00AB5201">
              <w:t>«А</w:t>
            </w:r>
            <w:proofErr w:type="gramEnd"/>
            <w:r w:rsidRPr="00AB5201">
              <w:t>лгебра 9 класс для углубленного изучения»М. «Просвещение» 2007</w:t>
            </w:r>
          </w:p>
        </w:tc>
      </w:tr>
      <w:tr w:rsidR="005774D6" w:rsidRPr="006B2B9F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6B2B9F" w:rsidRDefault="005774D6" w:rsidP="00A3768A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6B2B9F" w:rsidRDefault="005774D6" w:rsidP="00A3768A">
            <w:r w:rsidRPr="006B2B9F">
              <w:t>9в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6B2B9F" w:rsidRDefault="005774D6" w:rsidP="00A3768A">
            <w:r w:rsidRPr="001C4019">
              <w:t>Ю.Н.Макарычев, Н.Г.Миндюк «Алгебра</w:t>
            </w:r>
            <w:r>
              <w:t xml:space="preserve"> 9 класс» М. «Просвещение» </w:t>
            </w:r>
            <w:r w:rsidRPr="001C4019">
              <w:t xml:space="preserve"> 2016</w:t>
            </w:r>
            <w:r>
              <w:t>, 2017</w:t>
            </w:r>
          </w:p>
        </w:tc>
      </w:tr>
      <w:tr w:rsidR="005774D6" w:rsidRPr="006B2B9F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6B2B9F" w:rsidRDefault="005774D6" w:rsidP="00A3768A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6B2B9F" w:rsidRDefault="005774D6" w:rsidP="00A3768A">
            <w:r>
              <w:t>9г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6B2B9F" w:rsidRDefault="005774D6" w:rsidP="00A3768A">
            <w:r>
              <w:t>Ю.Н.Макарычев, Н.Г.</w:t>
            </w:r>
            <w:r w:rsidRPr="00AB5201">
              <w:t>Миндюк</w:t>
            </w:r>
            <w:proofErr w:type="gramStart"/>
            <w:r w:rsidRPr="00AB5201">
              <w:t>«А</w:t>
            </w:r>
            <w:proofErr w:type="gramEnd"/>
            <w:r w:rsidRPr="00AB5201">
              <w:t>лгебра 9 класс»М</w:t>
            </w:r>
            <w:r>
              <w:t xml:space="preserve">. «Просвещение»  </w:t>
            </w:r>
            <w:r w:rsidRPr="00AB5201">
              <w:t>2016</w:t>
            </w:r>
            <w:r>
              <w:t>, 2017</w:t>
            </w:r>
          </w:p>
        </w:tc>
      </w:tr>
      <w:tr w:rsidR="005774D6" w:rsidRPr="006B2B9F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70"/>
        </w:trPr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6B2B9F" w:rsidRDefault="005774D6" w:rsidP="00A3768A">
            <w:pPr>
              <w:rPr>
                <w:b/>
                <w:bCs/>
              </w:rPr>
            </w:pPr>
            <w:r>
              <w:rPr>
                <w:b/>
                <w:bCs/>
              </w:rPr>
              <w:t>Алгебра и начала анализа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6B2B9F" w:rsidRDefault="005774D6" w:rsidP="00A3768A">
            <w:r>
              <w:t>10а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4D6" w:rsidRPr="006B2B9F" w:rsidRDefault="005774D6" w:rsidP="00A3768A">
            <w:r w:rsidRPr="006B2B9F">
              <w:t>А.Г.Мордкович «Алгебра и начала анализа.10-11 класс» М. «Мнемозина» 2011, 2013, 2014</w:t>
            </w:r>
          </w:p>
        </w:tc>
      </w:tr>
      <w:tr w:rsidR="005774D6" w:rsidRPr="006B2B9F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70"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Default="005774D6" w:rsidP="00A3768A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6B2B9F" w:rsidRDefault="005774D6" w:rsidP="00A3768A">
            <w:r>
              <w:t>10б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4D6" w:rsidRPr="006B2B9F" w:rsidRDefault="005774D6" w:rsidP="00A3768A">
            <w:r w:rsidRPr="006B2B9F">
              <w:t>А.Г.Мордкович «Алгебра и начала анализа.10-11 класс» М. «Мнемозина» 2011, 2013, 2014</w:t>
            </w:r>
          </w:p>
        </w:tc>
      </w:tr>
      <w:tr w:rsidR="005774D6" w:rsidRPr="006B2B9F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70"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Default="005774D6" w:rsidP="00A3768A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6B2B9F" w:rsidRDefault="005774D6" w:rsidP="00A3768A">
            <w:r w:rsidRPr="006B2B9F">
              <w:t>11а</w:t>
            </w:r>
          </w:p>
          <w:p w:rsidR="005774D6" w:rsidRPr="006B2B9F" w:rsidRDefault="005774D6" w:rsidP="00A3768A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4D6" w:rsidRPr="006B2B9F" w:rsidRDefault="005774D6" w:rsidP="00A3768A">
            <w:r w:rsidRPr="006B2B9F">
              <w:t>А.Г.Мордкович</w:t>
            </w:r>
            <w:proofErr w:type="gramStart"/>
            <w:r w:rsidRPr="006B2B9F">
              <w:t>«А</w:t>
            </w:r>
            <w:proofErr w:type="gramEnd"/>
            <w:r w:rsidRPr="006B2B9F">
              <w:t>лгебра и начала анализа.10-11»М. «Мнемозина» 2011, 2013</w:t>
            </w:r>
          </w:p>
        </w:tc>
      </w:tr>
      <w:tr w:rsidR="005774D6" w:rsidRPr="006B2B9F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70"/>
        </w:trPr>
        <w:tc>
          <w:tcPr>
            <w:tcW w:w="20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Default="005774D6" w:rsidP="00A3768A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6B2B9F" w:rsidRDefault="005774D6" w:rsidP="00A3768A">
            <w:r>
              <w:t>11б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4D6" w:rsidRPr="006B2B9F" w:rsidRDefault="005774D6" w:rsidP="00A3768A">
            <w:r w:rsidRPr="006B2B9F">
              <w:t>А.Г.Мордкович</w:t>
            </w:r>
            <w:proofErr w:type="gramStart"/>
            <w:r w:rsidRPr="006B2B9F">
              <w:t>«А</w:t>
            </w:r>
            <w:proofErr w:type="gramEnd"/>
            <w:r w:rsidRPr="006B2B9F">
              <w:t>лгебра и начала анализа.10-11»М. «Мнемозина» 2011, 2013</w:t>
            </w:r>
          </w:p>
        </w:tc>
      </w:tr>
      <w:tr w:rsidR="005774D6" w:rsidRPr="006B2B9F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70"/>
        </w:trPr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6B2B9F" w:rsidRDefault="005774D6" w:rsidP="00A3768A">
            <w:pPr>
              <w:rPr>
                <w:b/>
                <w:bCs/>
              </w:rPr>
            </w:pPr>
            <w:r>
              <w:rPr>
                <w:b/>
                <w:bCs/>
              </w:rPr>
              <w:t>Геометрия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6B2B9F" w:rsidRDefault="005774D6" w:rsidP="00A3768A">
            <w:r>
              <w:t>7а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4D6" w:rsidRPr="006B2B9F" w:rsidRDefault="005774D6" w:rsidP="00A3768A">
            <w:r w:rsidRPr="009D5AFA">
              <w:t>Л.</w:t>
            </w:r>
            <w:r>
              <w:t xml:space="preserve"> </w:t>
            </w:r>
            <w:r w:rsidRPr="009D5AFA">
              <w:t>С.Атанасян, В.Ф.Бутузов «Геометрия 7-</w:t>
            </w:r>
            <w:r>
              <w:t>9 класс» М. «Просвещение» 2019</w:t>
            </w:r>
          </w:p>
        </w:tc>
      </w:tr>
      <w:tr w:rsidR="005774D6" w:rsidRPr="006B2B9F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70"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Default="005774D6" w:rsidP="00A3768A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6B2B9F" w:rsidRDefault="005774D6" w:rsidP="00A3768A">
            <w:r>
              <w:t>7б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4D6" w:rsidRPr="006B2B9F" w:rsidRDefault="005774D6" w:rsidP="00A3768A">
            <w:r w:rsidRPr="009D5AFA">
              <w:t>Л.С.Атанасян, В.Ф.Бутузов «Геометрия 7</w:t>
            </w:r>
            <w:r>
              <w:t>-9 класс» М. «Просвещение»  2019</w:t>
            </w:r>
          </w:p>
        </w:tc>
      </w:tr>
      <w:tr w:rsidR="005774D6" w:rsidRPr="006B2B9F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70"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Default="005774D6" w:rsidP="00A3768A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6B2B9F" w:rsidRDefault="005774D6" w:rsidP="00A3768A">
            <w:r>
              <w:t>7в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4D6" w:rsidRPr="006B2B9F" w:rsidRDefault="005774D6" w:rsidP="00A3768A">
            <w:r w:rsidRPr="009D5AFA">
              <w:t>Л.С.Атанасян, В.Ф.Бутузов «Геометрия 7-</w:t>
            </w:r>
            <w:r>
              <w:t>9 класс» М. «Просвещение» 2019</w:t>
            </w:r>
          </w:p>
        </w:tc>
      </w:tr>
      <w:tr w:rsidR="005774D6" w:rsidRPr="006B2B9F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70"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Default="005774D6" w:rsidP="00A3768A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6B2B9F" w:rsidRDefault="005774D6" w:rsidP="00A3768A">
            <w:r>
              <w:t>7г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4D6" w:rsidRPr="006B2B9F" w:rsidRDefault="005774D6" w:rsidP="00A3768A">
            <w:r w:rsidRPr="009D5AFA">
              <w:t>Л.С.Атанасян, В.Ф.Бутузов «Геометрия 7-</w:t>
            </w:r>
            <w:r>
              <w:t xml:space="preserve">9 класс» М. «Просвещение» </w:t>
            </w:r>
            <w:r w:rsidRPr="009D5AFA">
              <w:t>201</w:t>
            </w:r>
            <w:r>
              <w:t>9</w:t>
            </w:r>
          </w:p>
        </w:tc>
      </w:tr>
      <w:tr w:rsidR="005774D6" w:rsidRPr="006B2B9F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70"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Default="005774D6" w:rsidP="00A3768A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6B2B9F" w:rsidRDefault="005774D6" w:rsidP="00A3768A">
            <w:r>
              <w:t>8а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4D6" w:rsidRPr="006B2B9F" w:rsidRDefault="005774D6" w:rsidP="00A3768A">
            <w:r w:rsidRPr="006B2B9F">
              <w:t>Л.С.Атанасян «Ге</w:t>
            </w:r>
            <w:r>
              <w:t>ометрия 7-9» М.Просвещение  2018</w:t>
            </w:r>
          </w:p>
        </w:tc>
      </w:tr>
      <w:tr w:rsidR="005774D6" w:rsidRPr="006B2B9F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70"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Default="005774D6" w:rsidP="00A3768A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6B2B9F" w:rsidRDefault="005774D6" w:rsidP="00A3768A">
            <w:r>
              <w:t>8б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4D6" w:rsidRPr="006B2B9F" w:rsidRDefault="005774D6" w:rsidP="00A3768A">
            <w:r w:rsidRPr="006078DB">
              <w:t>Л.С.Атанасян «Геометрия 7-9» М.Просве</w:t>
            </w:r>
            <w:r>
              <w:t xml:space="preserve">щение </w:t>
            </w:r>
            <w:r w:rsidRPr="006078DB">
              <w:t xml:space="preserve"> 201</w:t>
            </w:r>
            <w:r>
              <w:t>8</w:t>
            </w:r>
          </w:p>
        </w:tc>
      </w:tr>
      <w:tr w:rsidR="005774D6" w:rsidRPr="006B2B9F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70"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Default="005774D6" w:rsidP="00A3768A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6B2B9F" w:rsidRDefault="005774D6" w:rsidP="00A3768A">
            <w:r>
              <w:t>8в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4D6" w:rsidRPr="006B2B9F" w:rsidRDefault="005774D6" w:rsidP="00A3768A">
            <w:r w:rsidRPr="006078DB">
              <w:t>Л.С.Атанасян «Ге</w:t>
            </w:r>
            <w:r>
              <w:t>ометрия 7-9» М.Просвещение</w:t>
            </w:r>
            <w:r w:rsidRPr="006078DB">
              <w:t xml:space="preserve"> 201</w:t>
            </w:r>
            <w:r>
              <w:t>8</w:t>
            </w:r>
          </w:p>
        </w:tc>
      </w:tr>
      <w:tr w:rsidR="005774D6" w:rsidRPr="006B2B9F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70"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Default="005774D6" w:rsidP="00A3768A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6B2B9F" w:rsidRDefault="005774D6" w:rsidP="00A3768A">
            <w:r w:rsidRPr="006B2B9F">
              <w:t>9а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4D6" w:rsidRPr="006B2B9F" w:rsidRDefault="005774D6" w:rsidP="00A3768A">
            <w:r w:rsidRPr="006B2B9F">
              <w:t>Л.С.Атанасян «Геометр</w:t>
            </w:r>
            <w:r>
              <w:t>ия 7-9» М.Просвещение 2014, 2015, 2016</w:t>
            </w:r>
          </w:p>
        </w:tc>
      </w:tr>
      <w:tr w:rsidR="005774D6" w:rsidRPr="006B2B9F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70"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Default="005774D6" w:rsidP="00A3768A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6B2B9F" w:rsidRDefault="005774D6" w:rsidP="00A3768A">
            <w:r>
              <w:t>9б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4D6" w:rsidRPr="006B2B9F" w:rsidRDefault="005774D6" w:rsidP="00A3768A">
            <w:r w:rsidRPr="00E34886">
              <w:t>Л.С.Атанасян «Геометрия 7-9» М.Просвещение 20</w:t>
            </w:r>
            <w:r>
              <w:t>14, 2015, 2016</w:t>
            </w:r>
          </w:p>
        </w:tc>
      </w:tr>
      <w:tr w:rsidR="005774D6" w:rsidRPr="006B2B9F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70"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Default="005774D6" w:rsidP="00A3768A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6B2B9F" w:rsidRDefault="005774D6" w:rsidP="00A3768A">
            <w:r>
              <w:t>9в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4D6" w:rsidRPr="006B2B9F" w:rsidRDefault="005774D6" w:rsidP="00A3768A">
            <w:r w:rsidRPr="00E34886">
              <w:t>Л.С.Атанасян «Геометрия 7-9» М.Просвещение 20</w:t>
            </w:r>
            <w:r>
              <w:t>14, 2015, 2016</w:t>
            </w:r>
          </w:p>
        </w:tc>
      </w:tr>
      <w:tr w:rsidR="005774D6" w:rsidRPr="006B2B9F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70"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Default="005774D6" w:rsidP="00A3768A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6B2B9F" w:rsidRDefault="005774D6" w:rsidP="00A3768A">
            <w:r>
              <w:t>9г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4D6" w:rsidRPr="006B2B9F" w:rsidRDefault="005774D6" w:rsidP="00A3768A">
            <w:r w:rsidRPr="00E34886">
              <w:t>Л.С.Атанасян «Геометрия 7-9» М.Просвещение 20</w:t>
            </w:r>
            <w:r>
              <w:t>14, 2015, 2016</w:t>
            </w:r>
          </w:p>
        </w:tc>
      </w:tr>
      <w:tr w:rsidR="005774D6" w:rsidRPr="006B2B9F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70"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Default="005774D6" w:rsidP="00A3768A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6B2B9F" w:rsidRDefault="005774D6" w:rsidP="00A3768A">
            <w:r w:rsidRPr="006B2B9F">
              <w:t>10а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4D6" w:rsidRPr="006B2B9F" w:rsidRDefault="005774D6" w:rsidP="00A3768A">
            <w:r>
              <w:t>Л.С.</w:t>
            </w:r>
            <w:r w:rsidRPr="006B2B9F">
              <w:t xml:space="preserve">Атанасян «Геометрия 10-11 класс»                                          </w:t>
            </w:r>
            <w:r>
              <w:t xml:space="preserve">            М. Просвещение</w:t>
            </w:r>
            <w:r w:rsidRPr="006B2B9F">
              <w:t xml:space="preserve"> 2014</w:t>
            </w:r>
            <w:r>
              <w:t>, 2017</w:t>
            </w:r>
          </w:p>
        </w:tc>
      </w:tr>
      <w:tr w:rsidR="005774D6" w:rsidRPr="006B2B9F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70"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Default="005774D6" w:rsidP="00A3768A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6B2B9F" w:rsidRDefault="005774D6" w:rsidP="00A3768A">
            <w:r>
              <w:t>10б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4D6" w:rsidRPr="006B2B9F" w:rsidRDefault="005774D6" w:rsidP="00A3768A">
            <w:r>
              <w:t>Л.С.</w:t>
            </w:r>
            <w:r w:rsidRPr="006B2B9F">
              <w:t xml:space="preserve">Атанасян «Геометрия 10-11 класс»                                          </w:t>
            </w:r>
            <w:r>
              <w:t xml:space="preserve">            М. Просвещение</w:t>
            </w:r>
            <w:r w:rsidRPr="006B2B9F">
              <w:t xml:space="preserve"> 2014</w:t>
            </w:r>
            <w:r>
              <w:t>, 2017</w:t>
            </w:r>
          </w:p>
        </w:tc>
      </w:tr>
      <w:tr w:rsidR="005774D6" w:rsidRPr="006B2B9F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70"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Default="005774D6" w:rsidP="00A3768A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6B2B9F" w:rsidRDefault="005774D6" w:rsidP="00A3768A">
            <w:r w:rsidRPr="006B2B9F">
              <w:t>11а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4D6" w:rsidRPr="006B2B9F" w:rsidRDefault="005774D6" w:rsidP="00A3768A">
            <w:r>
              <w:t>Л.С.</w:t>
            </w:r>
            <w:r w:rsidRPr="006B2B9F">
              <w:t xml:space="preserve">Атанасян «Геометрия 10-11 класс»                                          </w:t>
            </w:r>
            <w:r>
              <w:t xml:space="preserve">            М. Просвещение</w:t>
            </w:r>
            <w:r w:rsidRPr="006B2B9F">
              <w:t xml:space="preserve"> 2014</w:t>
            </w:r>
            <w:r>
              <w:t>, 2017</w:t>
            </w:r>
          </w:p>
        </w:tc>
      </w:tr>
      <w:tr w:rsidR="005774D6" w:rsidRPr="006B2B9F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70"/>
        </w:trPr>
        <w:tc>
          <w:tcPr>
            <w:tcW w:w="20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Default="005774D6" w:rsidP="00A3768A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6B2B9F" w:rsidRDefault="005774D6" w:rsidP="00A3768A">
            <w:r>
              <w:t>11б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4D6" w:rsidRPr="006B2B9F" w:rsidRDefault="005774D6" w:rsidP="00A3768A">
            <w:r>
              <w:t>Л.С.</w:t>
            </w:r>
            <w:r w:rsidRPr="006B2B9F">
              <w:t xml:space="preserve">Атанасян «Геометрия 10-11 класс»                                          </w:t>
            </w:r>
            <w:r>
              <w:t xml:space="preserve">            М. Просвещение</w:t>
            </w:r>
            <w:r w:rsidRPr="006B2B9F">
              <w:t xml:space="preserve"> 2014</w:t>
            </w:r>
            <w:r>
              <w:t>, 2017</w:t>
            </w:r>
          </w:p>
        </w:tc>
      </w:tr>
      <w:tr w:rsidR="005774D6" w:rsidRPr="00C91829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70"/>
        </w:trPr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CE21C9" w:rsidRDefault="005774D6" w:rsidP="00A3768A">
            <w:pPr>
              <w:rPr>
                <w:b/>
                <w:bCs/>
              </w:rPr>
            </w:pPr>
            <w:r w:rsidRPr="00CE21C9">
              <w:rPr>
                <w:b/>
                <w:bCs/>
              </w:rPr>
              <w:t>Информатика и ИКТ</w:t>
            </w:r>
          </w:p>
          <w:p w:rsidR="005774D6" w:rsidRPr="00C91829" w:rsidRDefault="005774D6" w:rsidP="00A3768A">
            <w:pPr>
              <w:rPr>
                <w:bCs/>
                <w:highlight w:val="yellow"/>
              </w:rPr>
            </w:pPr>
          </w:p>
          <w:p w:rsidR="005774D6" w:rsidRPr="00C91829" w:rsidRDefault="005774D6" w:rsidP="00A3768A">
            <w:pPr>
              <w:rPr>
                <w:bCs/>
                <w:highlight w:val="yellow"/>
              </w:rPr>
            </w:pPr>
          </w:p>
          <w:p w:rsidR="005774D6" w:rsidRPr="00C91829" w:rsidRDefault="005774D6" w:rsidP="00A3768A">
            <w:pPr>
              <w:rPr>
                <w:bCs/>
                <w:highlight w:val="yellow"/>
              </w:rPr>
            </w:pPr>
          </w:p>
          <w:p w:rsidR="005774D6" w:rsidRPr="00C91829" w:rsidRDefault="005774D6" w:rsidP="00A3768A">
            <w:pPr>
              <w:rPr>
                <w:bCs/>
                <w:highlight w:val="yellow"/>
              </w:rPr>
            </w:pPr>
          </w:p>
          <w:p w:rsidR="005774D6" w:rsidRPr="00C91829" w:rsidRDefault="005774D6" w:rsidP="00A3768A">
            <w:pPr>
              <w:rPr>
                <w:bCs/>
                <w:highlight w:val="yellow"/>
              </w:rPr>
            </w:pPr>
          </w:p>
          <w:p w:rsidR="005774D6" w:rsidRPr="00C91829" w:rsidRDefault="005774D6" w:rsidP="00A3768A">
            <w:pPr>
              <w:rPr>
                <w:bCs/>
                <w:highlight w:val="yellow"/>
              </w:rPr>
            </w:pPr>
          </w:p>
          <w:p w:rsidR="005774D6" w:rsidRPr="00C91829" w:rsidRDefault="005774D6" w:rsidP="00A3768A">
            <w:pPr>
              <w:rPr>
                <w:bCs/>
                <w:highlight w:val="yellow"/>
              </w:rPr>
            </w:pPr>
          </w:p>
          <w:p w:rsidR="005774D6" w:rsidRPr="00C91829" w:rsidRDefault="005774D6" w:rsidP="00A3768A">
            <w:pPr>
              <w:rPr>
                <w:bCs/>
                <w:highlight w:val="yellow"/>
              </w:rPr>
            </w:pPr>
          </w:p>
          <w:p w:rsidR="005774D6" w:rsidRPr="00C91829" w:rsidRDefault="005774D6" w:rsidP="00A3768A">
            <w:pPr>
              <w:rPr>
                <w:bCs/>
                <w:highlight w:val="yellow"/>
              </w:rPr>
            </w:pPr>
          </w:p>
          <w:p w:rsidR="005774D6" w:rsidRPr="00C91829" w:rsidRDefault="005774D6" w:rsidP="00A3768A">
            <w:pPr>
              <w:rPr>
                <w:bCs/>
                <w:highlight w:val="yellow"/>
              </w:rPr>
            </w:pPr>
          </w:p>
          <w:p w:rsidR="005774D6" w:rsidRPr="00C91829" w:rsidRDefault="005774D6" w:rsidP="00A3768A">
            <w:pPr>
              <w:rPr>
                <w:bCs/>
                <w:highlight w:val="yellow"/>
              </w:rPr>
            </w:pPr>
          </w:p>
          <w:p w:rsidR="005774D6" w:rsidRPr="00C91829" w:rsidRDefault="005774D6" w:rsidP="00A3768A">
            <w:pPr>
              <w:rPr>
                <w:bCs/>
                <w:highlight w:val="yellow"/>
              </w:rPr>
            </w:pPr>
          </w:p>
          <w:p w:rsidR="005774D6" w:rsidRPr="00C91829" w:rsidRDefault="005774D6" w:rsidP="00A3768A">
            <w:pPr>
              <w:rPr>
                <w:bCs/>
                <w:highlight w:val="yellow"/>
              </w:rPr>
            </w:pPr>
          </w:p>
          <w:p w:rsidR="005774D6" w:rsidRPr="00C91829" w:rsidRDefault="005774D6" w:rsidP="00A3768A">
            <w:pPr>
              <w:rPr>
                <w:bCs/>
                <w:highlight w:val="yellow"/>
              </w:rPr>
            </w:pPr>
          </w:p>
          <w:p w:rsidR="005774D6" w:rsidRPr="00C91829" w:rsidRDefault="005774D6" w:rsidP="00A3768A">
            <w:pPr>
              <w:rPr>
                <w:bCs/>
                <w:highlight w:val="yellow"/>
              </w:rPr>
            </w:pPr>
          </w:p>
          <w:p w:rsidR="005774D6" w:rsidRPr="00C91829" w:rsidRDefault="005774D6" w:rsidP="00A3768A">
            <w:pPr>
              <w:rPr>
                <w:b/>
                <w:bCs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CE21C9" w:rsidRDefault="005774D6" w:rsidP="00A3768A">
            <w:r w:rsidRPr="00CE21C9">
              <w:lastRenderedPageBreak/>
              <w:t>7а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4D6" w:rsidRPr="00CE21C9" w:rsidRDefault="005774D6" w:rsidP="00A3768A">
            <w:r w:rsidRPr="00CE21C9">
              <w:t>И.Г.Семакин, Л.А. Залогова, С.В.Русаков, Л.В.Шестаков «Информатика 7 кл» М. Бином Лаборатория Знаний 2017</w:t>
            </w:r>
          </w:p>
        </w:tc>
      </w:tr>
      <w:tr w:rsidR="005774D6" w:rsidRPr="00C91829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70"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C91829" w:rsidRDefault="005774D6" w:rsidP="00A3768A">
            <w:pPr>
              <w:rPr>
                <w:b/>
                <w:bCs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CE21C9" w:rsidRDefault="005774D6" w:rsidP="00A3768A">
            <w:r w:rsidRPr="00CE21C9">
              <w:t>7б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4D6" w:rsidRPr="00CE21C9" w:rsidRDefault="005774D6" w:rsidP="00A3768A">
            <w:r w:rsidRPr="00CE21C9">
              <w:t>И.Г.Семакин, Л.А. Залогова, С.В.Русаков, Л.В.Шестаков «Информатика 7 кл» М. Бином Лаборатория Знаний 2017</w:t>
            </w:r>
          </w:p>
        </w:tc>
      </w:tr>
      <w:tr w:rsidR="005774D6" w:rsidRPr="00C91829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70"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C91829" w:rsidRDefault="005774D6" w:rsidP="00A3768A">
            <w:pPr>
              <w:rPr>
                <w:b/>
                <w:bCs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CE21C9" w:rsidRDefault="005774D6" w:rsidP="00A3768A">
            <w:r w:rsidRPr="00CE21C9">
              <w:t>7в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4D6" w:rsidRPr="00CE21C9" w:rsidRDefault="005774D6" w:rsidP="00A3768A">
            <w:r w:rsidRPr="00CE21C9">
              <w:t>И.Г.Семакин, Л.А. Залогова, С.В.Русаков, Л.В.Шестаков «Информатика 7 кл» М. Бином Лаборатория Знаний 2017</w:t>
            </w:r>
          </w:p>
        </w:tc>
      </w:tr>
      <w:tr w:rsidR="005774D6" w:rsidRPr="00C91829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70"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C91829" w:rsidRDefault="005774D6" w:rsidP="00A3768A">
            <w:pPr>
              <w:rPr>
                <w:b/>
                <w:bCs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CE21C9" w:rsidRDefault="005774D6" w:rsidP="00A3768A">
            <w:r w:rsidRPr="00CE21C9">
              <w:t>7г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4D6" w:rsidRPr="00CE21C9" w:rsidRDefault="005774D6" w:rsidP="00A3768A">
            <w:r w:rsidRPr="00CE21C9">
              <w:t>И.Г.Семакин, Л.А. Залогова, С.В.Русаков, Л.В.Шестаков «Информатика 7 кл» М. Бином Лаборатория Знаний 2017</w:t>
            </w:r>
          </w:p>
        </w:tc>
      </w:tr>
      <w:tr w:rsidR="005774D6" w:rsidRPr="00C91829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70"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C91829" w:rsidRDefault="005774D6" w:rsidP="00A3768A">
            <w:pPr>
              <w:rPr>
                <w:bCs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CE21C9" w:rsidRDefault="005774D6" w:rsidP="00A3768A">
            <w:r w:rsidRPr="00CE21C9">
              <w:t>8а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4D6" w:rsidRPr="00CE21C9" w:rsidRDefault="005774D6" w:rsidP="00A3768A">
            <w:r w:rsidRPr="00CE21C9">
              <w:t>И.Г.Семакин, Л.А. Залогова, С.В.Русаков, Л.В.Шестаков «Информатика 8 кл» М. Бином Лаборатория Знаний 2017, 2019</w:t>
            </w:r>
          </w:p>
        </w:tc>
      </w:tr>
      <w:tr w:rsidR="005774D6" w:rsidRPr="00C91829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C91829" w:rsidRDefault="005774D6" w:rsidP="00A3768A">
            <w:pPr>
              <w:rPr>
                <w:b/>
                <w:bCs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6" w:rsidRPr="00CE21C9" w:rsidRDefault="005774D6" w:rsidP="00A3768A">
            <w:r w:rsidRPr="00CE21C9">
              <w:t>8б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CE21C9" w:rsidRDefault="005774D6" w:rsidP="00A3768A">
            <w:r w:rsidRPr="00CE21C9">
              <w:t>И.Г.Семакин, Л.А. Залогова, С.В.Русаков, Л.В.Шестаков «Информатика 8 кл» М. Бином Лаборатория Знаний 2017, 2019</w:t>
            </w:r>
          </w:p>
        </w:tc>
      </w:tr>
      <w:tr w:rsidR="005774D6" w:rsidRPr="00C91829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C91829" w:rsidRDefault="005774D6" w:rsidP="00A3768A">
            <w:pPr>
              <w:rPr>
                <w:b/>
                <w:bCs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6" w:rsidRPr="00CE21C9" w:rsidRDefault="005774D6" w:rsidP="00A3768A">
            <w:r w:rsidRPr="00CE21C9">
              <w:t>8в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CE21C9" w:rsidRDefault="005774D6" w:rsidP="00A3768A">
            <w:r w:rsidRPr="00CE21C9">
              <w:t>И.Г.Семакин, Л.А. Залогова, С.В.Русаков, Л.В.Шестаков «Информатика 8 кл» М. Бином Лаборатория Знаний 2017, 2019</w:t>
            </w:r>
          </w:p>
        </w:tc>
      </w:tr>
      <w:tr w:rsidR="005774D6" w:rsidRPr="00C91829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C91829" w:rsidRDefault="005774D6" w:rsidP="00A3768A">
            <w:pPr>
              <w:rPr>
                <w:b/>
                <w:bCs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6" w:rsidRPr="001E2BAB" w:rsidRDefault="005774D6" w:rsidP="00A3768A">
            <w:r w:rsidRPr="001E2BAB">
              <w:t>9а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1E2BAB" w:rsidRDefault="005774D6" w:rsidP="00A3768A">
            <w:r w:rsidRPr="001E2BAB">
              <w:t>И.Г.Семакин, Л.А. Залогова, С.В.Русаков, Л.В.Шестаков «Информатика. 9 класс» М.Бином Лаборатория Знаний 2017, 2019</w:t>
            </w:r>
          </w:p>
        </w:tc>
      </w:tr>
      <w:tr w:rsidR="005774D6" w:rsidRPr="00C91829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C91829" w:rsidRDefault="005774D6" w:rsidP="00A3768A">
            <w:pPr>
              <w:rPr>
                <w:b/>
                <w:bCs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6" w:rsidRPr="001E2BAB" w:rsidRDefault="005774D6" w:rsidP="00A3768A">
            <w:r w:rsidRPr="001E2BAB">
              <w:t>9б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1E2BAB" w:rsidRDefault="005774D6" w:rsidP="00A3768A">
            <w:r w:rsidRPr="001E2BAB">
              <w:t>И.Г.Семакин, Л.А. Залогова, С.В.Русаков, Л.В.Шестаков «Информатика. 9 класс» М.Бином Лаборатория Знаний 2017, 2019</w:t>
            </w:r>
          </w:p>
        </w:tc>
      </w:tr>
      <w:tr w:rsidR="005774D6" w:rsidRPr="00C91829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C91829" w:rsidRDefault="005774D6" w:rsidP="00A3768A">
            <w:pPr>
              <w:rPr>
                <w:b/>
                <w:bCs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6" w:rsidRPr="001E2BAB" w:rsidRDefault="005774D6" w:rsidP="00A3768A">
            <w:r w:rsidRPr="001E2BAB">
              <w:t>9в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1E2BAB" w:rsidRDefault="005774D6" w:rsidP="00A3768A">
            <w:r w:rsidRPr="001E2BAB">
              <w:t>И.Г.Семакин, Л.А. Залогова, С.В.Русаков, Л.В.Шестаков «Информатика. 9 класс» М.Бином Лаборатория Знаний 2017, 2019</w:t>
            </w:r>
          </w:p>
        </w:tc>
      </w:tr>
      <w:tr w:rsidR="005774D6" w:rsidRPr="00C91829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C91829" w:rsidRDefault="005774D6" w:rsidP="00A3768A">
            <w:pPr>
              <w:rPr>
                <w:b/>
                <w:bCs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6" w:rsidRPr="001E2BAB" w:rsidRDefault="005774D6" w:rsidP="00A3768A">
            <w:r w:rsidRPr="001E2BAB">
              <w:t>9г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1E2BAB" w:rsidRDefault="005774D6" w:rsidP="00A3768A">
            <w:r w:rsidRPr="001E2BAB">
              <w:t>И.Г.Семакин, Л.А. Залогова, С.В.Русаков, Л.В.Шестаков «Информатика. 9 класс» М.Бином Лаборатория Знаний 2017, 2019</w:t>
            </w:r>
          </w:p>
        </w:tc>
      </w:tr>
      <w:tr w:rsidR="005774D6" w:rsidRPr="00C91829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C91829" w:rsidRDefault="005774D6" w:rsidP="00A3768A">
            <w:pPr>
              <w:rPr>
                <w:b/>
                <w:bCs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6" w:rsidRPr="001E2BAB" w:rsidRDefault="005774D6" w:rsidP="00A3768A">
            <w:r w:rsidRPr="001E2BAB">
              <w:t>10а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1E2BAB" w:rsidRDefault="005774D6" w:rsidP="00A3768A">
            <w:r w:rsidRPr="001E2BAB">
              <w:t>И.Г.Семакин, Е.К. Хеннер «Информатика 10 класс» М. «Бином. Лаборатория Базовых Знаний» 2018</w:t>
            </w:r>
          </w:p>
        </w:tc>
      </w:tr>
      <w:tr w:rsidR="005774D6" w:rsidRPr="00C91829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C91829" w:rsidRDefault="005774D6" w:rsidP="00A3768A">
            <w:pPr>
              <w:rPr>
                <w:b/>
                <w:bCs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6" w:rsidRPr="001E2BAB" w:rsidRDefault="005774D6" w:rsidP="00A3768A">
            <w:r w:rsidRPr="001E2BAB">
              <w:t>10б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1E2BAB" w:rsidRDefault="005774D6" w:rsidP="00A3768A">
            <w:r w:rsidRPr="001E2BAB">
              <w:t>И.Г.Семакин, Е.К. Хеннер «Информатика 10 класс» М. «Бином. Лаборатория Базовых Знаний» 2018</w:t>
            </w:r>
          </w:p>
        </w:tc>
      </w:tr>
      <w:tr w:rsidR="005774D6" w:rsidRPr="00C91829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23"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C91829" w:rsidRDefault="005774D6" w:rsidP="00A3768A">
            <w:pPr>
              <w:rPr>
                <w:b/>
                <w:bCs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6" w:rsidRPr="001E2BAB" w:rsidRDefault="005774D6" w:rsidP="00A3768A">
            <w:r w:rsidRPr="001E2BAB">
              <w:t>11а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1E2BAB" w:rsidRDefault="005774D6" w:rsidP="00A3768A">
            <w:r w:rsidRPr="001E2BAB">
              <w:t>И.Г.Семакин, Е.К. Хеннер «Информатика 11 класс» М. «Бином. Лаборатория Базовых Знаний» 2019</w:t>
            </w:r>
          </w:p>
        </w:tc>
      </w:tr>
      <w:tr w:rsidR="005774D6" w:rsidRPr="00C91829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7"/>
        </w:trPr>
        <w:tc>
          <w:tcPr>
            <w:tcW w:w="20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C91829" w:rsidRDefault="005774D6" w:rsidP="00A3768A">
            <w:pPr>
              <w:rPr>
                <w:b/>
                <w:bCs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6" w:rsidRPr="001E2BAB" w:rsidRDefault="005774D6" w:rsidP="00A3768A">
            <w:r w:rsidRPr="001E2BAB">
              <w:t>11б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1E2BAB" w:rsidRDefault="005774D6" w:rsidP="00A3768A">
            <w:r w:rsidRPr="001E2BAB">
              <w:t>И.Г.Семакин, Е.К. Хеннер «Информатика 11 класс» М. «Бином. Лаборатория Базовых Знаний» 2019</w:t>
            </w:r>
          </w:p>
        </w:tc>
      </w:tr>
      <w:tr w:rsidR="005774D6" w:rsidRPr="00C91829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1E2BAB" w:rsidRDefault="005774D6" w:rsidP="00A3768A">
            <w:pPr>
              <w:rPr>
                <w:b/>
                <w:bCs/>
              </w:rPr>
            </w:pPr>
            <w:r w:rsidRPr="001E2BAB">
              <w:rPr>
                <w:b/>
                <w:bCs/>
              </w:rPr>
              <w:t>Биология</w:t>
            </w:r>
          </w:p>
          <w:p w:rsidR="005774D6" w:rsidRPr="001E2BAB" w:rsidRDefault="005774D6" w:rsidP="00A3768A">
            <w:pPr>
              <w:rPr>
                <w:bCs/>
              </w:rPr>
            </w:pPr>
          </w:p>
          <w:p w:rsidR="005774D6" w:rsidRPr="001E2BAB" w:rsidRDefault="005774D6" w:rsidP="00A3768A">
            <w:pPr>
              <w:rPr>
                <w:bCs/>
              </w:rPr>
            </w:pPr>
          </w:p>
          <w:p w:rsidR="005774D6" w:rsidRPr="001E2BAB" w:rsidRDefault="005774D6" w:rsidP="00A3768A">
            <w:pPr>
              <w:rPr>
                <w:bCs/>
              </w:rPr>
            </w:pPr>
          </w:p>
          <w:p w:rsidR="005774D6" w:rsidRPr="001E2BAB" w:rsidRDefault="005774D6" w:rsidP="00A3768A">
            <w:pPr>
              <w:rPr>
                <w:bCs/>
              </w:rPr>
            </w:pPr>
          </w:p>
          <w:p w:rsidR="005774D6" w:rsidRPr="001E2BAB" w:rsidRDefault="005774D6" w:rsidP="00A3768A">
            <w:pPr>
              <w:rPr>
                <w:bCs/>
              </w:rPr>
            </w:pPr>
          </w:p>
          <w:p w:rsidR="005774D6" w:rsidRPr="001E2BAB" w:rsidRDefault="005774D6" w:rsidP="00A3768A">
            <w:pPr>
              <w:rPr>
                <w:bCs/>
              </w:rPr>
            </w:pPr>
          </w:p>
          <w:p w:rsidR="005774D6" w:rsidRPr="001E2BAB" w:rsidRDefault="005774D6" w:rsidP="00A3768A">
            <w:pPr>
              <w:rPr>
                <w:bCs/>
              </w:rPr>
            </w:pPr>
          </w:p>
          <w:p w:rsidR="005774D6" w:rsidRPr="001E2BAB" w:rsidRDefault="005774D6" w:rsidP="00A3768A">
            <w:pPr>
              <w:rPr>
                <w:bCs/>
              </w:rPr>
            </w:pPr>
          </w:p>
          <w:p w:rsidR="005774D6" w:rsidRPr="001E2BAB" w:rsidRDefault="005774D6" w:rsidP="00A3768A">
            <w:pPr>
              <w:rPr>
                <w:bCs/>
              </w:rPr>
            </w:pPr>
          </w:p>
          <w:p w:rsidR="005774D6" w:rsidRPr="001E2BAB" w:rsidRDefault="005774D6" w:rsidP="00A3768A">
            <w:pPr>
              <w:rPr>
                <w:bCs/>
              </w:rPr>
            </w:pPr>
          </w:p>
          <w:p w:rsidR="005774D6" w:rsidRPr="001E2BAB" w:rsidRDefault="005774D6" w:rsidP="00A3768A">
            <w:pPr>
              <w:rPr>
                <w:bCs/>
              </w:rPr>
            </w:pPr>
          </w:p>
          <w:p w:rsidR="005774D6" w:rsidRPr="001E2BAB" w:rsidRDefault="005774D6" w:rsidP="00A3768A">
            <w:pPr>
              <w:rPr>
                <w:bCs/>
              </w:rPr>
            </w:pPr>
          </w:p>
          <w:p w:rsidR="005774D6" w:rsidRPr="001E2BAB" w:rsidRDefault="005774D6" w:rsidP="00A3768A">
            <w:pPr>
              <w:rPr>
                <w:bCs/>
              </w:rPr>
            </w:pPr>
          </w:p>
          <w:p w:rsidR="005774D6" w:rsidRPr="001E2BAB" w:rsidRDefault="005774D6" w:rsidP="00A3768A">
            <w:pPr>
              <w:rPr>
                <w:bCs/>
              </w:rPr>
            </w:pPr>
          </w:p>
          <w:p w:rsidR="005774D6" w:rsidRPr="001E2BAB" w:rsidRDefault="005774D6" w:rsidP="00A3768A">
            <w:pPr>
              <w:rPr>
                <w:bCs/>
              </w:rPr>
            </w:pPr>
          </w:p>
          <w:p w:rsidR="005774D6" w:rsidRPr="001E2BAB" w:rsidRDefault="005774D6" w:rsidP="00A3768A">
            <w:pPr>
              <w:rPr>
                <w:bCs/>
              </w:rPr>
            </w:pPr>
          </w:p>
          <w:p w:rsidR="005774D6" w:rsidRPr="001E2BAB" w:rsidRDefault="005774D6" w:rsidP="00A3768A">
            <w:pPr>
              <w:rPr>
                <w:bCs/>
              </w:rPr>
            </w:pPr>
          </w:p>
          <w:p w:rsidR="005774D6" w:rsidRPr="001E2BAB" w:rsidRDefault="005774D6" w:rsidP="00A3768A">
            <w:pPr>
              <w:rPr>
                <w:bCs/>
              </w:rPr>
            </w:pPr>
          </w:p>
          <w:p w:rsidR="005774D6" w:rsidRPr="001E2BAB" w:rsidRDefault="005774D6" w:rsidP="00A3768A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6" w:rsidRPr="001E2BAB" w:rsidRDefault="005774D6" w:rsidP="00A3768A">
            <w:r w:rsidRPr="001E2BAB">
              <w:t>5а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1E2BAB" w:rsidRDefault="005774D6" w:rsidP="00A3768A">
            <w:r w:rsidRPr="001E2BAB">
              <w:t>В.В.Пасечник «Биология. Бактерии, грибы, растения» М. «Дрофа» 2015, 2016</w:t>
            </w:r>
          </w:p>
        </w:tc>
      </w:tr>
      <w:tr w:rsidR="005774D6" w:rsidRPr="00C91829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1E2BAB" w:rsidRDefault="005774D6" w:rsidP="00A3768A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6" w:rsidRPr="001E2BAB" w:rsidRDefault="005774D6" w:rsidP="00A3768A">
            <w:r w:rsidRPr="001E2BAB">
              <w:t>5б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1E2BAB" w:rsidRDefault="005774D6" w:rsidP="00A3768A">
            <w:r w:rsidRPr="001E2BAB">
              <w:t>В.В.Пасечник «Биология. Бактерии, грибы, растения» М. «Дрофа» 2015, 2016</w:t>
            </w:r>
          </w:p>
        </w:tc>
      </w:tr>
      <w:tr w:rsidR="005774D6" w:rsidRPr="00C91829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1E2BAB" w:rsidRDefault="005774D6" w:rsidP="00A3768A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6" w:rsidRPr="001E2BAB" w:rsidRDefault="005774D6" w:rsidP="00A3768A">
            <w:r w:rsidRPr="001E2BAB">
              <w:t>5в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1E2BAB" w:rsidRDefault="005774D6" w:rsidP="00A3768A">
            <w:r w:rsidRPr="001E2BAB">
              <w:t>В.В.Пасечник «Биология. Бактерии, грибы, растения» М. «Дрофа» 2015, 2016</w:t>
            </w:r>
          </w:p>
        </w:tc>
      </w:tr>
      <w:tr w:rsidR="005774D6" w:rsidRPr="00C91829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1E2BAB" w:rsidRDefault="005774D6" w:rsidP="00A3768A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6" w:rsidRPr="001E2BAB" w:rsidRDefault="005774D6" w:rsidP="00A3768A">
            <w:r w:rsidRPr="001E2BAB">
              <w:t>5г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1E2BAB" w:rsidRDefault="005774D6" w:rsidP="00A3768A">
            <w:r w:rsidRPr="001E2BAB">
              <w:t>В.В.Пасечник «Биология. Бактерии, грибы, растения» М. «Дрофа» 2015, 2016</w:t>
            </w:r>
          </w:p>
        </w:tc>
      </w:tr>
      <w:tr w:rsidR="005774D6" w:rsidRPr="00C91829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1E2BAB" w:rsidRDefault="005774D6" w:rsidP="00A3768A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6" w:rsidRPr="001E2BAB" w:rsidRDefault="005774D6" w:rsidP="00A3768A">
            <w:r w:rsidRPr="001E2BAB">
              <w:t>5д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1E2BAB" w:rsidRDefault="005774D6" w:rsidP="00A3768A">
            <w:r w:rsidRPr="001E2BAB">
              <w:t>В.В.Пасечник «Биология. Бактерии, грибы, растения» М. «Дрофа» 2015, 2016</w:t>
            </w:r>
          </w:p>
        </w:tc>
      </w:tr>
      <w:tr w:rsidR="005774D6" w:rsidRPr="00C91829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C91829" w:rsidRDefault="005774D6" w:rsidP="00A3768A">
            <w:pPr>
              <w:rPr>
                <w:bCs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6" w:rsidRPr="001E2BAB" w:rsidRDefault="005774D6" w:rsidP="00A3768A">
            <w:r w:rsidRPr="001E2BAB">
              <w:t>6а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1E2BAB" w:rsidRDefault="005774D6" w:rsidP="00A3768A">
            <w:r w:rsidRPr="001E2BAB">
              <w:t>В.В.Пасечник «Биология 6 класс» М. «Дрофа»  2011, 2012, 2014</w:t>
            </w:r>
          </w:p>
        </w:tc>
      </w:tr>
      <w:tr w:rsidR="005774D6" w:rsidRPr="00C91829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C91829" w:rsidRDefault="005774D6" w:rsidP="00A3768A">
            <w:pPr>
              <w:rPr>
                <w:b/>
                <w:bCs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6" w:rsidRPr="001E2BAB" w:rsidRDefault="005774D6" w:rsidP="00A3768A">
            <w:r w:rsidRPr="001E2BAB">
              <w:t>6б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1E2BAB" w:rsidRDefault="005774D6" w:rsidP="00A3768A">
            <w:r w:rsidRPr="001E2BAB">
              <w:t>В.В.Пасечник «Биология 6 класс» М. «Дрофа»  2011, 2012, 2014</w:t>
            </w:r>
          </w:p>
        </w:tc>
      </w:tr>
      <w:tr w:rsidR="005774D6" w:rsidRPr="00C91829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C91829" w:rsidRDefault="005774D6" w:rsidP="00A3768A">
            <w:pPr>
              <w:rPr>
                <w:bCs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6" w:rsidRPr="001E2BAB" w:rsidRDefault="005774D6" w:rsidP="00A3768A">
            <w:r w:rsidRPr="001E2BAB">
              <w:t>6в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1E2BAB" w:rsidRDefault="005774D6" w:rsidP="00A3768A">
            <w:r w:rsidRPr="001E2BAB">
              <w:t>В.В.Пасечник «Биология 6 класс» М. «Дрофа»  2011, 2012, 2014</w:t>
            </w:r>
          </w:p>
        </w:tc>
      </w:tr>
      <w:tr w:rsidR="005774D6" w:rsidRPr="00C91829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C91829" w:rsidRDefault="005774D6" w:rsidP="00A3768A">
            <w:pPr>
              <w:rPr>
                <w:bCs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6" w:rsidRPr="001E2BAB" w:rsidRDefault="005774D6" w:rsidP="00A3768A">
            <w:r w:rsidRPr="001E2BAB">
              <w:t>6г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1E2BAB" w:rsidRDefault="005774D6" w:rsidP="00A3768A">
            <w:r w:rsidRPr="001E2BAB">
              <w:t>В.В.Пасечник «Биология 6 класс» М. «Дрофа» 2011, 2012, 2014</w:t>
            </w:r>
          </w:p>
        </w:tc>
      </w:tr>
      <w:tr w:rsidR="005774D6" w:rsidRPr="00C91829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C91829" w:rsidRDefault="005774D6" w:rsidP="00A3768A">
            <w:pPr>
              <w:rPr>
                <w:b/>
                <w:bCs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6" w:rsidRPr="001E2BAB" w:rsidRDefault="005774D6" w:rsidP="00A3768A">
            <w:r w:rsidRPr="001E2BAB">
              <w:t>7а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1E2BAB" w:rsidRDefault="005774D6" w:rsidP="00A3768A">
            <w:r w:rsidRPr="001E2BAB">
              <w:t>В.В. Латюшин «Биология 7 класс» М. «Дрофа» 2017</w:t>
            </w:r>
          </w:p>
        </w:tc>
      </w:tr>
      <w:tr w:rsidR="005774D6" w:rsidRPr="00C91829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C91829" w:rsidRDefault="005774D6" w:rsidP="00A3768A">
            <w:pPr>
              <w:rPr>
                <w:b/>
                <w:bCs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6" w:rsidRPr="001E2BAB" w:rsidRDefault="005774D6" w:rsidP="00A3768A">
            <w:r w:rsidRPr="001E2BAB">
              <w:t>7б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1E2BAB" w:rsidRDefault="005774D6" w:rsidP="00A3768A">
            <w:r w:rsidRPr="001E2BAB">
              <w:t>В.В. Латюшин «Биология 7 класс» М. «Дрофа» 2017</w:t>
            </w:r>
          </w:p>
        </w:tc>
      </w:tr>
      <w:tr w:rsidR="005774D6" w:rsidRPr="00C91829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C91829" w:rsidRDefault="005774D6" w:rsidP="00A3768A">
            <w:pPr>
              <w:rPr>
                <w:b/>
                <w:bCs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6" w:rsidRPr="001E2BAB" w:rsidRDefault="005774D6" w:rsidP="00A3768A">
            <w:r w:rsidRPr="001E2BAB">
              <w:t>7в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1E2BAB" w:rsidRDefault="005774D6" w:rsidP="00A3768A">
            <w:r w:rsidRPr="001E2BAB">
              <w:t>В.В. Латюшин «Биология 7 класс» М. «Дрофа» 2017</w:t>
            </w:r>
          </w:p>
        </w:tc>
      </w:tr>
      <w:tr w:rsidR="005774D6" w:rsidRPr="00C91829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C91829" w:rsidRDefault="005774D6" w:rsidP="00A3768A">
            <w:pPr>
              <w:rPr>
                <w:b/>
                <w:bCs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6" w:rsidRPr="001E2BAB" w:rsidRDefault="005774D6" w:rsidP="00A3768A">
            <w:r w:rsidRPr="001E2BAB">
              <w:t>7г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1E2BAB" w:rsidRDefault="005774D6" w:rsidP="00A3768A">
            <w:r w:rsidRPr="001E2BAB">
              <w:t>В.В. Латюшин «Биология 7 класс» М. «Дрофа» 2017</w:t>
            </w:r>
          </w:p>
        </w:tc>
      </w:tr>
      <w:tr w:rsidR="005774D6" w:rsidRPr="00C91829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C91829" w:rsidRDefault="005774D6" w:rsidP="00A3768A">
            <w:pPr>
              <w:rPr>
                <w:b/>
                <w:bCs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6" w:rsidRPr="00B42B48" w:rsidRDefault="005774D6" w:rsidP="00A3768A">
            <w:r w:rsidRPr="00B42B48">
              <w:t>8а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B42B48" w:rsidRDefault="005774D6" w:rsidP="00A3768A">
            <w:r w:rsidRPr="00B42B48">
              <w:t>Д.В.Колесов, П.Д.Маш «Биология. Человек. 8 класс» М.: «Дрофа» 2018</w:t>
            </w:r>
          </w:p>
        </w:tc>
      </w:tr>
      <w:tr w:rsidR="005774D6" w:rsidRPr="00C91829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C91829" w:rsidRDefault="005774D6" w:rsidP="00A3768A">
            <w:pPr>
              <w:rPr>
                <w:b/>
                <w:bCs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6" w:rsidRPr="00B42B48" w:rsidRDefault="005774D6" w:rsidP="00A3768A">
            <w:r w:rsidRPr="00B42B48">
              <w:t>8б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B42B48" w:rsidRDefault="005774D6" w:rsidP="00A3768A">
            <w:r w:rsidRPr="00B42B48">
              <w:t>Д.В.Колесов, П.Д.Маш «Биология. Человек. 8 класс» М.: «Дрофа» 2018</w:t>
            </w:r>
          </w:p>
        </w:tc>
      </w:tr>
      <w:tr w:rsidR="005774D6" w:rsidRPr="00C91829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C91829" w:rsidRDefault="005774D6" w:rsidP="00A3768A">
            <w:pPr>
              <w:rPr>
                <w:b/>
                <w:bCs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6" w:rsidRPr="00B42B48" w:rsidRDefault="005774D6" w:rsidP="00A3768A">
            <w:r w:rsidRPr="00B42B48">
              <w:t>8в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B42B48" w:rsidRDefault="005774D6" w:rsidP="00A3768A">
            <w:r w:rsidRPr="00B42B48">
              <w:t>Д.В.Колесов, П.Д.Маш «Биология. Человек. 8 класс» М.: «Дрофа» 2018</w:t>
            </w:r>
          </w:p>
        </w:tc>
      </w:tr>
      <w:tr w:rsidR="005774D6" w:rsidRPr="00C91829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C91829" w:rsidRDefault="005774D6" w:rsidP="00A3768A">
            <w:pPr>
              <w:rPr>
                <w:b/>
                <w:bCs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6" w:rsidRPr="00B42B48" w:rsidRDefault="005774D6" w:rsidP="00A3768A">
            <w:r w:rsidRPr="00B42B48">
              <w:t>9а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B42B48" w:rsidRDefault="005774D6" w:rsidP="00A3768A">
            <w:r w:rsidRPr="00B42B48">
              <w:t>А.А.Каменский, Е.А. Криксунов «Биология. Введение в общую биологию и экологию 9 класс» М. «Дрофа» 2010, 2011</w:t>
            </w:r>
          </w:p>
        </w:tc>
      </w:tr>
      <w:tr w:rsidR="005774D6" w:rsidRPr="00C91829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C91829" w:rsidRDefault="005774D6" w:rsidP="00A3768A">
            <w:pPr>
              <w:rPr>
                <w:b/>
                <w:bCs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6" w:rsidRPr="00B42B48" w:rsidRDefault="005774D6" w:rsidP="00A3768A">
            <w:r w:rsidRPr="00B42B48">
              <w:t>9б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B42B48" w:rsidRDefault="005774D6" w:rsidP="00A3768A">
            <w:pPr>
              <w:contextualSpacing/>
              <w:jc w:val="both"/>
            </w:pPr>
            <w:r w:rsidRPr="00B42B48">
              <w:t>А.А.Каменский, Е.А. Криксунов «Биология. Введение в общую биологию и экологию 9 класс» М. «Дрофа» 2010, 2011</w:t>
            </w:r>
          </w:p>
        </w:tc>
      </w:tr>
      <w:tr w:rsidR="005774D6" w:rsidRPr="00C91829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C91829" w:rsidRDefault="005774D6" w:rsidP="00A3768A">
            <w:pPr>
              <w:rPr>
                <w:b/>
                <w:bCs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6" w:rsidRPr="00B42B48" w:rsidRDefault="005774D6" w:rsidP="00A3768A">
            <w:r w:rsidRPr="00B42B48">
              <w:t>9в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B42B48" w:rsidRDefault="005774D6" w:rsidP="00A3768A">
            <w:r w:rsidRPr="00B42B48">
              <w:t>А.А.Каменский, Е.А. Криксунов «Биология. Введение в общую биологию и экологию 9 класс» М. «Дрофа» 2010, 2011</w:t>
            </w:r>
          </w:p>
        </w:tc>
      </w:tr>
      <w:tr w:rsidR="005774D6" w:rsidRPr="00C91829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C91829" w:rsidRDefault="005774D6" w:rsidP="00A3768A">
            <w:pPr>
              <w:rPr>
                <w:b/>
                <w:bCs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6" w:rsidRPr="00B42B48" w:rsidRDefault="005774D6" w:rsidP="00A3768A">
            <w:r w:rsidRPr="00B42B48">
              <w:t>9г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B42B48" w:rsidRDefault="005774D6" w:rsidP="00A3768A">
            <w:r w:rsidRPr="00B42B48">
              <w:t>А.А.Каменский, Е.А. Криксунов «Биология. Введение в общую биологию и экологию 9 класс» М. «Дрофа» 2010, 2011</w:t>
            </w:r>
          </w:p>
        </w:tc>
      </w:tr>
      <w:tr w:rsidR="005774D6" w:rsidRPr="00C91829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C91829" w:rsidRDefault="005774D6" w:rsidP="00A3768A">
            <w:pPr>
              <w:rPr>
                <w:b/>
                <w:bCs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6" w:rsidRPr="00B42B48" w:rsidRDefault="005774D6" w:rsidP="00A3768A">
            <w:r w:rsidRPr="00B42B48">
              <w:t>10а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B42B48" w:rsidRDefault="005774D6" w:rsidP="00A3768A">
            <w:r w:rsidRPr="00B42B48">
              <w:t>В.Б.Захаров</w:t>
            </w:r>
            <w:proofErr w:type="gramStart"/>
            <w:r w:rsidRPr="00B42B48">
              <w:t>«О</w:t>
            </w:r>
            <w:proofErr w:type="gramEnd"/>
            <w:r w:rsidRPr="00B42B48">
              <w:t>бщая биология 10-11 классы» М, Дрофа 2001</w:t>
            </w:r>
          </w:p>
        </w:tc>
      </w:tr>
      <w:tr w:rsidR="005774D6" w:rsidRPr="00C91829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C91829" w:rsidRDefault="005774D6" w:rsidP="00A3768A">
            <w:pPr>
              <w:rPr>
                <w:b/>
                <w:bCs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6" w:rsidRPr="00B42B48" w:rsidRDefault="005774D6" w:rsidP="00A3768A">
            <w:r w:rsidRPr="00B42B48">
              <w:t>10б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B42B48" w:rsidRDefault="005774D6" w:rsidP="00A3768A">
            <w:r w:rsidRPr="00B42B48">
              <w:t>В.Б.Захаров</w:t>
            </w:r>
            <w:proofErr w:type="gramStart"/>
            <w:r w:rsidRPr="00B42B48">
              <w:t>«О</w:t>
            </w:r>
            <w:proofErr w:type="gramEnd"/>
            <w:r w:rsidRPr="00B42B48">
              <w:t>бщая биология 10-11 классы» М, Дрофа 2001</w:t>
            </w:r>
          </w:p>
        </w:tc>
      </w:tr>
      <w:tr w:rsidR="005774D6" w:rsidRPr="00C91829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C91829" w:rsidRDefault="005774D6" w:rsidP="00A3768A">
            <w:pPr>
              <w:rPr>
                <w:b/>
                <w:bCs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6" w:rsidRPr="00B42B48" w:rsidRDefault="005774D6" w:rsidP="00A3768A">
            <w:r w:rsidRPr="00B42B48">
              <w:t>11а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B42B48" w:rsidRDefault="005774D6" w:rsidP="00A3768A">
            <w:r w:rsidRPr="00B42B48">
              <w:t>В.Б.Захаров</w:t>
            </w:r>
            <w:proofErr w:type="gramStart"/>
            <w:r w:rsidRPr="00B42B48">
              <w:t>«О</w:t>
            </w:r>
            <w:proofErr w:type="gramEnd"/>
            <w:r w:rsidRPr="00B42B48">
              <w:t>бщая биология 10-11 классы» М, Дрофа 2001</w:t>
            </w:r>
          </w:p>
        </w:tc>
      </w:tr>
      <w:tr w:rsidR="005774D6" w:rsidRPr="00C91829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C91829" w:rsidRDefault="005774D6" w:rsidP="00A3768A">
            <w:pPr>
              <w:rPr>
                <w:b/>
                <w:bCs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6" w:rsidRPr="00B42B48" w:rsidRDefault="005774D6" w:rsidP="00A3768A">
            <w:r w:rsidRPr="00B42B48">
              <w:t>11б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B42B48" w:rsidRDefault="005774D6" w:rsidP="00A3768A">
            <w:r w:rsidRPr="00B42B48">
              <w:t>В.Б.Захаров</w:t>
            </w:r>
            <w:proofErr w:type="gramStart"/>
            <w:r w:rsidRPr="00B42B48">
              <w:t>«О</w:t>
            </w:r>
            <w:proofErr w:type="gramEnd"/>
            <w:r w:rsidRPr="00B42B48">
              <w:t>бщая биология 10-11 классы» М, Дрофа 2001</w:t>
            </w:r>
          </w:p>
        </w:tc>
      </w:tr>
      <w:tr w:rsidR="005774D6" w:rsidRPr="00C91829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052331" w:rsidRDefault="005774D6" w:rsidP="00A3768A">
            <w:pPr>
              <w:rPr>
                <w:b/>
                <w:bCs/>
              </w:rPr>
            </w:pPr>
            <w:r w:rsidRPr="00052331">
              <w:rPr>
                <w:b/>
                <w:bCs/>
              </w:rPr>
              <w:t>Физика</w:t>
            </w:r>
          </w:p>
          <w:p w:rsidR="005774D6" w:rsidRPr="00052331" w:rsidRDefault="005774D6" w:rsidP="00A3768A">
            <w:pPr>
              <w:rPr>
                <w:bCs/>
              </w:rPr>
            </w:pPr>
          </w:p>
          <w:p w:rsidR="005774D6" w:rsidRPr="00052331" w:rsidRDefault="005774D6" w:rsidP="00A3768A">
            <w:pPr>
              <w:rPr>
                <w:bCs/>
              </w:rPr>
            </w:pPr>
          </w:p>
          <w:p w:rsidR="005774D6" w:rsidRPr="00052331" w:rsidRDefault="005774D6" w:rsidP="00A3768A">
            <w:pPr>
              <w:rPr>
                <w:bCs/>
              </w:rPr>
            </w:pPr>
          </w:p>
          <w:p w:rsidR="005774D6" w:rsidRPr="00052331" w:rsidRDefault="005774D6" w:rsidP="00A3768A">
            <w:pPr>
              <w:rPr>
                <w:bCs/>
              </w:rPr>
            </w:pPr>
          </w:p>
          <w:p w:rsidR="005774D6" w:rsidRPr="00052331" w:rsidRDefault="005774D6" w:rsidP="00A3768A">
            <w:pPr>
              <w:rPr>
                <w:bCs/>
              </w:rPr>
            </w:pPr>
          </w:p>
          <w:p w:rsidR="005774D6" w:rsidRPr="00052331" w:rsidRDefault="005774D6" w:rsidP="00A3768A">
            <w:pPr>
              <w:rPr>
                <w:bCs/>
              </w:rPr>
            </w:pPr>
          </w:p>
          <w:p w:rsidR="005774D6" w:rsidRPr="00052331" w:rsidRDefault="005774D6" w:rsidP="00A3768A">
            <w:pPr>
              <w:rPr>
                <w:bCs/>
              </w:rPr>
            </w:pPr>
          </w:p>
          <w:p w:rsidR="005774D6" w:rsidRPr="00052331" w:rsidRDefault="005774D6" w:rsidP="00A3768A">
            <w:pPr>
              <w:rPr>
                <w:bCs/>
              </w:rPr>
            </w:pPr>
          </w:p>
          <w:p w:rsidR="005774D6" w:rsidRPr="00052331" w:rsidRDefault="005774D6" w:rsidP="00A3768A">
            <w:pPr>
              <w:rPr>
                <w:bCs/>
              </w:rPr>
            </w:pPr>
          </w:p>
          <w:p w:rsidR="005774D6" w:rsidRPr="00052331" w:rsidRDefault="005774D6" w:rsidP="00A3768A">
            <w:pPr>
              <w:rPr>
                <w:bCs/>
              </w:rPr>
            </w:pPr>
          </w:p>
          <w:p w:rsidR="005774D6" w:rsidRPr="00052331" w:rsidRDefault="005774D6" w:rsidP="00A3768A">
            <w:pPr>
              <w:rPr>
                <w:bCs/>
              </w:rPr>
            </w:pPr>
          </w:p>
          <w:p w:rsidR="005774D6" w:rsidRPr="00052331" w:rsidRDefault="005774D6" w:rsidP="00A3768A">
            <w:pPr>
              <w:rPr>
                <w:bCs/>
              </w:rPr>
            </w:pPr>
          </w:p>
          <w:p w:rsidR="005774D6" w:rsidRPr="00052331" w:rsidRDefault="005774D6" w:rsidP="00A3768A">
            <w:pPr>
              <w:rPr>
                <w:bCs/>
              </w:rPr>
            </w:pPr>
          </w:p>
          <w:p w:rsidR="005774D6" w:rsidRPr="00052331" w:rsidRDefault="005774D6" w:rsidP="00A3768A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6" w:rsidRPr="00052331" w:rsidRDefault="005774D6" w:rsidP="00A3768A">
            <w:r w:rsidRPr="00052331">
              <w:t>7а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052331" w:rsidRDefault="005774D6" w:rsidP="00A3768A">
            <w:r w:rsidRPr="00052331">
              <w:t>А.В. Пёрышкин «Физика. 7 класс» М. «Дрофа» 2015, 2017</w:t>
            </w:r>
          </w:p>
        </w:tc>
      </w:tr>
      <w:tr w:rsidR="005774D6" w:rsidRPr="00C91829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052331" w:rsidRDefault="005774D6" w:rsidP="00A3768A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6" w:rsidRPr="00052331" w:rsidRDefault="005774D6" w:rsidP="00A3768A">
            <w:r w:rsidRPr="00052331">
              <w:t>7б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052331" w:rsidRDefault="005774D6" w:rsidP="00A3768A">
            <w:r w:rsidRPr="00052331">
              <w:t>А.В. Пёрышкин «Физика. 7 класс» М. «Дрофа» 2015, 2017</w:t>
            </w:r>
          </w:p>
        </w:tc>
      </w:tr>
      <w:tr w:rsidR="005774D6" w:rsidRPr="00C91829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052331" w:rsidRDefault="005774D6" w:rsidP="00A3768A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6" w:rsidRPr="00052331" w:rsidRDefault="005774D6" w:rsidP="00A3768A">
            <w:r w:rsidRPr="00052331">
              <w:t>7в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052331" w:rsidRDefault="005774D6" w:rsidP="00A3768A">
            <w:r w:rsidRPr="00052331">
              <w:t>А.В. Пёрышкин «Физика. 7 класс» М. «Дрофа» 2015, 2017</w:t>
            </w:r>
          </w:p>
        </w:tc>
      </w:tr>
      <w:tr w:rsidR="005774D6" w:rsidRPr="00C91829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052331" w:rsidRDefault="005774D6" w:rsidP="00A3768A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6" w:rsidRPr="00052331" w:rsidRDefault="005774D6" w:rsidP="00A3768A">
            <w:r w:rsidRPr="00052331">
              <w:t>7г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052331" w:rsidRDefault="005774D6" w:rsidP="00A3768A">
            <w:r w:rsidRPr="00052331">
              <w:t>А.В. Пёрышкин «Физика. 7 класс» М. «Дрофа» 2015, 2017</w:t>
            </w:r>
          </w:p>
        </w:tc>
      </w:tr>
      <w:tr w:rsidR="005774D6" w:rsidRPr="00C91829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052331" w:rsidRDefault="005774D6" w:rsidP="00A3768A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6" w:rsidRPr="00052331" w:rsidRDefault="005774D6" w:rsidP="00A3768A">
            <w:r w:rsidRPr="00052331">
              <w:t>8а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052331" w:rsidRDefault="005774D6" w:rsidP="00A3768A">
            <w:r w:rsidRPr="00052331">
              <w:t>А.В. Перышкин «Физика 8класс» М. «Дрофа» 2016, 2018</w:t>
            </w:r>
          </w:p>
        </w:tc>
      </w:tr>
      <w:tr w:rsidR="005774D6" w:rsidRPr="00C91829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052331" w:rsidRDefault="005774D6" w:rsidP="00A3768A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6" w:rsidRPr="00052331" w:rsidRDefault="005774D6" w:rsidP="00A3768A">
            <w:r w:rsidRPr="00052331">
              <w:t>8б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052331" w:rsidRDefault="005774D6" w:rsidP="00A3768A">
            <w:r w:rsidRPr="00052331">
              <w:t>А.В. Перышкин «Физика 8класс» М. «Дрофа» 2016, 2018</w:t>
            </w:r>
          </w:p>
        </w:tc>
      </w:tr>
      <w:tr w:rsidR="005774D6" w:rsidRPr="00C91829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052331" w:rsidRDefault="005774D6" w:rsidP="00A3768A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6" w:rsidRPr="00052331" w:rsidRDefault="005774D6" w:rsidP="00A3768A">
            <w:r w:rsidRPr="00052331">
              <w:t>8в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052331" w:rsidRDefault="005774D6" w:rsidP="00A3768A">
            <w:r w:rsidRPr="00052331">
              <w:t>А.В. Перышкин «Физика 8класс» М. «Дрофа» 2016, 2018</w:t>
            </w:r>
          </w:p>
        </w:tc>
      </w:tr>
      <w:tr w:rsidR="005774D6" w:rsidRPr="00C91829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052331" w:rsidRDefault="005774D6" w:rsidP="00A3768A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6" w:rsidRPr="00052331" w:rsidRDefault="005774D6" w:rsidP="00A3768A">
            <w:r w:rsidRPr="00052331">
              <w:t>9а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052331" w:rsidRDefault="005774D6" w:rsidP="00A3768A">
            <w:r w:rsidRPr="00052331">
              <w:t>А.В. Перышкин, Е.М.Гутник «Физика 9 класс» М. «Дрофа»  2014, 2019</w:t>
            </w:r>
          </w:p>
        </w:tc>
      </w:tr>
      <w:tr w:rsidR="005774D6" w:rsidRPr="00C91829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052331" w:rsidRDefault="005774D6" w:rsidP="00A3768A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6" w:rsidRPr="00052331" w:rsidRDefault="005774D6" w:rsidP="00A3768A">
            <w:r w:rsidRPr="00052331">
              <w:t>9б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052331" w:rsidRDefault="005774D6" w:rsidP="00A3768A">
            <w:r w:rsidRPr="00052331">
              <w:t>А.В. Перышкин, Е.М.Гутник «Физика 9 класс» М. «Дрофа»  2014, 2019</w:t>
            </w:r>
          </w:p>
        </w:tc>
      </w:tr>
      <w:tr w:rsidR="005774D6" w:rsidRPr="00C91829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052331" w:rsidRDefault="005774D6" w:rsidP="00A3768A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6" w:rsidRPr="00052331" w:rsidRDefault="005774D6" w:rsidP="00A3768A">
            <w:r w:rsidRPr="00052331">
              <w:t>9в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052331" w:rsidRDefault="005774D6" w:rsidP="00A3768A">
            <w:r w:rsidRPr="00052331">
              <w:t>А.В. Перышкин, Е.М.Гутник «Физика 9 класс» М. «Дрофа»  2014, 2019</w:t>
            </w:r>
          </w:p>
        </w:tc>
      </w:tr>
      <w:tr w:rsidR="005774D6" w:rsidRPr="00C91829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052331" w:rsidRDefault="005774D6" w:rsidP="00A3768A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6" w:rsidRPr="00052331" w:rsidRDefault="005774D6" w:rsidP="00A3768A">
            <w:r w:rsidRPr="00052331">
              <w:t>9г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052331" w:rsidRDefault="005774D6" w:rsidP="00A3768A">
            <w:r w:rsidRPr="00052331">
              <w:t>А.В. Перышкин, Е.М.Гутник «Физика 9 класс» М. «Дрофа»  2014, 2019</w:t>
            </w:r>
          </w:p>
        </w:tc>
      </w:tr>
      <w:tr w:rsidR="005774D6" w:rsidRPr="00C91829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052331" w:rsidRDefault="005774D6" w:rsidP="00A3768A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6" w:rsidRPr="00052331" w:rsidRDefault="005774D6" w:rsidP="00A3768A">
            <w:r w:rsidRPr="00052331">
              <w:t>10а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052331" w:rsidRDefault="005774D6" w:rsidP="00A3768A">
            <w:r w:rsidRPr="00052331">
              <w:t xml:space="preserve"> Г.Я. Мякишев, Б.Б. Буховцев  «Физика 10 класс» М.  «Просвещение» 2009, 2011</w:t>
            </w:r>
          </w:p>
        </w:tc>
      </w:tr>
      <w:tr w:rsidR="005774D6" w:rsidRPr="00C91829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052331" w:rsidRDefault="005774D6" w:rsidP="00A3768A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6" w:rsidRPr="00052331" w:rsidRDefault="005774D6" w:rsidP="00A3768A">
            <w:r w:rsidRPr="00052331">
              <w:t>10б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052331" w:rsidRDefault="005774D6" w:rsidP="00A3768A">
            <w:r w:rsidRPr="00052331">
              <w:t xml:space="preserve"> Г.Я. Мякишев, Б.Б. Буховцев  «Физика 10 класс» М.  «Просвещение» 2009, 2011</w:t>
            </w:r>
          </w:p>
        </w:tc>
      </w:tr>
      <w:tr w:rsidR="005774D6" w:rsidRPr="00C91829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052331" w:rsidRDefault="005774D6" w:rsidP="00A3768A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6" w:rsidRPr="00052331" w:rsidRDefault="005774D6" w:rsidP="00A3768A">
            <w:r w:rsidRPr="00052331">
              <w:t>11а</w:t>
            </w:r>
          </w:p>
          <w:p w:rsidR="005774D6" w:rsidRPr="00052331" w:rsidRDefault="005774D6" w:rsidP="00A3768A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052331" w:rsidRDefault="005774D6" w:rsidP="00A3768A">
            <w:r w:rsidRPr="00052331">
              <w:t xml:space="preserve"> Г.Я. Мякишев, Б.Б. Буховцев  «Физика 10 класс» М.  «Просвещение» 2009, 2011</w:t>
            </w:r>
          </w:p>
        </w:tc>
      </w:tr>
      <w:tr w:rsidR="005774D6" w:rsidRPr="00C91829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052331" w:rsidRDefault="005774D6" w:rsidP="00A3768A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6" w:rsidRPr="00052331" w:rsidRDefault="005774D6" w:rsidP="00A3768A">
            <w:r w:rsidRPr="00052331">
              <w:t>11б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052331" w:rsidRDefault="005774D6" w:rsidP="00A3768A">
            <w:r w:rsidRPr="00052331">
              <w:t xml:space="preserve"> Г.Я. Мякишев, Б.Б. Буховцев  «Физика 10 класс» М.  «Просвещение» 2009, 2011</w:t>
            </w:r>
          </w:p>
        </w:tc>
      </w:tr>
      <w:tr w:rsidR="005774D6" w:rsidRPr="00C91829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83"/>
        </w:trPr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416C7E" w:rsidRDefault="005774D6" w:rsidP="00A3768A">
            <w:pPr>
              <w:rPr>
                <w:b/>
                <w:bCs/>
              </w:rPr>
            </w:pPr>
            <w:r w:rsidRPr="00416C7E">
              <w:rPr>
                <w:b/>
                <w:bCs/>
              </w:rPr>
              <w:t>Химия</w:t>
            </w:r>
          </w:p>
          <w:p w:rsidR="005774D6" w:rsidRPr="00416C7E" w:rsidRDefault="005774D6" w:rsidP="00A3768A">
            <w:pPr>
              <w:rPr>
                <w:bCs/>
              </w:rPr>
            </w:pPr>
          </w:p>
          <w:p w:rsidR="005774D6" w:rsidRPr="00416C7E" w:rsidRDefault="005774D6" w:rsidP="00A3768A">
            <w:pPr>
              <w:rPr>
                <w:bCs/>
              </w:rPr>
            </w:pPr>
          </w:p>
          <w:p w:rsidR="005774D6" w:rsidRPr="00416C7E" w:rsidRDefault="005774D6" w:rsidP="00A3768A">
            <w:pPr>
              <w:rPr>
                <w:bCs/>
              </w:rPr>
            </w:pPr>
          </w:p>
          <w:p w:rsidR="005774D6" w:rsidRPr="00416C7E" w:rsidRDefault="005774D6" w:rsidP="00A3768A">
            <w:pPr>
              <w:rPr>
                <w:bCs/>
              </w:rPr>
            </w:pPr>
          </w:p>
          <w:p w:rsidR="005774D6" w:rsidRPr="00416C7E" w:rsidRDefault="005774D6" w:rsidP="00A3768A">
            <w:pPr>
              <w:rPr>
                <w:bCs/>
              </w:rPr>
            </w:pPr>
          </w:p>
          <w:p w:rsidR="005774D6" w:rsidRPr="00416C7E" w:rsidRDefault="005774D6" w:rsidP="00A3768A">
            <w:pPr>
              <w:rPr>
                <w:bCs/>
              </w:rPr>
            </w:pPr>
          </w:p>
          <w:p w:rsidR="005774D6" w:rsidRPr="00416C7E" w:rsidRDefault="005774D6" w:rsidP="00A3768A">
            <w:pPr>
              <w:rPr>
                <w:bCs/>
              </w:rPr>
            </w:pPr>
          </w:p>
          <w:p w:rsidR="005774D6" w:rsidRPr="00416C7E" w:rsidRDefault="005774D6" w:rsidP="00A3768A">
            <w:pPr>
              <w:rPr>
                <w:bCs/>
              </w:rPr>
            </w:pPr>
          </w:p>
          <w:p w:rsidR="005774D6" w:rsidRPr="00416C7E" w:rsidRDefault="005774D6" w:rsidP="00A3768A">
            <w:pPr>
              <w:rPr>
                <w:bCs/>
              </w:rPr>
            </w:pPr>
          </w:p>
          <w:p w:rsidR="005774D6" w:rsidRPr="00416C7E" w:rsidRDefault="005774D6" w:rsidP="00A3768A">
            <w:pPr>
              <w:rPr>
                <w:bCs/>
              </w:rPr>
            </w:pPr>
          </w:p>
          <w:p w:rsidR="005774D6" w:rsidRPr="00416C7E" w:rsidRDefault="005774D6" w:rsidP="00A3768A">
            <w:pPr>
              <w:rPr>
                <w:bCs/>
              </w:rPr>
            </w:pPr>
          </w:p>
          <w:p w:rsidR="005774D6" w:rsidRPr="00416C7E" w:rsidRDefault="005774D6" w:rsidP="00A3768A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6" w:rsidRPr="00416C7E" w:rsidRDefault="005774D6" w:rsidP="00A3768A">
            <w:r w:rsidRPr="00416C7E">
              <w:t>8а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416C7E" w:rsidRDefault="005774D6" w:rsidP="00A3768A">
            <w:r w:rsidRPr="00416C7E">
              <w:t>Г.Е.Рудзитис, Ф.Г.Фельдман «Химия 8 класс» М. «Просвещение» 2016, 2018</w:t>
            </w:r>
          </w:p>
        </w:tc>
      </w:tr>
      <w:tr w:rsidR="005774D6" w:rsidRPr="00C91829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05"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416C7E" w:rsidRDefault="005774D6" w:rsidP="00A3768A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6" w:rsidRPr="00416C7E" w:rsidRDefault="005774D6" w:rsidP="00A3768A">
            <w:r w:rsidRPr="00416C7E">
              <w:t>8б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416C7E" w:rsidRDefault="005774D6" w:rsidP="00A3768A">
            <w:r w:rsidRPr="00416C7E">
              <w:t>Г.Е.Рудзитис, Ф.Г.Фельдман «Химия 8 класс» М. «Просвещение»  2016, 2018</w:t>
            </w:r>
          </w:p>
        </w:tc>
      </w:tr>
      <w:tr w:rsidR="005774D6" w:rsidRPr="00C91829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369"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416C7E" w:rsidRDefault="005774D6" w:rsidP="00A3768A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6" w:rsidRPr="00416C7E" w:rsidRDefault="005774D6" w:rsidP="00A3768A">
            <w:r w:rsidRPr="00416C7E">
              <w:t>8в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416C7E" w:rsidRDefault="005774D6" w:rsidP="00A3768A">
            <w:r w:rsidRPr="00416C7E">
              <w:t>Г.Е.Рудзитис, Ф.Г.Фельдман «Химия 8 класс» М. «Просвещение» 2016, 2018</w:t>
            </w:r>
          </w:p>
        </w:tc>
      </w:tr>
      <w:tr w:rsidR="005774D6" w:rsidRPr="00C91829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416C7E" w:rsidRDefault="005774D6" w:rsidP="00A3768A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6" w:rsidRPr="00416C7E" w:rsidRDefault="005774D6" w:rsidP="00A3768A">
            <w:r w:rsidRPr="00416C7E">
              <w:t>9а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416C7E" w:rsidRDefault="005774D6" w:rsidP="00A3768A">
            <w:pPr>
              <w:jc w:val="both"/>
            </w:pPr>
            <w:r w:rsidRPr="00416C7E">
              <w:t>Г.Е. Рудзитис «Химия 9 класс» М. «Просвещение» 2017</w:t>
            </w:r>
          </w:p>
        </w:tc>
      </w:tr>
      <w:tr w:rsidR="005774D6" w:rsidRPr="00C91829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416C7E" w:rsidRDefault="005774D6" w:rsidP="00A3768A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6" w:rsidRPr="00416C7E" w:rsidRDefault="005774D6" w:rsidP="00A3768A">
            <w:r w:rsidRPr="00416C7E">
              <w:t>9б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416C7E" w:rsidRDefault="005774D6" w:rsidP="00A3768A">
            <w:pPr>
              <w:jc w:val="both"/>
            </w:pPr>
            <w:r w:rsidRPr="00416C7E">
              <w:t>Г.Е. Рудзитис «Химия 9 класс» М. «Просвещение» 2017</w:t>
            </w:r>
          </w:p>
        </w:tc>
      </w:tr>
      <w:tr w:rsidR="005774D6" w:rsidRPr="00C91829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416C7E" w:rsidRDefault="005774D6" w:rsidP="00A3768A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6" w:rsidRPr="00416C7E" w:rsidRDefault="005774D6" w:rsidP="00A3768A">
            <w:r w:rsidRPr="00416C7E">
              <w:t>9в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416C7E" w:rsidRDefault="005774D6" w:rsidP="00A3768A">
            <w:pPr>
              <w:jc w:val="both"/>
            </w:pPr>
            <w:r w:rsidRPr="00416C7E">
              <w:t>Г.Е. Рудзитис «Химия 9 класс» М. «Просвещение» 2017</w:t>
            </w:r>
          </w:p>
        </w:tc>
      </w:tr>
      <w:tr w:rsidR="005774D6" w:rsidRPr="00C91829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416C7E" w:rsidRDefault="005774D6" w:rsidP="00A3768A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6" w:rsidRPr="00416C7E" w:rsidRDefault="005774D6" w:rsidP="00A3768A">
            <w:r w:rsidRPr="00416C7E">
              <w:t>9г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416C7E" w:rsidRDefault="005774D6" w:rsidP="00A3768A">
            <w:pPr>
              <w:jc w:val="both"/>
            </w:pPr>
            <w:r w:rsidRPr="00416C7E">
              <w:t>Г.Е. Рудзитис «Химия 9 класс» М. «Просвещение» 2017</w:t>
            </w:r>
          </w:p>
        </w:tc>
      </w:tr>
      <w:tr w:rsidR="005774D6" w:rsidRPr="00C91829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416C7E" w:rsidRDefault="005774D6" w:rsidP="00A3768A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6" w:rsidRPr="00416C7E" w:rsidRDefault="005774D6" w:rsidP="00A3768A">
            <w:r w:rsidRPr="00416C7E">
              <w:t>10а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416C7E" w:rsidRDefault="005774D6" w:rsidP="00A3768A">
            <w:pPr>
              <w:jc w:val="both"/>
            </w:pPr>
            <w:r w:rsidRPr="00416C7E">
              <w:t xml:space="preserve">Г.Е.Рудзитис «Химия 10 класс базовый уровень» </w:t>
            </w:r>
          </w:p>
          <w:p w:rsidR="005774D6" w:rsidRPr="00416C7E" w:rsidRDefault="005774D6" w:rsidP="00A3768A">
            <w:pPr>
              <w:jc w:val="both"/>
            </w:pPr>
            <w:r w:rsidRPr="00416C7E">
              <w:t>М. «Просвещение» 2018</w:t>
            </w:r>
          </w:p>
        </w:tc>
      </w:tr>
      <w:tr w:rsidR="005774D6" w:rsidRPr="00C91829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25"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416C7E" w:rsidRDefault="005774D6" w:rsidP="00A3768A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6" w:rsidRPr="00416C7E" w:rsidRDefault="005774D6" w:rsidP="00A3768A">
            <w:r w:rsidRPr="00416C7E">
              <w:t>10б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416C7E" w:rsidRDefault="005774D6" w:rsidP="00A3768A">
            <w:pPr>
              <w:autoSpaceDE w:val="0"/>
              <w:autoSpaceDN w:val="0"/>
              <w:adjustRightInd w:val="0"/>
            </w:pPr>
            <w:r w:rsidRPr="00416C7E">
              <w:t>Г.Е.Рудзитис «Химия 10 класс базовый уровень» М. «Просвещение» 2018</w:t>
            </w:r>
          </w:p>
          <w:p w:rsidR="005774D6" w:rsidRPr="00416C7E" w:rsidRDefault="005774D6" w:rsidP="00A3768A">
            <w:pPr>
              <w:jc w:val="both"/>
            </w:pPr>
            <w:r w:rsidRPr="00416C7E">
              <w:t>И.И. Новошинский</w:t>
            </w:r>
            <w:proofErr w:type="gramStart"/>
            <w:r w:rsidRPr="00416C7E">
              <w:t>«О</w:t>
            </w:r>
            <w:proofErr w:type="gramEnd"/>
            <w:r w:rsidRPr="00416C7E">
              <w:t>рганическая химия 11 (10) класс углубленный уровень» М. «Русское слово» 2015</w:t>
            </w:r>
          </w:p>
        </w:tc>
      </w:tr>
      <w:tr w:rsidR="005774D6" w:rsidRPr="00C91829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25"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416C7E" w:rsidRDefault="005774D6" w:rsidP="00A3768A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6" w:rsidRPr="00416C7E" w:rsidRDefault="005774D6" w:rsidP="00A3768A">
            <w:r w:rsidRPr="00416C7E">
              <w:t>11а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416C7E" w:rsidRDefault="005774D6" w:rsidP="00A3768A">
            <w:pPr>
              <w:jc w:val="both"/>
            </w:pPr>
            <w:r w:rsidRPr="00416C7E">
              <w:t xml:space="preserve">Г.Е.Рудзитис «Химия 10 класс базовый уровень» </w:t>
            </w:r>
          </w:p>
          <w:p w:rsidR="005774D6" w:rsidRPr="00416C7E" w:rsidRDefault="005774D6" w:rsidP="00A3768A">
            <w:pPr>
              <w:jc w:val="both"/>
            </w:pPr>
            <w:r w:rsidRPr="00416C7E">
              <w:t>М. «Просвещение» 2018</w:t>
            </w:r>
          </w:p>
        </w:tc>
      </w:tr>
      <w:tr w:rsidR="005774D6" w:rsidRPr="00C91829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25"/>
        </w:trPr>
        <w:tc>
          <w:tcPr>
            <w:tcW w:w="20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C91829" w:rsidRDefault="005774D6" w:rsidP="00A3768A">
            <w:pPr>
              <w:rPr>
                <w:b/>
                <w:bCs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6" w:rsidRPr="00416C7E" w:rsidRDefault="005774D6" w:rsidP="00A3768A">
            <w:r w:rsidRPr="00416C7E">
              <w:t>11б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416C7E" w:rsidRDefault="005774D6" w:rsidP="00A3768A">
            <w:pPr>
              <w:autoSpaceDE w:val="0"/>
              <w:autoSpaceDN w:val="0"/>
              <w:adjustRightInd w:val="0"/>
            </w:pPr>
            <w:r w:rsidRPr="00416C7E">
              <w:t>Г.Е.Рудзитис «Химия 11 класс базовый уровень» М. «Просвещение» 2018</w:t>
            </w:r>
          </w:p>
          <w:p w:rsidR="005774D6" w:rsidRPr="00416C7E" w:rsidRDefault="005774D6" w:rsidP="00A3768A">
            <w:pPr>
              <w:jc w:val="both"/>
            </w:pPr>
            <w:r w:rsidRPr="00416C7E">
              <w:t>И.И. Новошинский</w:t>
            </w:r>
            <w:proofErr w:type="gramStart"/>
            <w:r w:rsidRPr="00416C7E">
              <w:t>«О</w:t>
            </w:r>
            <w:proofErr w:type="gramEnd"/>
            <w:r w:rsidRPr="00416C7E">
              <w:t>рганическая химия 11 (10) класс углубленный уровень» М. «Русское слово» 2015</w:t>
            </w:r>
          </w:p>
        </w:tc>
      </w:tr>
    </w:tbl>
    <w:p w:rsidR="005774D6" w:rsidRPr="008620A4" w:rsidRDefault="005774D6" w:rsidP="005774D6">
      <w:pPr>
        <w:jc w:val="center"/>
        <w:rPr>
          <w:sz w:val="28"/>
          <w:szCs w:val="28"/>
        </w:rPr>
      </w:pPr>
      <w:r w:rsidRPr="008620A4">
        <w:rPr>
          <w:b/>
          <w:sz w:val="28"/>
          <w:szCs w:val="28"/>
        </w:rPr>
        <w:t>Предметы прикладного цикла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3"/>
        <w:gridCol w:w="851"/>
        <w:gridCol w:w="6804"/>
      </w:tblGrid>
      <w:tr w:rsidR="005774D6" w:rsidRPr="00C91829" w:rsidTr="00A3768A">
        <w:tc>
          <w:tcPr>
            <w:tcW w:w="2023" w:type="dxa"/>
          </w:tcPr>
          <w:p w:rsidR="005774D6" w:rsidRPr="008620A4" w:rsidRDefault="005774D6" w:rsidP="00A3768A">
            <w:pPr>
              <w:jc w:val="center"/>
            </w:pPr>
            <w:r w:rsidRPr="008620A4">
              <w:t>Предмет</w:t>
            </w:r>
          </w:p>
        </w:tc>
        <w:tc>
          <w:tcPr>
            <w:tcW w:w="851" w:type="dxa"/>
          </w:tcPr>
          <w:p w:rsidR="005774D6" w:rsidRPr="008620A4" w:rsidRDefault="005774D6" w:rsidP="00A3768A">
            <w:pPr>
              <w:jc w:val="center"/>
            </w:pPr>
            <w:r w:rsidRPr="008620A4">
              <w:t>Класс</w:t>
            </w:r>
          </w:p>
        </w:tc>
        <w:tc>
          <w:tcPr>
            <w:tcW w:w="6804" w:type="dxa"/>
          </w:tcPr>
          <w:p w:rsidR="005774D6" w:rsidRPr="008620A4" w:rsidRDefault="005774D6" w:rsidP="00A3768A">
            <w:pPr>
              <w:jc w:val="center"/>
            </w:pPr>
            <w:r w:rsidRPr="008620A4">
              <w:t>Учебники</w:t>
            </w:r>
          </w:p>
        </w:tc>
      </w:tr>
      <w:tr w:rsidR="005774D6" w:rsidRPr="00C91829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25"/>
        </w:trPr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E2150D" w:rsidRDefault="005774D6" w:rsidP="00A3768A">
            <w:r w:rsidRPr="00E2150D">
              <w:rPr>
                <w:b/>
                <w:bCs/>
              </w:rPr>
              <w:t>Технология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E2150D" w:rsidRDefault="005774D6" w:rsidP="00A3768A">
            <w:r w:rsidRPr="00E2150D">
              <w:t>5а (дев)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8620A4" w:rsidRDefault="005774D6" w:rsidP="00A3768A">
            <w:r w:rsidRPr="008620A4">
              <w:t>Н.В</w:t>
            </w:r>
            <w:r>
              <w:t>.</w:t>
            </w:r>
            <w:r w:rsidRPr="008620A4">
              <w:t xml:space="preserve"> Синица, В.Д.Симоненко «Технология ведения дома</w:t>
            </w:r>
            <w:r>
              <w:t xml:space="preserve"> 5 класс», </w:t>
            </w:r>
            <w:r w:rsidRPr="008620A4">
              <w:t>М. «Вентана-Граф» 2014, 2016</w:t>
            </w:r>
          </w:p>
        </w:tc>
      </w:tr>
      <w:tr w:rsidR="005774D6" w:rsidRPr="00C91829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E2150D" w:rsidRDefault="005774D6" w:rsidP="00A3768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E2150D" w:rsidRDefault="005774D6" w:rsidP="00A3768A">
            <w:r w:rsidRPr="00E2150D">
              <w:t>5б (дев)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8620A4" w:rsidRDefault="005774D6" w:rsidP="00A3768A">
            <w:r w:rsidRPr="008620A4">
              <w:t>Н.В</w:t>
            </w:r>
            <w:r>
              <w:t>.</w:t>
            </w:r>
            <w:r w:rsidRPr="008620A4">
              <w:t xml:space="preserve"> Синица, В.Д.Симоненко «Технология ведения дома</w:t>
            </w:r>
            <w:r>
              <w:t xml:space="preserve"> 5 класс</w:t>
            </w:r>
            <w:r w:rsidRPr="008620A4">
              <w:t>», М. «Вентана-Граф» 2014, 2016</w:t>
            </w:r>
          </w:p>
        </w:tc>
      </w:tr>
      <w:tr w:rsidR="005774D6" w:rsidRPr="00C91829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E2150D" w:rsidRDefault="005774D6" w:rsidP="00A3768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E2150D" w:rsidRDefault="005774D6" w:rsidP="00A3768A">
            <w:r w:rsidRPr="00E2150D">
              <w:t>5в (дев)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8620A4" w:rsidRDefault="005774D6" w:rsidP="00A3768A">
            <w:r w:rsidRPr="008620A4">
              <w:t>Н.В</w:t>
            </w:r>
            <w:r>
              <w:t>.</w:t>
            </w:r>
            <w:r w:rsidRPr="008620A4">
              <w:t xml:space="preserve"> Синица, В.Д.Симоненко «Технология ведения дома</w:t>
            </w:r>
            <w:r>
              <w:t xml:space="preserve"> 5 класс</w:t>
            </w:r>
            <w:r w:rsidRPr="008620A4">
              <w:t>», М. «Вентана-Граф» 2014, 2016</w:t>
            </w:r>
          </w:p>
        </w:tc>
      </w:tr>
      <w:tr w:rsidR="005774D6" w:rsidRPr="00C91829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E2150D" w:rsidRDefault="005774D6" w:rsidP="00A3768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E2150D" w:rsidRDefault="005774D6" w:rsidP="00A3768A">
            <w:r w:rsidRPr="00E2150D">
              <w:t>5г (дев)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8620A4" w:rsidRDefault="005774D6" w:rsidP="00A3768A">
            <w:r w:rsidRPr="008620A4">
              <w:t>Н.В</w:t>
            </w:r>
            <w:r>
              <w:t>.</w:t>
            </w:r>
            <w:r w:rsidRPr="008620A4">
              <w:t xml:space="preserve"> Синица, В.Д.Симоненко «Технология ведения дома</w:t>
            </w:r>
            <w:r>
              <w:t xml:space="preserve"> 5 класс</w:t>
            </w:r>
            <w:r w:rsidRPr="008620A4">
              <w:t>», М. «Вентана-Граф» 2014, 2016</w:t>
            </w:r>
          </w:p>
        </w:tc>
      </w:tr>
      <w:tr w:rsidR="005774D6" w:rsidRPr="00C91829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E2150D" w:rsidRDefault="005774D6" w:rsidP="00A3768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E2150D" w:rsidRDefault="005774D6" w:rsidP="00A3768A">
            <w:r w:rsidRPr="00E2150D">
              <w:t>5д</w:t>
            </w:r>
          </w:p>
          <w:p w:rsidR="005774D6" w:rsidRPr="00E2150D" w:rsidRDefault="005774D6" w:rsidP="00A3768A">
            <w:r w:rsidRPr="00E2150D">
              <w:t>(дев.)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8620A4" w:rsidRDefault="005774D6" w:rsidP="00A3768A">
            <w:r w:rsidRPr="008620A4">
              <w:t>Н.В</w:t>
            </w:r>
            <w:r>
              <w:t>.</w:t>
            </w:r>
            <w:r w:rsidRPr="008620A4">
              <w:t xml:space="preserve"> Синица, В.Д.Симоненко «Технология ведения дома</w:t>
            </w:r>
            <w:r>
              <w:t xml:space="preserve"> 5 класс</w:t>
            </w:r>
            <w:r w:rsidRPr="008620A4">
              <w:t>», М. «Вентана-Граф» 2014, 2016</w:t>
            </w:r>
          </w:p>
        </w:tc>
      </w:tr>
      <w:tr w:rsidR="005774D6" w:rsidRPr="00C91829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E2150D" w:rsidRDefault="005774D6" w:rsidP="00A3768A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6" w:rsidRPr="00E2150D" w:rsidRDefault="005774D6" w:rsidP="00A3768A">
            <w:r w:rsidRPr="00E2150D">
              <w:t>6а</w:t>
            </w:r>
          </w:p>
          <w:p w:rsidR="005774D6" w:rsidRPr="00E2150D" w:rsidRDefault="005774D6" w:rsidP="00A3768A">
            <w:r w:rsidRPr="00E2150D">
              <w:t>(дев)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8620A4" w:rsidRDefault="005774D6" w:rsidP="00A3768A">
            <w:r w:rsidRPr="008620A4">
              <w:t>Н.В</w:t>
            </w:r>
            <w:r>
              <w:t>.</w:t>
            </w:r>
            <w:r w:rsidRPr="008620A4">
              <w:t xml:space="preserve"> Синица, В.Д.Симоненко «Технология ведения дома</w:t>
            </w:r>
            <w:r>
              <w:t xml:space="preserve"> 6 класс</w:t>
            </w:r>
            <w:r w:rsidRPr="008620A4">
              <w:t xml:space="preserve">», </w:t>
            </w:r>
            <w:r>
              <w:t xml:space="preserve">М. «Вентана-Граф» </w:t>
            </w:r>
            <w:r w:rsidRPr="008620A4">
              <w:t>2016</w:t>
            </w:r>
          </w:p>
        </w:tc>
      </w:tr>
      <w:tr w:rsidR="005774D6" w:rsidRPr="00C91829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E2150D" w:rsidRDefault="005774D6" w:rsidP="00A3768A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E2150D" w:rsidRDefault="005774D6" w:rsidP="00A3768A">
            <w:r w:rsidRPr="00E2150D">
              <w:t>6б (дев)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8620A4" w:rsidRDefault="005774D6" w:rsidP="00A3768A">
            <w:r w:rsidRPr="008620A4">
              <w:t>Н.В</w:t>
            </w:r>
            <w:r>
              <w:t>.</w:t>
            </w:r>
            <w:r w:rsidRPr="008620A4">
              <w:t xml:space="preserve"> Синица, В.Д.Симоненко «Технология ведения дома</w:t>
            </w:r>
            <w:r>
              <w:t xml:space="preserve"> 6 класс</w:t>
            </w:r>
            <w:r w:rsidRPr="008620A4">
              <w:t xml:space="preserve">», </w:t>
            </w:r>
            <w:r>
              <w:t xml:space="preserve">М. «Вентана-Граф» </w:t>
            </w:r>
            <w:r w:rsidRPr="008620A4">
              <w:t>2016</w:t>
            </w:r>
          </w:p>
        </w:tc>
      </w:tr>
      <w:tr w:rsidR="005774D6" w:rsidRPr="00C91829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E2150D" w:rsidRDefault="005774D6" w:rsidP="00A3768A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E2150D" w:rsidRDefault="005774D6" w:rsidP="00A3768A">
            <w:r w:rsidRPr="00E2150D">
              <w:t>6в (дев)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8620A4" w:rsidRDefault="005774D6" w:rsidP="00A3768A">
            <w:r w:rsidRPr="008620A4">
              <w:t>Н.В</w:t>
            </w:r>
            <w:r>
              <w:t>.</w:t>
            </w:r>
            <w:r w:rsidRPr="008620A4">
              <w:t xml:space="preserve"> Синица, В.Д.Симоненко «Технология ведения дома</w:t>
            </w:r>
            <w:r>
              <w:t xml:space="preserve"> 6 класс</w:t>
            </w:r>
            <w:r w:rsidRPr="008620A4">
              <w:t xml:space="preserve">», </w:t>
            </w:r>
            <w:r>
              <w:t xml:space="preserve">М. «Вентана-Граф» </w:t>
            </w:r>
            <w:r w:rsidRPr="008620A4">
              <w:t>2016</w:t>
            </w:r>
          </w:p>
        </w:tc>
      </w:tr>
      <w:tr w:rsidR="005774D6" w:rsidRPr="00C91829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E2150D" w:rsidRDefault="005774D6" w:rsidP="00A3768A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E2150D" w:rsidRDefault="005774D6" w:rsidP="00A3768A">
            <w:r w:rsidRPr="00E2150D">
              <w:t>6г (дев)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8620A4" w:rsidRDefault="005774D6" w:rsidP="00A3768A">
            <w:r w:rsidRPr="008620A4">
              <w:t>Н.В</w:t>
            </w:r>
            <w:r>
              <w:t>.</w:t>
            </w:r>
            <w:r w:rsidRPr="008620A4">
              <w:t xml:space="preserve"> Синица, В.Д.Симоненко «Технология ведения дома</w:t>
            </w:r>
            <w:r>
              <w:t xml:space="preserve"> 6 класс</w:t>
            </w:r>
            <w:r w:rsidRPr="008620A4">
              <w:t xml:space="preserve">», </w:t>
            </w:r>
            <w:r>
              <w:t xml:space="preserve">М. «Вентана-Граф» </w:t>
            </w:r>
            <w:r w:rsidRPr="008620A4">
              <w:t>2016</w:t>
            </w:r>
          </w:p>
        </w:tc>
      </w:tr>
      <w:tr w:rsidR="005774D6" w:rsidRPr="00C91829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C91829" w:rsidRDefault="005774D6" w:rsidP="00A3768A">
            <w:pPr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6" w:rsidRPr="00E2150D" w:rsidRDefault="005774D6" w:rsidP="00A3768A">
            <w:r w:rsidRPr="00E2150D">
              <w:t>7а</w:t>
            </w:r>
          </w:p>
          <w:p w:rsidR="005774D6" w:rsidRPr="00E2150D" w:rsidRDefault="005774D6" w:rsidP="00A3768A">
            <w:r w:rsidRPr="00E2150D">
              <w:t>(дев)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8620A4" w:rsidRDefault="005774D6" w:rsidP="00A3768A">
            <w:r w:rsidRPr="008620A4">
              <w:t>Н.В</w:t>
            </w:r>
            <w:r>
              <w:t>.</w:t>
            </w:r>
            <w:r w:rsidRPr="008620A4">
              <w:t xml:space="preserve"> Синица, В.Д.Симоненко «Технология ведения дома</w:t>
            </w:r>
            <w:r>
              <w:t xml:space="preserve"> 7 класс</w:t>
            </w:r>
            <w:r w:rsidRPr="008620A4">
              <w:t xml:space="preserve">», </w:t>
            </w:r>
            <w:r>
              <w:t xml:space="preserve">М. «Вентана-Граф» </w:t>
            </w:r>
            <w:r w:rsidRPr="008620A4">
              <w:t>2016</w:t>
            </w:r>
            <w:r>
              <w:t>, 2017</w:t>
            </w:r>
          </w:p>
        </w:tc>
      </w:tr>
      <w:tr w:rsidR="005774D6" w:rsidRPr="00C91829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C91829" w:rsidRDefault="005774D6" w:rsidP="00A3768A">
            <w:pPr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6" w:rsidRPr="00E2150D" w:rsidRDefault="005774D6" w:rsidP="00A3768A">
            <w:r w:rsidRPr="00E2150D">
              <w:t>7б</w:t>
            </w:r>
          </w:p>
          <w:p w:rsidR="005774D6" w:rsidRPr="00E2150D" w:rsidRDefault="005774D6" w:rsidP="00A3768A">
            <w:r w:rsidRPr="00E2150D">
              <w:t>(дев)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8620A4" w:rsidRDefault="005774D6" w:rsidP="00A3768A">
            <w:r w:rsidRPr="008620A4">
              <w:t>Н.В</w:t>
            </w:r>
            <w:r>
              <w:t>.</w:t>
            </w:r>
            <w:r w:rsidRPr="008620A4">
              <w:t xml:space="preserve"> Синица, В.Д.Симоненко «Технология ведения дома</w:t>
            </w:r>
            <w:r>
              <w:t xml:space="preserve"> 7 класс</w:t>
            </w:r>
            <w:r w:rsidRPr="008620A4">
              <w:t xml:space="preserve">», </w:t>
            </w:r>
            <w:r>
              <w:t xml:space="preserve">М. «Вентана-Граф» </w:t>
            </w:r>
            <w:r w:rsidRPr="008620A4">
              <w:t>2016</w:t>
            </w:r>
            <w:r>
              <w:t>, 2017</w:t>
            </w:r>
          </w:p>
        </w:tc>
      </w:tr>
      <w:tr w:rsidR="005774D6" w:rsidRPr="00C91829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C91829" w:rsidRDefault="005774D6" w:rsidP="00A3768A">
            <w:pPr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6" w:rsidRPr="00E2150D" w:rsidRDefault="005774D6" w:rsidP="00A3768A">
            <w:r w:rsidRPr="00E2150D">
              <w:t>7в</w:t>
            </w:r>
          </w:p>
          <w:p w:rsidR="005774D6" w:rsidRPr="00E2150D" w:rsidRDefault="005774D6" w:rsidP="00A3768A">
            <w:r w:rsidRPr="00E2150D">
              <w:t>(дев)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8620A4" w:rsidRDefault="005774D6" w:rsidP="00A3768A">
            <w:r w:rsidRPr="008620A4">
              <w:t>Н.В</w:t>
            </w:r>
            <w:r>
              <w:t>.</w:t>
            </w:r>
            <w:r w:rsidRPr="008620A4">
              <w:t xml:space="preserve"> Синица, В.Д.Симоненко «Технология ведения дома</w:t>
            </w:r>
            <w:r>
              <w:t xml:space="preserve"> 7 класс</w:t>
            </w:r>
            <w:r w:rsidRPr="008620A4">
              <w:t xml:space="preserve">», </w:t>
            </w:r>
            <w:r>
              <w:t xml:space="preserve">М. «Вентана-Граф» </w:t>
            </w:r>
            <w:r w:rsidRPr="008620A4">
              <w:t>2016</w:t>
            </w:r>
            <w:r>
              <w:t>, 2017</w:t>
            </w:r>
          </w:p>
        </w:tc>
      </w:tr>
      <w:tr w:rsidR="005774D6" w:rsidRPr="00C91829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C91829" w:rsidRDefault="005774D6" w:rsidP="00A3768A">
            <w:pPr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6" w:rsidRPr="00E2150D" w:rsidRDefault="005774D6" w:rsidP="00A3768A">
            <w:r w:rsidRPr="00E2150D">
              <w:t>7г</w:t>
            </w:r>
          </w:p>
          <w:p w:rsidR="005774D6" w:rsidRPr="00E2150D" w:rsidRDefault="005774D6" w:rsidP="00A3768A">
            <w:r w:rsidRPr="00E2150D">
              <w:t>(дев)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8620A4" w:rsidRDefault="005774D6" w:rsidP="00A3768A">
            <w:r w:rsidRPr="008620A4">
              <w:t>Н.В</w:t>
            </w:r>
            <w:r>
              <w:t>.</w:t>
            </w:r>
            <w:r w:rsidRPr="008620A4">
              <w:t xml:space="preserve"> Синица, В.Д.Симоненко «Технология ведения дома</w:t>
            </w:r>
            <w:r>
              <w:t xml:space="preserve"> 7 класс</w:t>
            </w:r>
            <w:r w:rsidRPr="008620A4">
              <w:t xml:space="preserve">», </w:t>
            </w:r>
            <w:r>
              <w:t xml:space="preserve">М. «Вентана-Граф» </w:t>
            </w:r>
            <w:r w:rsidRPr="008620A4">
              <w:t>2016</w:t>
            </w:r>
            <w:r>
              <w:t>, 2017</w:t>
            </w:r>
          </w:p>
        </w:tc>
      </w:tr>
      <w:tr w:rsidR="005774D6" w:rsidRPr="00C91829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C91829" w:rsidRDefault="005774D6" w:rsidP="00A3768A">
            <w:pPr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593026" w:rsidRDefault="005774D6" w:rsidP="00A3768A">
            <w:r w:rsidRPr="00593026">
              <w:t>5а</w:t>
            </w:r>
          </w:p>
          <w:p w:rsidR="005774D6" w:rsidRPr="00593026" w:rsidRDefault="005774D6" w:rsidP="00A3768A">
            <w:r w:rsidRPr="00593026">
              <w:t>(мал)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593026" w:rsidRDefault="005774D6" w:rsidP="00A3768A">
            <w:r w:rsidRPr="00593026">
              <w:t xml:space="preserve">А.Т. Тищенко, В.Д. Симоненко «Индустриальные технологии  5 класс», </w:t>
            </w:r>
            <w:r>
              <w:t xml:space="preserve">М. «Вентана-Граф» </w:t>
            </w:r>
            <w:r w:rsidRPr="00593026">
              <w:t>2016</w:t>
            </w:r>
          </w:p>
        </w:tc>
      </w:tr>
      <w:tr w:rsidR="005774D6" w:rsidRPr="00C91829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C91829" w:rsidRDefault="005774D6" w:rsidP="00A3768A">
            <w:pPr>
              <w:rPr>
                <w:bCs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593026" w:rsidRDefault="005774D6" w:rsidP="00A3768A">
            <w:r w:rsidRPr="00593026">
              <w:t>5б</w:t>
            </w:r>
          </w:p>
          <w:p w:rsidR="005774D6" w:rsidRPr="00593026" w:rsidRDefault="005774D6" w:rsidP="00A3768A">
            <w:r w:rsidRPr="00593026">
              <w:t>(мал)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593026" w:rsidRDefault="005774D6" w:rsidP="00A3768A">
            <w:r w:rsidRPr="00593026">
              <w:t xml:space="preserve">А.Т. Тищенко, В.Д. Симоненко «Индустриальные технологии  5 класс», </w:t>
            </w:r>
            <w:r>
              <w:t xml:space="preserve">М. «Вентана-Граф» </w:t>
            </w:r>
            <w:r w:rsidRPr="00593026">
              <w:t>2016</w:t>
            </w:r>
          </w:p>
        </w:tc>
      </w:tr>
      <w:tr w:rsidR="005774D6" w:rsidRPr="00C91829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C91829" w:rsidRDefault="005774D6" w:rsidP="00A3768A">
            <w:pPr>
              <w:rPr>
                <w:bCs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6" w:rsidRPr="00593026" w:rsidRDefault="005774D6" w:rsidP="00A3768A">
            <w:r w:rsidRPr="00593026">
              <w:t>5в</w:t>
            </w:r>
          </w:p>
          <w:p w:rsidR="005774D6" w:rsidRPr="00593026" w:rsidRDefault="005774D6" w:rsidP="00A3768A">
            <w:r w:rsidRPr="00593026">
              <w:t>(мал)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593026" w:rsidRDefault="005774D6" w:rsidP="00A3768A">
            <w:r w:rsidRPr="00593026">
              <w:t xml:space="preserve">А.Т. Тищенко, В.Д. Симоненко «Индустриальные технологии  5 класс», </w:t>
            </w:r>
            <w:r>
              <w:t xml:space="preserve">М. «Вентана-Граф» </w:t>
            </w:r>
            <w:r w:rsidRPr="00593026">
              <w:t>2016</w:t>
            </w:r>
          </w:p>
        </w:tc>
      </w:tr>
      <w:tr w:rsidR="005774D6" w:rsidRPr="00C91829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C91829" w:rsidRDefault="005774D6" w:rsidP="00A3768A">
            <w:pPr>
              <w:rPr>
                <w:bCs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6" w:rsidRPr="00593026" w:rsidRDefault="005774D6" w:rsidP="00A3768A">
            <w:r w:rsidRPr="00593026">
              <w:t>5г</w:t>
            </w:r>
          </w:p>
          <w:p w:rsidR="005774D6" w:rsidRPr="00593026" w:rsidRDefault="005774D6" w:rsidP="00A3768A">
            <w:r w:rsidRPr="00593026">
              <w:t>(мал)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593026" w:rsidRDefault="005774D6" w:rsidP="00A3768A">
            <w:r w:rsidRPr="00593026">
              <w:t xml:space="preserve">А.Т. Тищенко, В.Д. Симоненко «Индустриальные технологии  5 класс», </w:t>
            </w:r>
            <w:r>
              <w:t>М. «Вентана-Граф»</w:t>
            </w:r>
            <w:r w:rsidRPr="00593026">
              <w:t xml:space="preserve"> 2016</w:t>
            </w:r>
          </w:p>
        </w:tc>
      </w:tr>
      <w:tr w:rsidR="005774D6" w:rsidRPr="00C91829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C91829" w:rsidRDefault="005774D6" w:rsidP="00A3768A">
            <w:pPr>
              <w:rPr>
                <w:bCs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6" w:rsidRPr="00593026" w:rsidRDefault="005774D6" w:rsidP="00A3768A">
            <w:r w:rsidRPr="00593026">
              <w:t>5д</w:t>
            </w:r>
          </w:p>
          <w:p w:rsidR="005774D6" w:rsidRPr="00593026" w:rsidRDefault="005774D6" w:rsidP="00A3768A">
            <w:r w:rsidRPr="00593026">
              <w:t>(мал.)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593026" w:rsidRDefault="005774D6" w:rsidP="00A3768A">
            <w:r w:rsidRPr="00593026">
              <w:t xml:space="preserve">А.Т. Тищенко, В.Д. Симоненко «Индустриальные технологии  5 класс», </w:t>
            </w:r>
            <w:r>
              <w:t>М. «Вентана-Граф»</w:t>
            </w:r>
            <w:r w:rsidRPr="00593026">
              <w:t xml:space="preserve"> 2016</w:t>
            </w:r>
          </w:p>
        </w:tc>
      </w:tr>
      <w:tr w:rsidR="005774D6" w:rsidRPr="00C91829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C91829" w:rsidRDefault="005774D6" w:rsidP="00A3768A">
            <w:pPr>
              <w:rPr>
                <w:bCs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6" w:rsidRPr="00D32DC0" w:rsidRDefault="005774D6" w:rsidP="00A3768A">
            <w:r w:rsidRPr="00D32DC0">
              <w:t>6а (мал)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593026" w:rsidRDefault="005774D6" w:rsidP="00A3768A">
            <w:r w:rsidRPr="00593026">
              <w:t>А.Т. Тищенко, В.Д. Симоненко «</w:t>
            </w:r>
            <w:r>
              <w:t>Индустриальные технологии  6</w:t>
            </w:r>
            <w:r w:rsidRPr="00593026">
              <w:t xml:space="preserve"> класс», </w:t>
            </w:r>
            <w:r>
              <w:t>М. «Вентана-Граф»</w:t>
            </w:r>
            <w:r w:rsidRPr="00593026">
              <w:t xml:space="preserve"> 2016</w:t>
            </w:r>
          </w:p>
        </w:tc>
      </w:tr>
      <w:tr w:rsidR="005774D6" w:rsidRPr="00C91829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C91829" w:rsidRDefault="005774D6" w:rsidP="00A3768A">
            <w:pPr>
              <w:rPr>
                <w:bCs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6" w:rsidRPr="00D32DC0" w:rsidRDefault="005774D6" w:rsidP="00A3768A">
            <w:r w:rsidRPr="00D32DC0">
              <w:t>6б (мал)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593026" w:rsidRDefault="005774D6" w:rsidP="00A3768A">
            <w:r w:rsidRPr="00593026">
              <w:t>А.Т. Тищенко, В.Д. Симоненко «</w:t>
            </w:r>
            <w:r>
              <w:t>Индустриальные технологии  6</w:t>
            </w:r>
            <w:r w:rsidRPr="00593026">
              <w:t xml:space="preserve"> класс», </w:t>
            </w:r>
            <w:r>
              <w:t>М. «Вентана-Граф»</w:t>
            </w:r>
            <w:r w:rsidRPr="00593026">
              <w:t xml:space="preserve"> 2016</w:t>
            </w:r>
          </w:p>
        </w:tc>
      </w:tr>
      <w:tr w:rsidR="005774D6" w:rsidRPr="00C91829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C91829" w:rsidRDefault="005774D6" w:rsidP="00A3768A">
            <w:pPr>
              <w:rPr>
                <w:bCs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6" w:rsidRPr="00D32DC0" w:rsidRDefault="005774D6" w:rsidP="00A3768A">
            <w:r w:rsidRPr="00D32DC0">
              <w:t>6в (мал)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593026" w:rsidRDefault="005774D6" w:rsidP="00A3768A">
            <w:r w:rsidRPr="00593026">
              <w:t>А.Т. Тищенко, В.Д. Симоненко «</w:t>
            </w:r>
            <w:r>
              <w:t>Индустриальные технологии  6</w:t>
            </w:r>
            <w:r w:rsidRPr="00593026">
              <w:t xml:space="preserve"> класс», </w:t>
            </w:r>
            <w:r>
              <w:t>М. «Вентана-Граф»</w:t>
            </w:r>
            <w:r w:rsidRPr="00593026">
              <w:t xml:space="preserve"> 2016</w:t>
            </w:r>
          </w:p>
        </w:tc>
      </w:tr>
      <w:tr w:rsidR="005774D6" w:rsidRPr="00C91829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C91829" w:rsidRDefault="005774D6" w:rsidP="00A3768A">
            <w:pPr>
              <w:rPr>
                <w:bCs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6" w:rsidRPr="00D32DC0" w:rsidRDefault="005774D6" w:rsidP="00A3768A">
            <w:r w:rsidRPr="00D32DC0">
              <w:t>6г (мал)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593026" w:rsidRDefault="005774D6" w:rsidP="00A3768A">
            <w:r w:rsidRPr="00593026">
              <w:t>А.Т. Тищенко, В.Д. Симоненко «</w:t>
            </w:r>
            <w:r>
              <w:t>Индустриальные технологии  6</w:t>
            </w:r>
            <w:r w:rsidRPr="00593026">
              <w:t xml:space="preserve"> класс», </w:t>
            </w:r>
            <w:r>
              <w:t>М. «Вентана-Граф»</w:t>
            </w:r>
            <w:r w:rsidRPr="00593026">
              <w:t xml:space="preserve"> 2016</w:t>
            </w:r>
          </w:p>
        </w:tc>
      </w:tr>
      <w:tr w:rsidR="005774D6" w:rsidRPr="00C91829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C91829" w:rsidRDefault="005774D6" w:rsidP="00A3768A">
            <w:pPr>
              <w:rPr>
                <w:bCs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6" w:rsidRPr="00D32DC0" w:rsidRDefault="005774D6" w:rsidP="00A3768A">
            <w:r w:rsidRPr="00D32DC0">
              <w:t>7а (мал)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593026" w:rsidRDefault="005774D6" w:rsidP="00A3768A">
            <w:r w:rsidRPr="00593026">
              <w:t>А.Т. Тищенко, В.Д. Симоненко «</w:t>
            </w:r>
            <w:r>
              <w:t xml:space="preserve">Индустриальные технологии  7 </w:t>
            </w:r>
            <w:r w:rsidRPr="00593026">
              <w:t xml:space="preserve">класс», </w:t>
            </w:r>
            <w:r>
              <w:t>М. «Вентана-Граф»</w:t>
            </w:r>
            <w:r w:rsidRPr="00593026">
              <w:t xml:space="preserve"> 2016</w:t>
            </w:r>
          </w:p>
        </w:tc>
      </w:tr>
      <w:tr w:rsidR="005774D6" w:rsidRPr="00C91829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C91829" w:rsidRDefault="005774D6" w:rsidP="00A3768A">
            <w:pPr>
              <w:rPr>
                <w:bCs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6" w:rsidRPr="00D32DC0" w:rsidRDefault="005774D6" w:rsidP="00A3768A">
            <w:r w:rsidRPr="00D32DC0">
              <w:t>7б (мал)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593026" w:rsidRDefault="005774D6" w:rsidP="00A3768A">
            <w:r w:rsidRPr="00593026">
              <w:t>А.Т. Тищенко, В.Д. Симоненко «</w:t>
            </w:r>
            <w:r>
              <w:t xml:space="preserve">Индустриальные технологии  7 </w:t>
            </w:r>
            <w:r w:rsidRPr="00593026">
              <w:t xml:space="preserve">класс», </w:t>
            </w:r>
            <w:r>
              <w:t>М. «Вентана-Граф»</w:t>
            </w:r>
            <w:r w:rsidRPr="00593026">
              <w:t xml:space="preserve"> 2016</w:t>
            </w:r>
          </w:p>
        </w:tc>
      </w:tr>
      <w:tr w:rsidR="005774D6" w:rsidRPr="00C91829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C91829" w:rsidRDefault="005774D6" w:rsidP="00A3768A">
            <w:pPr>
              <w:rPr>
                <w:bCs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6" w:rsidRPr="00D32DC0" w:rsidRDefault="005774D6" w:rsidP="00A3768A">
            <w:r w:rsidRPr="00D32DC0">
              <w:t>7в (мал)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593026" w:rsidRDefault="005774D6" w:rsidP="00A3768A">
            <w:r w:rsidRPr="00593026">
              <w:t>А.Т. Тищенко, В.Д. Симоненко «</w:t>
            </w:r>
            <w:r>
              <w:t xml:space="preserve">Индустриальные технологии  7 </w:t>
            </w:r>
            <w:r w:rsidRPr="00593026">
              <w:t xml:space="preserve">класс», </w:t>
            </w:r>
            <w:r>
              <w:t>М. «Вентана-Граф»</w:t>
            </w:r>
            <w:r w:rsidRPr="00593026">
              <w:t xml:space="preserve"> 2016</w:t>
            </w:r>
          </w:p>
        </w:tc>
      </w:tr>
      <w:tr w:rsidR="005774D6" w:rsidRPr="00C91829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C91829" w:rsidRDefault="005774D6" w:rsidP="00A3768A">
            <w:pPr>
              <w:rPr>
                <w:bCs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6" w:rsidRPr="00D32DC0" w:rsidRDefault="005774D6" w:rsidP="00A3768A">
            <w:r w:rsidRPr="00D32DC0">
              <w:t>7г (мал)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593026" w:rsidRDefault="005774D6" w:rsidP="00A3768A">
            <w:r w:rsidRPr="00593026">
              <w:t>А.Т. Тищенко, В.Д. Симоненко «</w:t>
            </w:r>
            <w:r>
              <w:t xml:space="preserve">Индустриальные технологии  7 </w:t>
            </w:r>
            <w:r w:rsidRPr="00593026">
              <w:t xml:space="preserve">класс», </w:t>
            </w:r>
            <w:r>
              <w:t>М. «Вентана-Граф»</w:t>
            </w:r>
            <w:r w:rsidRPr="00593026">
              <w:t xml:space="preserve"> 2016</w:t>
            </w:r>
          </w:p>
        </w:tc>
      </w:tr>
      <w:tr w:rsidR="005774D6" w:rsidRPr="00C91829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D32DC0" w:rsidRDefault="005774D6" w:rsidP="00A3768A">
            <w:pPr>
              <w:rPr>
                <w:b/>
              </w:rPr>
            </w:pPr>
            <w:r w:rsidRPr="00D32DC0">
              <w:rPr>
                <w:b/>
              </w:rPr>
              <w:t>Трудовое обучение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6" w:rsidRPr="00D32DC0" w:rsidRDefault="005774D6" w:rsidP="00A3768A">
            <w:r w:rsidRPr="00D32DC0">
              <w:t>8а</w:t>
            </w:r>
          </w:p>
          <w:p w:rsidR="005774D6" w:rsidRPr="00D32DC0" w:rsidRDefault="005774D6" w:rsidP="00A3768A">
            <w:r w:rsidRPr="00D32DC0">
              <w:t>(дев)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D32DC0" w:rsidRDefault="005774D6" w:rsidP="00A3768A">
            <w:r w:rsidRPr="00D32DC0">
              <w:t>Г.Г.Мозговая, Г.Б. Картушина «Швейное дело. 7 – 8 класс» М. «Просвещение» 1994</w:t>
            </w:r>
          </w:p>
        </w:tc>
      </w:tr>
      <w:tr w:rsidR="005774D6" w:rsidRPr="00C91829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D32DC0" w:rsidRDefault="005774D6" w:rsidP="00A3768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6" w:rsidRPr="00D32DC0" w:rsidRDefault="005774D6" w:rsidP="00A3768A">
            <w:r w:rsidRPr="00D32DC0">
              <w:t>8б</w:t>
            </w:r>
          </w:p>
          <w:p w:rsidR="005774D6" w:rsidRPr="00D32DC0" w:rsidRDefault="005774D6" w:rsidP="00A3768A">
            <w:r w:rsidRPr="00D32DC0">
              <w:t>(дев)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D32DC0" w:rsidRDefault="005774D6" w:rsidP="00A3768A">
            <w:r w:rsidRPr="00D32DC0">
              <w:t>Г.Г.Мозговая, Г.Б. Картушина «Швейное дело. 7 – 8 класс» М. «Просвещение» 1994</w:t>
            </w:r>
          </w:p>
        </w:tc>
      </w:tr>
      <w:tr w:rsidR="005774D6" w:rsidRPr="00C91829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D32DC0" w:rsidRDefault="005774D6" w:rsidP="00A3768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6" w:rsidRPr="00D32DC0" w:rsidRDefault="005774D6" w:rsidP="00A3768A">
            <w:r w:rsidRPr="00D32DC0">
              <w:t>8в</w:t>
            </w:r>
          </w:p>
          <w:p w:rsidR="005774D6" w:rsidRPr="00D32DC0" w:rsidRDefault="005774D6" w:rsidP="00A3768A">
            <w:r w:rsidRPr="00D32DC0">
              <w:t>(дев)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D32DC0" w:rsidRDefault="005774D6" w:rsidP="00A3768A">
            <w:r w:rsidRPr="00D32DC0">
              <w:t>Г.Г.Мозговая, Г.Б. Картушина «Швейное дело. 7 – 8 класс» М. «Просвещение» 1994</w:t>
            </w:r>
          </w:p>
        </w:tc>
      </w:tr>
      <w:tr w:rsidR="005774D6" w:rsidRPr="00C91829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D32DC0" w:rsidRDefault="005774D6" w:rsidP="00A3768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6" w:rsidRPr="00D32DC0" w:rsidRDefault="005774D6" w:rsidP="00A3768A">
            <w:r w:rsidRPr="00D32DC0">
              <w:t>9а (дев)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D32DC0" w:rsidRDefault="005774D6" w:rsidP="00A3768A">
            <w:r w:rsidRPr="00D32DC0">
              <w:t>Г.Г.Мозговая, Г.Б. Картушина «Швейное дело. 7 – 8 класс» М. «Просвещение» 1994</w:t>
            </w:r>
          </w:p>
        </w:tc>
      </w:tr>
      <w:tr w:rsidR="005774D6" w:rsidRPr="00C91829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D32DC0" w:rsidRDefault="005774D6" w:rsidP="00A3768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6" w:rsidRPr="00D32DC0" w:rsidRDefault="005774D6" w:rsidP="00A3768A">
            <w:r w:rsidRPr="00D32DC0">
              <w:t>9б (дев)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D32DC0" w:rsidRDefault="005774D6" w:rsidP="00A3768A">
            <w:r w:rsidRPr="00D32DC0">
              <w:t>Г.Г.Мозговая, Г.Б. Картушина «Швейное дело. 7 – 8 класс» М. «Просвещение» 1994</w:t>
            </w:r>
          </w:p>
        </w:tc>
      </w:tr>
      <w:tr w:rsidR="005774D6" w:rsidRPr="00C91829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D32DC0" w:rsidRDefault="005774D6" w:rsidP="00A3768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6" w:rsidRPr="00D32DC0" w:rsidRDefault="005774D6" w:rsidP="00A3768A">
            <w:r w:rsidRPr="00D32DC0">
              <w:t>9в (дев)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D32DC0" w:rsidRDefault="005774D6" w:rsidP="00A3768A">
            <w:r w:rsidRPr="00D32DC0">
              <w:t>Г.Г.Мозговая, Г.Б. Картушина «Швейное дело. 7 – 8 класс» М. «Просвещение» 1994</w:t>
            </w:r>
          </w:p>
        </w:tc>
      </w:tr>
      <w:tr w:rsidR="005774D6" w:rsidRPr="00C91829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D32DC0" w:rsidRDefault="005774D6" w:rsidP="00A3768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6" w:rsidRPr="00D32DC0" w:rsidRDefault="005774D6" w:rsidP="00A3768A">
            <w:r w:rsidRPr="00D32DC0">
              <w:t>9г</w:t>
            </w:r>
          </w:p>
          <w:p w:rsidR="005774D6" w:rsidRPr="00D32DC0" w:rsidRDefault="005774D6" w:rsidP="00A3768A">
            <w:r w:rsidRPr="00D32DC0">
              <w:t>(дев)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D32DC0" w:rsidRDefault="005774D6" w:rsidP="00A3768A">
            <w:r w:rsidRPr="00D32DC0">
              <w:t>Г.Г.Мозговая, Г.Б.Картушина «Швейное дело. 7 – 8 класс» М. «Просвещение» 1994</w:t>
            </w:r>
          </w:p>
        </w:tc>
      </w:tr>
      <w:tr w:rsidR="005774D6" w:rsidRPr="00C91829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C91829" w:rsidRDefault="005774D6" w:rsidP="00A3768A">
            <w:pPr>
              <w:rPr>
                <w:b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6" w:rsidRPr="00596C55" w:rsidRDefault="005774D6" w:rsidP="00A3768A">
            <w:r w:rsidRPr="00596C55">
              <w:t>8а (мал)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596C55" w:rsidRDefault="005774D6" w:rsidP="00A3768A">
            <w:r w:rsidRPr="00596C55">
              <w:t>Г.И. Гладов, А.М. Петренко «Устройство автомобилей» М. «Академия» 2017</w:t>
            </w:r>
          </w:p>
        </w:tc>
      </w:tr>
      <w:tr w:rsidR="005774D6" w:rsidRPr="00C91829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C91829" w:rsidRDefault="005774D6" w:rsidP="00A3768A">
            <w:pPr>
              <w:rPr>
                <w:b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6" w:rsidRPr="00596C55" w:rsidRDefault="005774D6" w:rsidP="00A3768A">
            <w:r w:rsidRPr="00596C55">
              <w:t>8б (мал)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596C55" w:rsidRDefault="005774D6" w:rsidP="00A3768A">
            <w:r w:rsidRPr="00596C55">
              <w:t>Г.И. Гладов, А.М. Петренко «Устройство автомобилей» М. «Академия» 2017</w:t>
            </w:r>
          </w:p>
        </w:tc>
      </w:tr>
      <w:tr w:rsidR="005774D6" w:rsidRPr="00C91829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C91829" w:rsidRDefault="005774D6" w:rsidP="00A3768A">
            <w:pPr>
              <w:rPr>
                <w:b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6" w:rsidRPr="00596C55" w:rsidRDefault="005774D6" w:rsidP="00A3768A">
            <w:r w:rsidRPr="00596C55">
              <w:t>8в (мал)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596C55" w:rsidRDefault="005774D6" w:rsidP="00A3768A">
            <w:r w:rsidRPr="00596C55">
              <w:t>Г.И. Гладов, А.М. Петренко «Устройство автомобилей» М. «Академия» 2017</w:t>
            </w:r>
          </w:p>
        </w:tc>
      </w:tr>
      <w:tr w:rsidR="005774D6" w:rsidRPr="00C91829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C91829" w:rsidRDefault="005774D6" w:rsidP="00A3768A">
            <w:pPr>
              <w:rPr>
                <w:b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6" w:rsidRPr="00596C55" w:rsidRDefault="005774D6" w:rsidP="00A3768A">
            <w:r w:rsidRPr="00596C55">
              <w:t>9а (мал)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596C55" w:rsidRDefault="005774D6" w:rsidP="00A3768A">
            <w:r w:rsidRPr="00596C55">
              <w:t>Г.И. Гладов, А.М. Петренко «Устройство автомобилей» М. «Академия» 2017</w:t>
            </w:r>
          </w:p>
        </w:tc>
      </w:tr>
      <w:tr w:rsidR="005774D6" w:rsidRPr="00C91829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C91829" w:rsidRDefault="005774D6" w:rsidP="00A3768A">
            <w:pPr>
              <w:rPr>
                <w:b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6" w:rsidRPr="00596C55" w:rsidRDefault="005774D6" w:rsidP="00A3768A">
            <w:r w:rsidRPr="00596C55">
              <w:t>9б (мал)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596C55" w:rsidRDefault="005774D6" w:rsidP="00A3768A">
            <w:r w:rsidRPr="00596C55">
              <w:t>Г.И. Гладов, А.М. Петренко «Устройство автомобилей» М. «Академия» 2017</w:t>
            </w:r>
          </w:p>
        </w:tc>
      </w:tr>
      <w:tr w:rsidR="005774D6" w:rsidRPr="00C91829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C91829" w:rsidRDefault="005774D6" w:rsidP="00A3768A">
            <w:pPr>
              <w:rPr>
                <w:b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6" w:rsidRPr="00596C55" w:rsidRDefault="005774D6" w:rsidP="00A3768A">
            <w:r w:rsidRPr="00596C55">
              <w:t>9в (мал)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596C55" w:rsidRDefault="005774D6" w:rsidP="00A3768A">
            <w:r w:rsidRPr="00596C55">
              <w:t>Г.И. Гладов, А.М. Петренко «Устройство автомобилей» М. «Академия» 2017</w:t>
            </w:r>
          </w:p>
        </w:tc>
      </w:tr>
      <w:tr w:rsidR="005774D6" w:rsidRPr="00C91829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C91829" w:rsidRDefault="005774D6" w:rsidP="00A3768A">
            <w:pPr>
              <w:rPr>
                <w:b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6" w:rsidRPr="00596C55" w:rsidRDefault="005774D6" w:rsidP="00A3768A">
            <w:r w:rsidRPr="00596C55">
              <w:t>9г (мал)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596C55" w:rsidRDefault="005774D6" w:rsidP="00A3768A">
            <w:r w:rsidRPr="00596C55">
              <w:t>Г.И. Гладов, А.М. Петренко «Устройство автомобилей» М. «Академия» 2017</w:t>
            </w:r>
          </w:p>
        </w:tc>
      </w:tr>
      <w:tr w:rsidR="005774D6" w:rsidRPr="00C91829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C91829" w:rsidRDefault="005774D6" w:rsidP="00A3768A">
            <w:pPr>
              <w:rPr>
                <w:b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6" w:rsidRPr="00596C55" w:rsidRDefault="005774D6" w:rsidP="00A3768A">
            <w:r w:rsidRPr="00596C55">
              <w:t>10а, 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596C55" w:rsidRDefault="005774D6" w:rsidP="00A3768A">
            <w:r w:rsidRPr="00596C55">
              <w:t>Г.И. Гладов, А.М. Петренко «Устройство автомобилей» М. «Академия» 2017</w:t>
            </w:r>
          </w:p>
        </w:tc>
      </w:tr>
      <w:tr w:rsidR="005774D6" w:rsidRPr="00C91829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C91829" w:rsidRDefault="005774D6" w:rsidP="00A3768A">
            <w:pPr>
              <w:rPr>
                <w:b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6" w:rsidRPr="00596C55" w:rsidRDefault="005774D6" w:rsidP="00A3768A">
            <w:r w:rsidRPr="00596C55">
              <w:t>11а, 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596C55" w:rsidRDefault="005774D6" w:rsidP="00A3768A">
            <w:r w:rsidRPr="00596C55">
              <w:t>Г.И. Гладов, А.М. Петренко «Устройство автомобилей» М. «Академия» 2017</w:t>
            </w:r>
          </w:p>
        </w:tc>
      </w:tr>
      <w:tr w:rsidR="005774D6" w:rsidRPr="00C91829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C91829" w:rsidRDefault="005774D6" w:rsidP="00A3768A">
            <w:pPr>
              <w:rPr>
                <w:b/>
                <w:bCs/>
                <w:highlight w:val="yellow"/>
              </w:rPr>
            </w:pPr>
            <w:r w:rsidRPr="00596C55">
              <w:rPr>
                <w:b/>
              </w:rPr>
              <w:t>ОБЖ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6" w:rsidRPr="00596C55" w:rsidRDefault="005774D6" w:rsidP="00A3768A">
            <w:r w:rsidRPr="00596C55">
              <w:t>8а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596C55" w:rsidRDefault="005774D6" w:rsidP="00A3768A">
            <w:r w:rsidRPr="00596C55">
              <w:t>А.Т.Смирнов, Б.О.Хренников «Основы безопасности жизнедеятельности» М. «Просвещение» 2012</w:t>
            </w:r>
          </w:p>
        </w:tc>
      </w:tr>
      <w:tr w:rsidR="005774D6" w:rsidRPr="00C91829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C91829" w:rsidRDefault="005774D6" w:rsidP="00A3768A">
            <w:pPr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6" w:rsidRPr="00596C55" w:rsidRDefault="005774D6" w:rsidP="00A3768A">
            <w:r w:rsidRPr="00596C55">
              <w:t>8б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596C55" w:rsidRDefault="005774D6" w:rsidP="00A3768A">
            <w:r w:rsidRPr="00596C55">
              <w:t>А.Т.Смирнов, Б.О.Хренников «Основы безопасности жизнедеятельности» М. «Просвещение» 2012</w:t>
            </w:r>
          </w:p>
        </w:tc>
      </w:tr>
      <w:tr w:rsidR="005774D6" w:rsidRPr="00C91829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C91829" w:rsidRDefault="005774D6" w:rsidP="00A3768A">
            <w:pPr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6" w:rsidRPr="00596C55" w:rsidRDefault="005774D6" w:rsidP="00A3768A">
            <w:r w:rsidRPr="00596C55">
              <w:t>8в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596C55" w:rsidRDefault="005774D6" w:rsidP="00A3768A">
            <w:r w:rsidRPr="00596C55">
              <w:t>А.Т.Смирнов, Б.О.Хренников «Основы безопасности жизнедеятельности» М. «Просвещение» 2012</w:t>
            </w:r>
          </w:p>
        </w:tc>
      </w:tr>
      <w:tr w:rsidR="005774D6" w:rsidRPr="00C91829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C91829" w:rsidRDefault="005774D6" w:rsidP="00A3768A">
            <w:pPr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6" w:rsidRPr="00596C55" w:rsidRDefault="005774D6" w:rsidP="00A3768A">
            <w:r w:rsidRPr="00596C55">
              <w:t>10а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596C55" w:rsidRDefault="005774D6" w:rsidP="00A3768A">
            <w:r w:rsidRPr="00596C55">
              <w:t>А.Т.Смирнов, Б.О.Хренников «Основы безопасности жизнедеятельности 10класс» «Просвещение» 2016</w:t>
            </w:r>
          </w:p>
          <w:p w:rsidR="005774D6" w:rsidRPr="00596C55" w:rsidRDefault="005774D6" w:rsidP="00A3768A">
            <w:r w:rsidRPr="00596C55">
              <w:t>А.Т.Смирнов, Б.О.Хренников «Основы безопасности жизнедеятельности 11 класс» «Просвещение» 2014</w:t>
            </w:r>
          </w:p>
        </w:tc>
      </w:tr>
      <w:tr w:rsidR="005774D6" w:rsidRPr="00C91829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C91829" w:rsidRDefault="005774D6" w:rsidP="00A3768A">
            <w:pPr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6" w:rsidRPr="00596C55" w:rsidRDefault="005774D6" w:rsidP="00A3768A">
            <w:r w:rsidRPr="00596C55">
              <w:t>10б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596C55" w:rsidRDefault="005774D6" w:rsidP="00A3768A">
            <w:r w:rsidRPr="00596C55">
              <w:t>А.Т.Смирнов, Б.О.Хренников «Основы безопасности жизнедеятельности 10класс» «Просвещение» 2016</w:t>
            </w:r>
          </w:p>
          <w:p w:rsidR="005774D6" w:rsidRPr="00596C55" w:rsidRDefault="005774D6" w:rsidP="00A3768A">
            <w:r w:rsidRPr="00596C55">
              <w:t>А.Т.Смирнов, Б.О.Хренников «Основы безопасности жизнедеятельности 11 класс» «Просвещение» 2014</w:t>
            </w:r>
          </w:p>
        </w:tc>
      </w:tr>
      <w:tr w:rsidR="005774D6" w:rsidRPr="00596C55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63"/>
        </w:trPr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596C55" w:rsidRDefault="005774D6" w:rsidP="00A3768A">
            <w:pPr>
              <w:rPr>
                <w:b/>
                <w:bCs/>
              </w:rPr>
            </w:pPr>
            <w:r w:rsidRPr="00596C55">
              <w:rPr>
                <w:b/>
                <w:bCs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596C55" w:rsidRDefault="005774D6" w:rsidP="00A3768A">
            <w:r w:rsidRPr="00596C55">
              <w:t>8а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4D6" w:rsidRPr="00596C55" w:rsidRDefault="005774D6" w:rsidP="00A3768A">
            <w:r w:rsidRPr="00596C55">
              <w:t xml:space="preserve">В.И.Лях «Физическая культура 8-9 класс» М. «Просвещение» 2009 </w:t>
            </w:r>
          </w:p>
        </w:tc>
      </w:tr>
      <w:tr w:rsidR="005774D6" w:rsidRPr="00596C55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596C55" w:rsidRDefault="005774D6" w:rsidP="00A3768A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6" w:rsidRPr="00596C55" w:rsidRDefault="005774D6" w:rsidP="00A3768A">
            <w:r w:rsidRPr="00596C55">
              <w:t>8б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596C55" w:rsidRDefault="005774D6" w:rsidP="00A3768A">
            <w:r w:rsidRPr="00596C55">
              <w:t xml:space="preserve">В.И.Лях «Физическая культура 8-9 класс» М. «Просвещение» 2009 </w:t>
            </w:r>
          </w:p>
        </w:tc>
      </w:tr>
      <w:tr w:rsidR="005774D6" w:rsidRPr="00596C55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596C55" w:rsidRDefault="005774D6" w:rsidP="00A3768A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6" w:rsidRPr="00596C55" w:rsidRDefault="005774D6" w:rsidP="00A3768A">
            <w:r w:rsidRPr="00596C55">
              <w:t>8в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596C55" w:rsidRDefault="005774D6" w:rsidP="00A3768A">
            <w:r w:rsidRPr="00596C55">
              <w:t xml:space="preserve">В.И.Лях «Физическая культура 8-9 класс» М. «Просвещение» 2009 </w:t>
            </w:r>
          </w:p>
        </w:tc>
      </w:tr>
      <w:tr w:rsidR="005774D6" w:rsidRPr="00596C55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596C55" w:rsidRDefault="005774D6" w:rsidP="00A3768A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6" w:rsidRPr="00596C55" w:rsidRDefault="005774D6" w:rsidP="00A3768A">
            <w:r w:rsidRPr="00596C55">
              <w:t>9а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596C55" w:rsidRDefault="005774D6" w:rsidP="00A3768A">
            <w:r w:rsidRPr="00596C55">
              <w:t xml:space="preserve">В.И.Лях «Физическая культура 8-9 класс» М. «Просвещение» 2009 </w:t>
            </w:r>
          </w:p>
        </w:tc>
      </w:tr>
      <w:tr w:rsidR="005774D6" w:rsidRPr="00596C55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596C55" w:rsidRDefault="005774D6" w:rsidP="00A3768A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6" w:rsidRPr="00596C55" w:rsidRDefault="005774D6" w:rsidP="00A3768A">
            <w:r w:rsidRPr="00596C55">
              <w:t>9б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596C55" w:rsidRDefault="005774D6" w:rsidP="00A3768A">
            <w:r w:rsidRPr="00596C55">
              <w:t xml:space="preserve">В.И.Лях «Физическая культура 8-9 класс» М. «Просвещение» 2009 </w:t>
            </w:r>
          </w:p>
        </w:tc>
      </w:tr>
      <w:tr w:rsidR="005774D6" w:rsidRPr="00596C55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596C55" w:rsidRDefault="005774D6" w:rsidP="00A3768A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6" w:rsidRPr="00596C55" w:rsidRDefault="005774D6" w:rsidP="00A3768A">
            <w:r w:rsidRPr="00596C55">
              <w:t>9в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596C55" w:rsidRDefault="005774D6" w:rsidP="00A3768A">
            <w:r w:rsidRPr="00596C55">
              <w:t xml:space="preserve">В.И.Лях «Физическая культура 8-9 класс» М. «Просвещение» 2009 </w:t>
            </w:r>
          </w:p>
        </w:tc>
      </w:tr>
      <w:tr w:rsidR="005774D6" w:rsidRPr="00596C55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596C55" w:rsidRDefault="005774D6" w:rsidP="00A3768A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6" w:rsidRPr="00596C55" w:rsidRDefault="005774D6" w:rsidP="00A3768A">
            <w:r w:rsidRPr="00596C55">
              <w:t>9г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596C55" w:rsidRDefault="005774D6" w:rsidP="00A3768A">
            <w:r w:rsidRPr="00596C55">
              <w:t xml:space="preserve">В.И.Лях «Физическая культура 8-9 класс» М. «Просвещение» 2009 </w:t>
            </w:r>
          </w:p>
        </w:tc>
      </w:tr>
      <w:tr w:rsidR="005774D6" w:rsidRPr="00596C55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596C55" w:rsidRDefault="005774D6" w:rsidP="00A3768A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6" w:rsidRPr="00596C55" w:rsidRDefault="005774D6" w:rsidP="00A3768A">
            <w:r w:rsidRPr="00596C55">
              <w:t>10а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596C55" w:rsidRDefault="005774D6" w:rsidP="00A3768A">
            <w:r w:rsidRPr="00596C55">
              <w:t>В.И.Лях, Л.Е. Любомирский, Г.Б. Мейксон</w:t>
            </w:r>
            <w:proofErr w:type="gramStart"/>
            <w:r w:rsidRPr="00596C55">
              <w:t>«Ф</w:t>
            </w:r>
            <w:proofErr w:type="gramEnd"/>
            <w:r w:rsidRPr="00596C55">
              <w:t>изическая культура. 10 – 11 класс», М. «Просвещение» 2001</w:t>
            </w:r>
          </w:p>
        </w:tc>
      </w:tr>
      <w:tr w:rsidR="005774D6" w:rsidRPr="00596C55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596C55" w:rsidRDefault="005774D6" w:rsidP="00A3768A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6" w:rsidRPr="00596C55" w:rsidRDefault="005774D6" w:rsidP="00A3768A">
            <w:r w:rsidRPr="00596C55">
              <w:t>10б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596C55" w:rsidRDefault="005774D6" w:rsidP="00A3768A">
            <w:r w:rsidRPr="00596C55">
              <w:t>В.И.Лях, Л.Е. Любомирский, Г.Б. Мейксон «Физическая культура. 10 – 11 класс», М. «Просвещение» 2001</w:t>
            </w:r>
          </w:p>
        </w:tc>
      </w:tr>
      <w:tr w:rsidR="005774D6" w:rsidRPr="00596C55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4D6" w:rsidRPr="00596C55" w:rsidRDefault="005774D6" w:rsidP="00A3768A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6" w:rsidRPr="00596C55" w:rsidRDefault="005774D6" w:rsidP="00A3768A">
            <w:r w:rsidRPr="00596C55">
              <w:t>11а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596C55" w:rsidRDefault="005774D6" w:rsidP="00A3768A">
            <w:r w:rsidRPr="00596C55">
              <w:t>В.И.Лях, Л.Е. Любомирский, Г.Б. Мейксон «Физическая культура. 10 – 11 класс», М. «Просвещение» 2001</w:t>
            </w:r>
          </w:p>
        </w:tc>
      </w:tr>
      <w:tr w:rsidR="005774D6" w:rsidRPr="00596C55" w:rsidTr="00A376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6" w:rsidRPr="00596C55" w:rsidRDefault="005774D6" w:rsidP="00A3768A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6" w:rsidRPr="00596C55" w:rsidRDefault="005774D6" w:rsidP="00A3768A">
            <w:r w:rsidRPr="00596C55">
              <w:t>11б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596C55" w:rsidRDefault="005774D6" w:rsidP="00A3768A">
            <w:r w:rsidRPr="00596C55">
              <w:t>В.И.Лях, Л.Е. Любомирский, Г.Б. Мейксон «Физическая культура. 10 – 11 класс», М. «Просвещение» 2001</w:t>
            </w:r>
          </w:p>
        </w:tc>
      </w:tr>
    </w:tbl>
    <w:p w:rsidR="005774D6" w:rsidRDefault="005774D6" w:rsidP="005774D6">
      <w:pPr>
        <w:jc w:val="both"/>
        <w:rPr>
          <w:b/>
          <w:sz w:val="28"/>
          <w:szCs w:val="28"/>
        </w:rPr>
      </w:pPr>
    </w:p>
    <w:p w:rsidR="005774D6" w:rsidRDefault="005774D6" w:rsidP="005774D6">
      <w:pPr>
        <w:ind w:firstLine="624"/>
        <w:jc w:val="center"/>
        <w:rPr>
          <w:b/>
          <w:sz w:val="28"/>
          <w:szCs w:val="28"/>
        </w:rPr>
      </w:pPr>
      <w:r w:rsidRPr="001540B5">
        <w:rPr>
          <w:b/>
          <w:sz w:val="28"/>
          <w:szCs w:val="28"/>
        </w:rPr>
        <w:t>Адаптированная</w:t>
      </w:r>
      <w:r>
        <w:rPr>
          <w:b/>
          <w:sz w:val="28"/>
          <w:szCs w:val="28"/>
        </w:rPr>
        <w:t xml:space="preserve"> </w:t>
      </w:r>
      <w:r w:rsidRPr="001540B5">
        <w:rPr>
          <w:b/>
          <w:sz w:val="28"/>
          <w:szCs w:val="28"/>
        </w:rPr>
        <w:t>образовательная программа</w:t>
      </w:r>
      <w:r>
        <w:rPr>
          <w:b/>
          <w:sz w:val="28"/>
          <w:szCs w:val="28"/>
        </w:rPr>
        <w:t xml:space="preserve"> </w:t>
      </w:r>
      <w:r w:rsidRPr="001540B5">
        <w:rPr>
          <w:b/>
          <w:sz w:val="28"/>
          <w:szCs w:val="28"/>
        </w:rPr>
        <w:t>основного общего образования</w:t>
      </w:r>
      <w:r>
        <w:rPr>
          <w:b/>
          <w:sz w:val="28"/>
          <w:szCs w:val="28"/>
        </w:rPr>
        <w:t xml:space="preserve"> </w:t>
      </w:r>
      <w:r w:rsidRPr="001540B5">
        <w:rPr>
          <w:b/>
          <w:sz w:val="28"/>
          <w:szCs w:val="28"/>
        </w:rPr>
        <w:t>для детей с 5 – 9 классы</w:t>
      </w:r>
      <w:r>
        <w:rPr>
          <w:b/>
          <w:sz w:val="28"/>
          <w:szCs w:val="28"/>
        </w:rPr>
        <w:t xml:space="preserve"> </w:t>
      </w:r>
      <w:r w:rsidRPr="001540B5">
        <w:rPr>
          <w:b/>
          <w:sz w:val="28"/>
          <w:szCs w:val="28"/>
        </w:rPr>
        <w:t>с умственной отсталостью</w:t>
      </w:r>
      <w:r>
        <w:rPr>
          <w:b/>
          <w:sz w:val="28"/>
          <w:szCs w:val="28"/>
        </w:rPr>
        <w:t xml:space="preserve"> </w:t>
      </w:r>
      <w:r w:rsidRPr="001540B5">
        <w:rPr>
          <w:b/>
          <w:sz w:val="28"/>
          <w:szCs w:val="28"/>
        </w:rPr>
        <w:t>(интеллектуальными нарушениями</w:t>
      </w:r>
      <w:r>
        <w:rPr>
          <w:b/>
          <w:sz w:val="28"/>
          <w:szCs w:val="28"/>
        </w:rPr>
        <w:t>)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1"/>
        <w:gridCol w:w="916"/>
        <w:gridCol w:w="4191"/>
        <w:gridCol w:w="2731"/>
      </w:tblGrid>
      <w:tr w:rsidR="005774D6" w:rsidRPr="00083E8C" w:rsidTr="00A3768A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D6" w:rsidRPr="00083E8C" w:rsidRDefault="005774D6" w:rsidP="00A3768A">
            <w:pPr>
              <w:jc w:val="center"/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Предмет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D6" w:rsidRPr="00083E8C" w:rsidRDefault="005774D6" w:rsidP="00A3768A">
            <w:pPr>
              <w:jc w:val="center"/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Класс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D6" w:rsidRPr="00083E8C" w:rsidRDefault="005774D6" w:rsidP="00A3768A">
            <w:pPr>
              <w:jc w:val="center"/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Учебники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D6" w:rsidRPr="00083E8C" w:rsidRDefault="005774D6" w:rsidP="00A3768A">
            <w:pPr>
              <w:ind w:right="879"/>
              <w:jc w:val="center"/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Учителя-предметники, работающие по данным учебникам</w:t>
            </w:r>
          </w:p>
        </w:tc>
      </w:tr>
      <w:tr w:rsidR="005774D6" w:rsidRPr="00083E8C" w:rsidTr="00A3768A">
        <w:tc>
          <w:tcPr>
            <w:tcW w:w="9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D6" w:rsidRPr="00083E8C" w:rsidRDefault="005774D6" w:rsidP="00A3768A">
            <w:pPr>
              <w:ind w:right="879"/>
              <w:jc w:val="center"/>
              <w:rPr>
                <w:b/>
                <w:sz w:val="28"/>
                <w:szCs w:val="28"/>
              </w:rPr>
            </w:pPr>
            <w:r w:rsidRPr="00083E8C">
              <w:rPr>
                <w:b/>
                <w:sz w:val="28"/>
                <w:szCs w:val="28"/>
              </w:rPr>
              <w:t>Предметы гуманитарного цикла</w:t>
            </w:r>
          </w:p>
        </w:tc>
      </w:tr>
      <w:tr w:rsidR="005774D6" w:rsidRPr="00083E8C" w:rsidTr="00A3768A">
        <w:trPr>
          <w:cantSplit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083E8C" w:rsidRDefault="005774D6" w:rsidP="00A3768A">
            <w:pPr>
              <w:rPr>
                <w:b/>
                <w:sz w:val="28"/>
                <w:szCs w:val="28"/>
              </w:rPr>
            </w:pPr>
            <w:r w:rsidRPr="00083E8C">
              <w:rPr>
                <w:b/>
                <w:sz w:val="28"/>
                <w:szCs w:val="28"/>
              </w:rPr>
              <w:t>Русский язык</w:t>
            </w:r>
          </w:p>
          <w:p w:rsidR="005774D6" w:rsidRPr="00083E8C" w:rsidRDefault="005774D6" w:rsidP="00A3768A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5 кл.</w:t>
            </w:r>
          </w:p>
        </w:tc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Н.Г. Галунчикова, Э.В. Якубовская «Русский язык 5 класс»</w:t>
            </w:r>
          </w:p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М. «Просвещение» 2008 год</w:t>
            </w:r>
          </w:p>
        </w:tc>
      </w:tr>
      <w:tr w:rsidR="005774D6" w:rsidRPr="00083E8C" w:rsidTr="00A3768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6 кл.</w:t>
            </w:r>
          </w:p>
        </w:tc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Н.Г. Галунчикова, Э.В. Якубовская «Русский язык 6 класс»</w:t>
            </w:r>
          </w:p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М. «Просвещение» 2018 год.</w:t>
            </w:r>
          </w:p>
        </w:tc>
      </w:tr>
      <w:tr w:rsidR="005774D6" w:rsidRPr="00083E8C" w:rsidTr="00A3768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7 кл.</w:t>
            </w:r>
          </w:p>
        </w:tc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Н.Г. Галунчикова, Э.В. Якубовская «Русский язык 7 класс»</w:t>
            </w:r>
          </w:p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М. «Просвещение» 2018 год.</w:t>
            </w:r>
          </w:p>
        </w:tc>
      </w:tr>
      <w:tr w:rsidR="005774D6" w:rsidRPr="00083E8C" w:rsidTr="00A3768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8 кл.</w:t>
            </w:r>
          </w:p>
        </w:tc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Н.Г. Галунчикова, Э.В. Якубовская «Русский язык 8 класс»</w:t>
            </w:r>
          </w:p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М. «Просвещение» 2018 год.</w:t>
            </w:r>
          </w:p>
        </w:tc>
      </w:tr>
      <w:tr w:rsidR="005774D6" w:rsidRPr="00083E8C" w:rsidTr="00A3768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9 кл.</w:t>
            </w:r>
          </w:p>
        </w:tc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Н.Г. Галунчикова, Э.В. Якубовская «Русский язык 9 класс»</w:t>
            </w:r>
          </w:p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М. «Просвещение» 2018 год.</w:t>
            </w:r>
          </w:p>
        </w:tc>
      </w:tr>
      <w:tr w:rsidR="005774D6" w:rsidRPr="00083E8C" w:rsidTr="00A3768A">
        <w:trPr>
          <w:cantSplit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083E8C" w:rsidRDefault="005774D6" w:rsidP="00A3768A">
            <w:pPr>
              <w:rPr>
                <w:b/>
                <w:sz w:val="28"/>
                <w:szCs w:val="28"/>
              </w:rPr>
            </w:pPr>
            <w:r w:rsidRPr="00083E8C">
              <w:rPr>
                <w:b/>
                <w:sz w:val="28"/>
                <w:szCs w:val="28"/>
              </w:rPr>
              <w:t>Чтение</w:t>
            </w:r>
          </w:p>
          <w:p w:rsidR="005774D6" w:rsidRPr="00083E8C" w:rsidRDefault="005774D6" w:rsidP="00A3768A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5 кл.</w:t>
            </w:r>
          </w:p>
        </w:tc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З.Ф. Малышева «Чтение 5 класс»</w:t>
            </w:r>
          </w:p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М. «Просвещение» 2009 год</w:t>
            </w:r>
          </w:p>
        </w:tc>
      </w:tr>
      <w:tr w:rsidR="005774D6" w:rsidRPr="00083E8C" w:rsidTr="00A3768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6 кл.</w:t>
            </w:r>
          </w:p>
        </w:tc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Бгажнокова И.М. «Чтение 6 класс»</w:t>
            </w:r>
          </w:p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М. «Просвещение» 2018 год</w:t>
            </w:r>
          </w:p>
        </w:tc>
      </w:tr>
      <w:tr w:rsidR="005774D6" w:rsidRPr="00083E8C" w:rsidTr="00A3768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7 кл.</w:t>
            </w:r>
          </w:p>
        </w:tc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 xml:space="preserve">А.К.Аксенова «Чтение 7 класс» </w:t>
            </w:r>
          </w:p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М. «Просвещение» 2018 год.</w:t>
            </w:r>
          </w:p>
        </w:tc>
      </w:tr>
      <w:tr w:rsidR="005774D6" w:rsidRPr="00083E8C" w:rsidTr="00A3768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8кл.</w:t>
            </w:r>
          </w:p>
        </w:tc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З.Ф. Малышева «Чтение 8 класс» М. «Просвещение» 2018 год</w:t>
            </w:r>
          </w:p>
        </w:tc>
      </w:tr>
      <w:tr w:rsidR="005774D6" w:rsidRPr="00083E8C" w:rsidTr="00A3768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9 кл.</w:t>
            </w:r>
          </w:p>
        </w:tc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А.К.Аксенова «Чтение 9 класс» М. «Просвещение» 2018 год.</w:t>
            </w:r>
          </w:p>
        </w:tc>
      </w:tr>
      <w:tr w:rsidR="005774D6" w:rsidRPr="00083E8C" w:rsidTr="00A3768A">
        <w:trPr>
          <w:cantSplit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D6" w:rsidRPr="00083E8C" w:rsidRDefault="005774D6" w:rsidP="00A3768A">
            <w:pPr>
              <w:rPr>
                <w:b/>
                <w:sz w:val="28"/>
                <w:szCs w:val="28"/>
              </w:rPr>
            </w:pPr>
            <w:r w:rsidRPr="00083E8C"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6 кл.</w:t>
            </w:r>
          </w:p>
        </w:tc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И.М. Бгажнокова, Л.В. Смирнова</w:t>
            </w:r>
            <w:proofErr w:type="gramStart"/>
            <w:r w:rsidRPr="00083E8C">
              <w:rPr>
                <w:sz w:val="28"/>
                <w:szCs w:val="28"/>
              </w:rPr>
              <w:t>«М</w:t>
            </w:r>
            <w:proofErr w:type="gramEnd"/>
            <w:r w:rsidRPr="00083E8C">
              <w:rPr>
                <w:sz w:val="28"/>
                <w:szCs w:val="28"/>
              </w:rPr>
              <w:t>ир истории 6 класс»</w:t>
            </w:r>
          </w:p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М. «Просвещение» 2018 год</w:t>
            </w:r>
          </w:p>
        </w:tc>
      </w:tr>
      <w:tr w:rsidR="005774D6" w:rsidRPr="00083E8C" w:rsidTr="00A3768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4D6" w:rsidRPr="00083E8C" w:rsidRDefault="005774D6" w:rsidP="00A3768A">
            <w:pPr>
              <w:rPr>
                <w:b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7 кл.</w:t>
            </w:r>
          </w:p>
        </w:tc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И.М. Бгажнокова, Л.В. Смирнова</w:t>
            </w:r>
            <w:proofErr w:type="gramStart"/>
            <w:r w:rsidRPr="00083E8C">
              <w:rPr>
                <w:sz w:val="28"/>
                <w:szCs w:val="28"/>
              </w:rPr>
              <w:t>«И</w:t>
            </w:r>
            <w:proofErr w:type="gramEnd"/>
            <w:r w:rsidRPr="00083E8C">
              <w:rPr>
                <w:sz w:val="28"/>
                <w:szCs w:val="28"/>
              </w:rPr>
              <w:t>стория Отечества 7 класс»</w:t>
            </w:r>
          </w:p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М. «Просвещение» 2018 год</w:t>
            </w:r>
          </w:p>
        </w:tc>
      </w:tr>
      <w:tr w:rsidR="005774D6" w:rsidRPr="00083E8C" w:rsidTr="00A3768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4D6" w:rsidRPr="00083E8C" w:rsidRDefault="005774D6" w:rsidP="00A3768A">
            <w:pPr>
              <w:rPr>
                <w:b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8 кл.</w:t>
            </w:r>
          </w:p>
        </w:tc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И.М. Бгажнокова, Л.В. Смирнова</w:t>
            </w:r>
            <w:proofErr w:type="gramStart"/>
            <w:r w:rsidRPr="00083E8C">
              <w:rPr>
                <w:sz w:val="28"/>
                <w:szCs w:val="28"/>
              </w:rPr>
              <w:t>«И</w:t>
            </w:r>
            <w:proofErr w:type="gramEnd"/>
            <w:r w:rsidRPr="00083E8C">
              <w:rPr>
                <w:sz w:val="28"/>
                <w:szCs w:val="28"/>
              </w:rPr>
              <w:t>стория Отечества 8 класс»</w:t>
            </w:r>
          </w:p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М. «Просвещение» 2018 год</w:t>
            </w:r>
          </w:p>
        </w:tc>
      </w:tr>
      <w:tr w:rsidR="005774D6" w:rsidRPr="00083E8C" w:rsidTr="00A3768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4D6" w:rsidRPr="00083E8C" w:rsidRDefault="005774D6" w:rsidP="00A3768A">
            <w:pPr>
              <w:rPr>
                <w:b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9 кл</w:t>
            </w:r>
          </w:p>
        </w:tc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И.М. Бгажнокова, Л.В. Смирнова «История Отечества 9 класс»</w:t>
            </w:r>
          </w:p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М. «Просвещение» 2018 год</w:t>
            </w:r>
          </w:p>
        </w:tc>
      </w:tr>
    </w:tbl>
    <w:p w:rsidR="005774D6" w:rsidRPr="00083E8C" w:rsidRDefault="005774D6" w:rsidP="005774D6">
      <w:pPr>
        <w:rPr>
          <w:b/>
          <w:sz w:val="28"/>
          <w:szCs w:val="28"/>
        </w:rPr>
      </w:pPr>
      <w:r w:rsidRPr="00083E8C">
        <w:rPr>
          <w:b/>
          <w:sz w:val="28"/>
          <w:szCs w:val="28"/>
        </w:rPr>
        <w:t>Предметы естественно-математического цикла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4"/>
        <w:gridCol w:w="23"/>
        <w:gridCol w:w="901"/>
        <w:gridCol w:w="6460"/>
      </w:tblGrid>
      <w:tr w:rsidR="005774D6" w:rsidRPr="00083E8C" w:rsidTr="00A3768A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D6" w:rsidRPr="00083E8C" w:rsidRDefault="005774D6" w:rsidP="00A3768A">
            <w:pPr>
              <w:jc w:val="center"/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Предмет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D6" w:rsidRPr="00083E8C" w:rsidRDefault="005774D6" w:rsidP="00A3768A">
            <w:pPr>
              <w:jc w:val="center"/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Класс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D6" w:rsidRPr="00083E8C" w:rsidRDefault="005774D6" w:rsidP="00A3768A">
            <w:pPr>
              <w:jc w:val="center"/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Учебники</w:t>
            </w:r>
          </w:p>
        </w:tc>
      </w:tr>
      <w:tr w:rsidR="005774D6" w:rsidRPr="00083E8C" w:rsidTr="00A3768A">
        <w:trPr>
          <w:cantSplit/>
        </w:trPr>
        <w:tc>
          <w:tcPr>
            <w:tcW w:w="20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6" w:rsidRPr="00083E8C" w:rsidRDefault="005774D6" w:rsidP="00A3768A">
            <w:pPr>
              <w:rPr>
                <w:b/>
                <w:sz w:val="28"/>
                <w:szCs w:val="28"/>
              </w:rPr>
            </w:pPr>
            <w:r w:rsidRPr="00083E8C">
              <w:rPr>
                <w:b/>
                <w:sz w:val="28"/>
                <w:szCs w:val="28"/>
              </w:rPr>
              <w:t>Математика</w:t>
            </w:r>
          </w:p>
          <w:p w:rsidR="005774D6" w:rsidRPr="00083E8C" w:rsidRDefault="005774D6" w:rsidP="00A3768A">
            <w:pPr>
              <w:rPr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5 кл.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Г.М. Капустина, М.Н. Перова</w:t>
            </w:r>
            <w:proofErr w:type="gramStart"/>
            <w:r w:rsidRPr="00083E8C">
              <w:rPr>
                <w:sz w:val="28"/>
                <w:szCs w:val="28"/>
              </w:rPr>
              <w:t>«М</w:t>
            </w:r>
            <w:proofErr w:type="gramEnd"/>
            <w:r w:rsidRPr="00083E8C">
              <w:rPr>
                <w:sz w:val="28"/>
                <w:szCs w:val="28"/>
              </w:rPr>
              <w:t>атематика 5 класс»</w:t>
            </w:r>
          </w:p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 xml:space="preserve">М. «Просвещение» 2008 </w:t>
            </w:r>
          </w:p>
        </w:tc>
      </w:tr>
      <w:tr w:rsidR="005774D6" w:rsidRPr="00083E8C" w:rsidTr="00A3768A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6кл.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Г. М. Капустина, М.Н. Перова «Математика 6 класс»</w:t>
            </w:r>
          </w:p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 xml:space="preserve">М. «Просвещение» 2008, 2018 </w:t>
            </w:r>
          </w:p>
        </w:tc>
      </w:tr>
      <w:tr w:rsidR="005774D6" w:rsidRPr="00083E8C" w:rsidTr="00A3768A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7кл.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 xml:space="preserve">Т.В. Алышева «Математика 7 класс» М. «Просвещение» 2008, 2018 </w:t>
            </w:r>
          </w:p>
        </w:tc>
      </w:tr>
      <w:tr w:rsidR="005774D6" w:rsidRPr="00083E8C" w:rsidTr="00A3768A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8 кл.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proofErr w:type="gramStart"/>
            <w:r w:rsidRPr="00083E8C">
              <w:rPr>
                <w:sz w:val="28"/>
                <w:szCs w:val="28"/>
              </w:rPr>
              <w:t>Эк</w:t>
            </w:r>
            <w:proofErr w:type="gramEnd"/>
            <w:r w:rsidRPr="00083E8C">
              <w:rPr>
                <w:sz w:val="28"/>
                <w:szCs w:val="28"/>
              </w:rPr>
              <w:t xml:space="preserve"> «Математика 8 класс» М. «Просвещение» 2006, 2018   </w:t>
            </w:r>
          </w:p>
        </w:tc>
      </w:tr>
      <w:tr w:rsidR="005774D6" w:rsidRPr="00083E8C" w:rsidTr="00A3768A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9 кл.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 xml:space="preserve">М.Н. Перова «Математика 9 класс» М. «Просвещение»  2008, 2018 </w:t>
            </w:r>
          </w:p>
        </w:tc>
      </w:tr>
      <w:tr w:rsidR="005774D6" w:rsidRPr="00083E8C" w:rsidTr="00A3768A">
        <w:trPr>
          <w:cantSplit/>
        </w:trPr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D6" w:rsidRPr="00083E8C" w:rsidRDefault="005774D6" w:rsidP="00A3768A">
            <w:pPr>
              <w:rPr>
                <w:b/>
                <w:sz w:val="28"/>
                <w:szCs w:val="28"/>
              </w:rPr>
            </w:pPr>
            <w:r w:rsidRPr="00083E8C">
              <w:rPr>
                <w:b/>
                <w:sz w:val="28"/>
                <w:szCs w:val="28"/>
              </w:rPr>
              <w:t>Природоведение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5 кл.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Т.М. Лифанова, Е.Н. Соломина «Природоведение 5 класс»</w:t>
            </w:r>
          </w:p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М. «Просвещение» 2016 год</w:t>
            </w:r>
          </w:p>
        </w:tc>
      </w:tr>
      <w:tr w:rsidR="005774D6" w:rsidRPr="00083E8C" w:rsidTr="00A3768A">
        <w:trPr>
          <w:cantSplit/>
        </w:trPr>
        <w:tc>
          <w:tcPr>
            <w:tcW w:w="20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D6" w:rsidRPr="00083E8C" w:rsidRDefault="005774D6" w:rsidP="00A3768A">
            <w:pPr>
              <w:rPr>
                <w:b/>
                <w:sz w:val="28"/>
                <w:szCs w:val="28"/>
              </w:rPr>
            </w:pPr>
            <w:r w:rsidRPr="00083E8C"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6кл.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 xml:space="preserve">  А.И. Никишов «Биология 6 класс» М. «Просвещение» 2014, 2018</w:t>
            </w:r>
          </w:p>
        </w:tc>
      </w:tr>
      <w:tr w:rsidR="005774D6" w:rsidRPr="00083E8C" w:rsidTr="00A3768A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4D6" w:rsidRPr="00083E8C" w:rsidRDefault="005774D6" w:rsidP="00A3768A">
            <w:pPr>
              <w:rPr>
                <w:b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7 кл.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З.А. Клепинина «Биология 7 класс» Растения. Бактерии.</w:t>
            </w:r>
          </w:p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 xml:space="preserve">М.»Просвещение» 2016, 2018 </w:t>
            </w:r>
          </w:p>
        </w:tc>
      </w:tr>
      <w:tr w:rsidR="005774D6" w:rsidRPr="00083E8C" w:rsidTr="00A3768A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4D6" w:rsidRPr="00083E8C" w:rsidRDefault="005774D6" w:rsidP="00A3768A">
            <w:pPr>
              <w:rPr>
                <w:b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8кл.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А.И. Никишов, А.В. Теремов «Биология 8 класс» Животные</w:t>
            </w:r>
          </w:p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М. «Просвещение» 2008, 2019</w:t>
            </w:r>
          </w:p>
        </w:tc>
      </w:tr>
      <w:tr w:rsidR="005774D6" w:rsidRPr="00083E8C" w:rsidTr="00A3768A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4D6" w:rsidRPr="00083E8C" w:rsidRDefault="005774D6" w:rsidP="00A3768A">
            <w:pPr>
              <w:rPr>
                <w:b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9 кл.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Е.Н. Соломина, Т.В. Шевырева «Биология 9 класс» Человек.</w:t>
            </w:r>
          </w:p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 xml:space="preserve">М. «Просвещение» 2016, 2018 </w:t>
            </w:r>
          </w:p>
        </w:tc>
      </w:tr>
      <w:tr w:rsidR="005774D6" w:rsidRPr="00083E8C" w:rsidTr="00A3768A">
        <w:trPr>
          <w:cantSplit/>
        </w:trPr>
        <w:tc>
          <w:tcPr>
            <w:tcW w:w="20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D6" w:rsidRPr="00083E8C" w:rsidRDefault="005774D6" w:rsidP="00A3768A">
            <w:pPr>
              <w:rPr>
                <w:b/>
                <w:sz w:val="28"/>
                <w:szCs w:val="28"/>
              </w:rPr>
            </w:pPr>
            <w:r w:rsidRPr="00083E8C"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6 кл.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Т.М. Лифанова, Е.Н. Соломина «География 6 класс»</w:t>
            </w:r>
          </w:p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 xml:space="preserve">М. «Просвещение» 2008 </w:t>
            </w:r>
          </w:p>
        </w:tc>
      </w:tr>
      <w:tr w:rsidR="005774D6" w:rsidRPr="00083E8C" w:rsidTr="00A3768A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4D6" w:rsidRPr="00083E8C" w:rsidRDefault="005774D6" w:rsidP="00A3768A">
            <w:pPr>
              <w:rPr>
                <w:b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7 кл.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Т.М. Лифанова, Е.Н. Соломина «География 7 класс»</w:t>
            </w:r>
          </w:p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 xml:space="preserve">М. «Просвещение» 2014, 2018 </w:t>
            </w:r>
          </w:p>
        </w:tc>
      </w:tr>
      <w:tr w:rsidR="005774D6" w:rsidRPr="00083E8C" w:rsidTr="00A3768A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4D6" w:rsidRPr="00083E8C" w:rsidRDefault="005774D6" w:rsidP="00A3768A">
            <w:pPr>
              <w:rPr>
                <w:b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8 кл.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Т.М. Лифанова, Е.Н. Соломина «География 8 класс»</w:t>
            </w:r>
          </w:p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М. «Просвещение»  2016, 2018</w:t>
            </w:r>
          </w:p>
        </w:tc>
      </w:tr>
      <w:tr w:rsidR="005774D6" w:rsidRPr="00083E8C" w:rsidTr="00A3768A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4D6" w:rsidRPr="00083E8C" w:rsidRDefault="005774D6" w:rsidP="00A3768A">
            <w:pPr>
              <w:rPr>
                <w:b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9 кл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Т.М. Лифанова, Е.Н. Соломина «География 9 класс»</w:t>
            </w:r>
          </w:p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М. «Просвещение» 2016, 2018</w:t>
            </w:r>
          </w:p>
        </w:tc>
      </w:tr>
    </w:tbl>
    <w:p w:rsidR="005774D6" w:rsidRPr="00083E8C" w:rsidRDefault="005774D6" w:rsidP="005774D6">
      <w:pPr>
        <w:jc w:val="center"/>
        <w:rPr>
          <w:sz w:val="28"/>
          <w:szCs w:val="28"/>
        </w:rPr>
      </w:pPr>
      <w:r w:rsidRPr="00083E8C">
        <w:rPr>
          <w:b/>
          <w:sz w:val="28"/>
          <w:szCs w:val="28"/>
        </w:rPr>
        <w:t>Предметы прикладного цикла</w:t>
      </w:r>
    </w:p>
    <w:tbl>
      <w:tblPr>
        <w:tblW w:w="96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2"/>
        <w:gridCol w:w="851"/>
        <w:gridCol w:w="6802"/>
      </w:tblGrid>
      <w:tr w:rsidR="005774D6" w:rsidRPr="00083E8C" w:rsidTr="00A3768A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D6" w:rsidRPr="00083E8C" w:rsidRDefault="005774D6" w:rsidP="00A3768A">
            <w:pPr>
              <w:jc w:val="center"/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Предмет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D6" w:rsidRPr="00083E8C" w:rsidRDefault="005774D6" w:rsidP="00A3768A">
            <w:pPr>
              <w:jc w:val="center"/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Класс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D6" w:rsidRPr="00083E8C" w:rsidRDefault="005774D6" w:rsidP="00A3768A">
            <w:pPr>
              <w:jc w:val="center"/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Учебники</w:t>
            </w:r>
          </w:p>
        </w:tc>
      </w:tr>
      <w:tr w:rsidR="005774D6" w:rsidRPr="00083E8C" w:rsidTr="00A3768A">
        <w:trPr>
          <w:cantSplit/>
          <w:trHeight w:val="525"/>
        </w:trPr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b/>
                <w:bCs/>
                <w:sz w:val="28"/>
                <w:szCs w:val="28"/>
              </w:rPr>
              <w:t>Технология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5а (дев)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Н.В. Синица, В.Д.Симоненко «Технология ведения дома 5 класс», М. «Вентана-Граф» 2014, 2016</w:t>
            </w:r>
          </w:p>
        </w:tc>
      </w:tr>
      <w:tr w:rsidR="005774D6" w:rsidRPr="00083E8C" w:rsidTr="00A3768A">
        <w:trPr>
          <w:cantSplit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5б (дев)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Н.В. Синица, В.Д.Симоненко «Технология ведения дома 5 класс», М. «Вентана-Граф» 2014, 2016</w:t>
            </w:r>
          </w:p>
        </w:tc>
      </w:tr>
      <w:tr w:rsidR="005774D6" w:rsidRPr="00083E8C" w:rsidTr="00A3768A">
        <w:trPr>
          <w:cantSplit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5в (дев)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Н.В. Синица, В.Д.Симоненко «Технология ведения дома 5 класс», М. «Вентана-Граф» 2014, 2016</w:t>
            </w:r>
          </w:p>
        </w:tc>
      </w:tr>
      <w:tr w:rsidR="005774D6" w:rsidRPr="00083E8C" w:rsidTr="00A3768A">
        <w:trPr>
          <w:cantSplit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5г (дев)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Н.В. Синица, В.Д.Симоненко «Технология ведения дома 5 класс», М. «Вентана-Граф» 2014, 2016</w:t>
            </w:r>
          </w:p>
        </w:tc>
      </w:tr>
      <w:tr w:rsidR="005774D6" w:rsidRPr="00083E8C" w:rsidTr="00A3768A">
        <w:trPr>
          <w:cantSplit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5д</w:t>
            </w:r>
          </w:p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(дев.)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Н.В. Синица, В.Д.Симоненко «Технология ведения дома 5 класс», М. «Вентана-Граф» 2014, 2016</w:t>
            </w:r>
          </w:p>
        </w:tc>
      </w:tr>
      <w:tr w:rsidR="005774D6" w:rsidRPr="00083E8C" w:rsidTr="00A3768A">
        <w:trPr>
          <w:cantSplit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6а</w:t>
            </w:r>
          </w:p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(дев)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Н.В. Синица, В.Д.Симоненко «Технология ведения дома 6 класс», М. «Вентана-Граф» 2016</w:t>
            </w:r>
          </w:p>
        </w:tc>
      </w:tr>
      <w:tr w:rsidR="005774D6" w:rsidRPr="00083E8C" w:rsidTr="00A3768A">
        <w:trPr>
          <w:cantSplit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6б (дев)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Н.В. Синица, В.Д.Симоненко «Технология ведения дома 6 класс», М. «Вентана-Граф» 2016</w:t>
            </w:r>
          </w:p>
        </w:tc>
      </w:tr>
      <w:tr w:rsidR="005774D6" w:rsidRPr="00083E8C" w:rsidTr="00A3768A">
        <w:trPr>
          <w:cantSplit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6в (дев)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Н.В. Синица, В.Д.Симоненко «Технология ведения дома 6 класс», М. «Вентана-Граф» 2016</w:t>
            </w:r>
          </w:p>
        </w:tc>
      </w:tr>
      <w:tr w:rsidR="005774D6" w:rsidRPr="00083E8C" w:rsidTr="00A3768A">
        <w:trPr>
          <w:cantSplit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6г (дев)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Н.В. Синица, В.Д.Симоненко «Технология ведения дома 6 класс», М. «Вентана-Граф» 2016</w:t>
            </w:r>
          </w:p>
        </w:tc>
      </w:tr>
      <w:tr w:rsidR="005774D6" w:rsidRPr="00083E8C" w:rsidTr="00A3768A">
        <w:trPr>
          <w:cantSplit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7а</w:t>
            </w:r>
          </w:p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(дев)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Н.В. Синица, В.Д.Симоненко «Технология ведения дома 7 класс», М. «Вентана-Граф» 2016, 2017</w:t>
            </w:r>
          </w:p>
        </w:tc>
      </w:tr>
      <w:tr w:rsidR="005774D6" w:rsidRPr="00083E8C" w:rsidTr="00A3768A">
        <w:trPr>
          <w:cantSplit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7б</w:t>
            </w:r>
          </w:p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(дев)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Н.В. Синица, В.Д.Симоненко «Технология ведения дома 7 класс», М. «Вентана-Граф» 2016, 2017</w:t>
            </w:r>
          </w:p>
        </w:tc>
      </w:tr>
      <w:tr w:rsidR="005774D6" w:rsidRPr="00083E8C" w:rsidTr="00A3768A">
        <w:trPr>
          <w:cantSplit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7в</w:t>
            </w:r>
          </w:p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(дев)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Н.В. Синица, В.Д.Симоненко «Технология ведения дома 7 класс», М. «Вентана-Граф» 2016, 2017</w:t>
            </w:r>
          </w:p>
        </w:tc>
      </w:tr>
      <w:tr w:rsidR="005774D6" w:rsidRPr="00083E8C" w:rsidTr="00A3768A">
        <w:trPr>
          <w:cantSplit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7г</w:t>
            </w:r>
          </w:p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(дев)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Н.В. Синица, В.Д.Симоненко «Технология ведения дома 7 класс», М. «Вентана-Граф» 2016, 2017</w:t>
            </w:r>
          </w:p>
        </w:tc>
      </w:tr>
      <w:tr w:rsidR="005774D6" w:rsidRPr="00083E8C" w:rsidTr="00A3768A">
        <w:trPr>
          <w:cantSplit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5а</w:t>
            </w:r>
          </w:p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(мал)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А.Т. Тищенко, В.Д. Симоненко «Индустриальные технологии  5 класс», М. «Вентана-Граф» 2016</w:t>
            </w:r>
          </w:p>
        </w:tc>
      </w:tr>
      <w:tr w:rsidR="005774D6" w:rsidRPr="00083E8C" w:rsidTr="00A3768A">
        <w:trPr>
          <w:cantSplit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5б</w:t>
            </w:r>
          </w:p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(мал)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А.Т. Тищенко, В.Д. Симоненко «Индустриальные технологии  5 класс», М. «Вентана-Граф» 2016</w:t>
            </w:r>
          </w:p>
        </w:tc>
      </w:tr>
      <w:tr w:rsidR="005774D6" w:rsidRPr="00083E8C" w:rsidTr="00A3768A">
        <w:trPr>
          <w:cantSplit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5в</w:t>
            </w:r>
          </w:p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(мал)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А.Т. Тищенко, В.Д. Симоненко «Индустриальные технологии  5 класс», М. «Вентана-Граф» 2016</w:t>
            </w:r>
          </w:p>
        </w:tc>
      </w:tr>
      <w:tr w:rsidR="005774D6" w:rsidRPr="00083E8C" w:rsidTr="00A3768A">
        <w:trPr>
          <w:cantSplit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5г</w:t>
            </w:r>
          </w:p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(мал)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А.Т. Тищенко, В.Д. Симоненко «Индустриальные технологии  5 класс», М. «Вентана-Граф» 2016</w:t>
            </w:r>
          </w:p>
        </w:tc>
      </w:tr>
      <w:tr w:rsidR="005774D6" w:rsidRPr="00083E8C" w:rsidTr="00A3768A">
        <w:trPr>
          <w:cantSplit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5д</w:t>
            </w:r>
          </w:p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(мал.)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А.Т. Тищенко, В.Д. Симоненко «Индустриальные технологии  5 класс», М. «Вентана-Граф» 2016</w:t>
            </w:r>
          </w:p>
        </w:tc>
      </w:tr>
      <w:tr w:rsidR="005774D6" w:rsidRPr="00083E8C" w:rsidTr="00A3768A">
        <w:trPr>
          <w:cantSplit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6а (мал)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А.Т. Тищенко, В.Д. Симоненко «Индустриальные технологии  6 класс», М. «Вентана-Граф» 2016</w:t>
            </w:r>
          </w:p>
        </w:tc>
      </w:tr>
      <w:tr w:rsidR="005774D6" w:rsidRPr="00083E8C" w:rsidTr="00A3768A">
        <w:trPr>
          <w:cantSplit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6б (мал)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А.Т. Тищенко, В.Д. Симоненко «Индустриальные технологии  6 класс», М. «Вентана-Граф» 2016</w:t>
            </w:r>
          </w:p>
        </w:tc>
      </w:tr>
      <w:tr w:rsidR="005774D6" w:rsidRPr="00083E8C" w:rsidTr="00A3768A">
        <w:trPr>
          <w:cantSplit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6в (мал)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А.Т. Тищенко, В.Д. Симоненко «Индустриальные технологии  6 класс», М. «Вентана-Граф» 2016</w:t>
            </w:r>
          </w:p>
        </w:tc>
      </w:tr>
      <w:tr w:rsidR="005774D6" w:rsidRPr="00083E8C" w:rsidTr="00A3768A">
        <w:trPr>
          <w:cantSplit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6г (мал)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А.Т. Тищенко, В.Д. Симоненко «Индустриальные технологии  6 класс», М. «Вентана-Граф» 2016</w:t>
            </w:r>
          </w:p>
        </w:tc>
      </w:tr>
      <w:tr w:rsidR="005774D6" w:rsidRPr="00083E8C" w:rsidTr="00A3768A">
        <w:trPr>
          <w:cantSplit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7а (мал)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А.Т. Тищенко, В.Д. Симоненко «Индустриальные технологии  7 класс», М. «Вентана-Граф» 2016</w:t>
            </w:r>
          </w:p>
        </w:tc>
      </w:tr>
      <w:tr w:rsidR="005774D6" w:rsidRPr="00083E8C" w:rsidTr="00A3768A">
        <w:trPr>
          <w:cantSplit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7б (мал)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А.Т. Тищенко, В.Д. Симоненко «Индустриальные технологии  7 класс», М. «Вентана-Граф» 2016</w:t>
            </w:r>
          </w:p>
        </w:tc>
      </w:tr>
      <w:tr w:rsidR="005774D6" w:rsidRPr="00083E8C" w:rsidTr="00A3768A">
        <w:trPr>
          <w:cantSplit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7в (мал)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А.Т. Тищенко, В.Д. Симоненко «Индустриальные технологии  7 класс», М. «Вентана-Граф» 2016</w:t>
            </w:r>
          </w:p>
        </w:tc>
      </w:tr>
      <w:tr w:rsidR="005774D6" w:rsidRPr="00083E8C" w:rsidTr="00A3768A">
        <w:trPr>
          <w:cantSplit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7г (мал)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А.Т. Тищенко, В.Д. Симоненко «Индустриальные технологии  7 класс», М. «Вентана-Граф» 2016</w:t>
            </w:r>
          </w:p>
        </w:tc>
      </w:tr>
      <w:tr w:rsidR="005774D6" w:rsidRPr="00083E8C" w:rsidTr="00A3768A">
        <w:trPr>
          <w:cantSplit/>
        </w:trPr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74D6" w:rsidRPr="00083E8C" w:rsidRDefault="005774D6" w:rsidP="00A3768A">
            <w:pPr>
              <w:rPr>
                <w:b/>
                <w:sz w:val="28"/>
                <w:szCs w:val="28"/>
              </w:rPr>
            </w:pPr>
            <w:r w:rsidRPr="00083E8C">
              <w:rPr>
                <w:b/>
                <w:sz w:val="28"/>
                <w:szCs w:val="28"/>
              </w:rPr>
              <w:t>Трудовое обучение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8а</w:t>
            </w:r>
          </w:p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(дев)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Г.Г.Мозговая, Г.Б. Картушина «Швейное дело. 7 – 8 класс» М. «Просвещение» 1994</w:t>
            </w:r>
          </w:p>
        </w:tc>
      </w:tr>
      <w:tr w:rsidR="005774D6" w:rsidRPr="00083E8C" w:rsidTr="00A3768A">
        <w:trPr>
          <w:cantSplit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74D6" w:rsidRPr="00083E8C" w:rsidRDefault="005774D6" w:rsidP="00A3768A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8б</w:t>
            </w:r>
          </w:p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(дев)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Г.Г.Мозговая, Г.Б. Картушина «Швейное дело. 7 – 8 класс» М. «Просвещение» 1994</w:t>
            </w:r>
          </w:p>
        </w:tc>
      </w:tr>
      <w:tr w:rsidR="005774D6" w:rsidRPr="00083E8C" w:rsidTr="00A3768A">
        <w:trPr>
          <w:cantSplit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74D6" w:rsidRPr="00083E8C" w:rsidRDefault="005774D6" w:rsidP="00A3768A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8в</w:t>
            </w:r>
          </w:p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(дев)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Г.Г.Мозговая, Г.Б. Картушина «Швейное дело. 7 – 8 класс» М. «Просвещение» 1994</w:t>
            </w:r>
          </w:p>
        </w:tc>
      </w:tr>
      <w:tr w:rsidR="005774D6" w:rsidRPr="00083E8C" w:rsidTr="00A3768A">
        <w:trPr>
          <w:cantSplit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74D6" w:rsidRPr="00083E8C" w:rsidRDefault="005774D6" w:rsidP="00A3768A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9а (дев)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Г.Г.Мозговая, Г.Б. Картушина «Швейное дело. 7 – 8 класс» М. «Просвещение» 1994</w:t>
            </w:r>
          </w:p>
        </w:tc>
      </w:tr>
      <w:tr w:rsidR="005774D6" w:rsidRPr="00083E8C" w:rsidTr="00A3768A">
        <w:trPr>
          <w:cantSplit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74D6" w:rsidRPr="00083E8C" w:rsidRDefault="005774D6" w:rsidP="00A3768A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9б (дев)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Г.Г.Мозговая, Г.Б. Картушина «Швейное дело. 7 – 8 класс» М. «Просвещение» 1994</w:t>
            </w:r>
          </w:p>
        </w:tc>
      </w:tr>
      <w:tr w:rsidR="005774D6" w:rsidRPr="00083E8C" w:rsidTr="00A3768A">
        <w:trPr>
          <w:cantSplit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74D6" w:rsidRPr="00083E8C" w:rsidRDefault="005774D6" w:rsidP="00A3768A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9в (дев)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Г.Г.Мозговая, Г.Б. Картушина «Швейное дело. 7 – 8 класс» М. «Просвещение» 1994</w:t>
            </w:r>
          </w:p>
        </w:tc>
      </w:tr>
      <w:tr w:rsidR="005774D6" w:rsidRPr="00083E8C" w:rsidTr="00A3768A">
        <w:trPr>
          <w:cantSplit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74D6" w:rsidRPr="00083E8C" w:rsidRDefault="005774D6" w:rsidP="00A3768A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9г</w:t>
            </w:r>
          </w:p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(дев)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Г.Г.Мозговая, Г.Б.Картушина «Швейное дело. 7 – 8 класс» М. «Просвещение» 1994</w:t>
            </w:r>
          </w:p>
        </w:tc>
      </w:tr>
      <w:tr w:rsidR="005774D6" w:rsidRPr="00083E8C" w:rsidTr="00A3768A">
        <w:trPr>
          <w:cantSplit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74D6" w:rsidRPr="00083E8C" w:rsidRDefault="005774D6" w:rsidP="00A3768A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8а (мал)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Г.И. Гладов, А.М. Петренко «Устройство автомобилей» М. «Академия» 2017</w:t>
            </w:r>
          </w:p>
        </w:tc>
      </w:tr>
      <w:tr w:rsidR="005774D6" w:rsidRPr="00083E8C" w:rsidTr="00A3768A">
        <w:trPr>
          <w:cantSplit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74D6" w:rsidRPr="00083E8C" w:rsidRDefault="005774D6" w:rsidP="00A3768A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8б (мал)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Г.И. Гладов, А.М. Петренко «Устройство автомобилей» М. «Академия» 2017</w:t>
            </w:r>
          </w:p>
        </w:tc>
      </w:tr>
      <w:tr w:rsidR="005774D6" w:rsidRPr="00083E8C" w:rsidTr="00A3768A">
        <w:trPr>
          <w:cantSplit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74D6" w:rsidRPr="00083E8C" w:rsidRDefault="005774D6" w:rsidP="00A3768A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8в (мал)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Г.И. Гладов, А.М. Петренко «Устройство автомобилей» М. «Академия» 2017</w:t>
            </w:r>
          </w:p>
        </w:tc>
      </w:tr>
      <w:tr w:rsidR="005774D6" w:rsidRPr="00083E8C" w:rsidTr="00A3768A">
        <w:trPr>
          <w:cantSplit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74D6" w:rsidRPr="00083E8C" w:rsidRDefault="005774D6" w:rsidP="00A3768A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9а (мал)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Г.И. Гладов, А.М. Петренко «Устройство автомобилей» М. «Академия» 2017</w:t>
            </w:r>
          </w:p>
        </w:tc>
      </w:tr>
      <w:tr w:rsidR="005774D6" w:rsidRPr="00083E8C" w:rsidTr="00A3768A">
        <w:trPr>
          <w:cantSplit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74D6" w:rsidRPr="00083E8C" w:rsidRDefault="005774D6" w:rsidP="00A3768A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9б (мал)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Г.И. Гладов, А.М. Петренко «Устройство автомобилей» М. «Академия» 2017</w:t>
            </w:r>
          </w:p>
        </w:tc>
      </w:tr>
      <w:tr w:rsidR="005774D6" w:rsidRPr="00083E8C" w:rsidTr="00A3768A">
        <w:trPr>
          <w:cantSplit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74D6" w:rsidRPr="00083E8C" w:rsidRDefault="005774D6" w:rsidP="00A3768A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9в (мал)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Г.И. Гладов, А.М. Петренко «Устройство автомобилей» М. «Академия» 2017</w:t>
            </w:r>
          </w:p>
        </w:tc>
      </w:tr>
      <w:tr w:rsidR="005774D6" w:rsidRPr="00083E8C" w:rsidTr="00A3768A">
        <w:trPr>
          <w:cantSplit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74D6" w:rsidRPr="00083E8C" w:rsidRDefault="005774D6" w:rsidP="00A3768A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9г (мал)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Г.И. Гладов, А.М. Петренко «Устройство автомобилей» М. «Академия» 2017</w:t>
            </w:r>
          </w:p>
        </w:tc>
      </w:tr>
      <w:tr w:rsidR="005774D6" w:rsidRPr="00083E8C" w:rsidTr="00A3768A">
        <w:trPr>
          <w:cantSplit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74D6" w:rsidRPr="00083E8C" w:rsidRDefault="005774D6" w:rsidP="00A3768A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10а, 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Г.И. Гладов, А.М. Петренко «Устройство автомобилей» М. «Академия» 2017</w:t>
            </w:r>
          </w:p>
        </w:tc>
      </w:tr>
      <w:tr w:rsidR="005774D6" w:rsidRPr="00083E8C" w:rsidTr="00A3768A">
        <w:trPr>
          <w:cantSplit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74D6" w:rsidRPr="00083E8C" w:rsidRDefault="005774D6" w:rsidP="00A3768A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11а, 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Г.И. Гладов, А.М. Петренко «Устройство автомобилей» М. «Академия» 2017</w:t>
            </w:r>
          </w:p>
        </w:tc>
      </w:tr>
      <w:tr w:rsidR="005774D6" w:rsidRPr="00083E8C" w:rsidTr="00A3768A">
        <w:trPr>
          <w:cantSplit/>
        </w:trPr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74D6" w:rsidRPr="00083E8C" w:rsidRDefault="005774D6" w:rsidP="00A3768A">
            <w:pPr>
              <w:rPr>
                <w:b/>
                <w:bCs/>
                <w:sz w:val="28"/>
                <w:szCs w:val="28"/>
                <w:highlight w:val="yellow"/>
              </w:rPr>
            </w:pPr>
            <w:r w:rsidRPr="00083E8C">
              <w:rPr>
                <w:b/>
                <w:sz w:val="28"/>
                <w:szCs w:val="28"/>
              </w:rPr>
              <w:t>ОБЖ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8а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А.Т.Смирнов, Б.О.Хренников «Основы безопасности жизнедеятельности» М. «Просвещение» 2012</w:t>
            </w:r>
          </w:p>
        </w:tc>
      </w:tr>
      <w:tr w:rsidR="005774D6" w:rsidRPr="00083E8C" w:rsidTr="00A3768A">
        <w:trPr>
          <w:cantSplit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74D6" w:rsidRPr="00083E8C" w:rsidRDefault="005774D6" w:rsidP="00A3768A">
            <w:pPr>
              <w:rPr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8б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А.Т.Смирнов, Б.О.Хренников «Основы безопасности жизнедеятельности» М. «Просвещение» 2012</w:t>
            </w:r>
          </w:p>
        </w:tc>
      </w:tr>
      <w:tr w:rsidR="005774D6" w:rsidRPr="00083E8C" w:rsidTr="00A3768A">
        <w:trPr>
          <w:cantSplit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74D6" w:rsidRPr="00083E8C" w:rsidRDefault="005774D6" w:rsidP="00A3768A">
            <w:pPr>
              <w:rPr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8в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А.Т.Смирнов, Б.О.Хренников «Основы безопасности жизнедеятельности» М. «Просвещение» 2012</w:t>
            </w:r>
          </w:p>
        </w:tc>
      </w:tr>
      <w:tr w:rsidR="005774D6" w:rsidRPr="00083E8C" w:rsidTr="00A3768A">
        <w:trPr>
          <w:cantSplit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74D6" w:rsidRPr="00083E8C" w:rsidRDefault="005774D6" w:rsidP="00A3768A">
            <w:pPr>
              <w:rPr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10а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А.Т.Смирнов, Б.О.Хренников «Основы безопасности жизнедеятельности 10класс» «Просвещение» 2016</w:t>
            </w:r>
          </w:p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А.Т.Смирнов, Б.О.Хренников «Основы безопасности жизнедеятельности 11 класс» «Просвещение» 2014</w:t>
            </w:r>
          </w:p>
        </w:tc>
      </w:tr>
      <w:tr w:rsidR="005774D6" w:rsidRPr="00083E8C" w:rsidTr="00A3768A">
        <w:trPr>
          <w:cantSplit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74D6" w:rsidRPr="00083E8C" w:rsidRDefault="005774D6" w:rsidP="00A3768A">
            <w:pPr>
              <w:rPr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10б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А.Т.Смирнов, Б.О.Хренников «Основы безопасности жизнедеятельности 10класс» «Просвещение» 2016</w:t>
            </w:r>
          </w:p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А.Т.Смирнов, Б.О.Хренников «Основы безопасности жизнедеятельности 11 класс» «Просвещение» 2014</w:t>
            </w:r>
          </w:p>
        </w:tc>
      </w:tr>
      <w:tr w:rsidR="005774D6" w:rsidRPr="00083E8C" w:rsidTr="00A3768A">
        <w:trPr>
          <w:cantSplit/>
          <w:trHeight w:val="463"/>
        </w:trPr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74D6" w:rsidRPr="00083E8C" w:rsidRDefault="005774D6" w:rsidP="00A3768A">
            <w:pPr>
              <w:rPr>
                <w:b/>
                <w:bCs/>
                <w:sz w:val="28"/>
                <w:szCs w:val="28"/>
              </w:rPr>
            </w:pPr>
            <w:r w:rsidRPr="00083E8C">
              <w:rPr>
                <w:b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8а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 xml:space="preserve">В.И.Лях «Физическая культура 8-9 класс» М. «Просвещение» 2009 </w:t>
            </w:r>
          </w:p>
        </w:tc>
      </w:tr>
      <w:tr w:rsidR="005774D6" w:rsidRPr="00083E8C" w:rsidTr="00A3768A">
        <w:trPr>
          <w:cantSplit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74D6" w:rsidRPr="00083E8C" w:rsidRDefault="005774D6" w:rsidP="00A3768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8б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 xml:space="preserve">В.И.Лях «Физическая культура 8-9 класс» М. «Просвещение» 2009 </w:t>
            </w:r>
          </w:p>
        </w:tc>
      </w:tr>
      <w:tr w:rsidR="005774D6" w:rsidRPr="00083E8C" w:rsidTr="00A3768A">
        <w:trPr>
          <w:cantSplit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74D6" w:rsidRPr="00083E8C" w:rsidRDefault="005774D6" w:rsidP="00A3768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8в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 xml:space="preserve">В.И.Лях «Физическая культура 8-9 класс» М. «Просвещение» 2009 </w:t>
            </w:r>
          </w:p>
        </w:tc>
      </w:tr>
      <w:tr w:rsidR="005774D6" w:rsidRPr="00083E8C" w:rsidTr="00A3768A">
        <w:trPr>
          <w:cantSplit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74D6" w:rsidRPr="00083E8C" w:rsidRDefault="005774D6" w:rsidP="00A3768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9а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 xml:space="preserve">В.И.Лях «Физическая культура 8-9 класс» М. «Просвещение» 2009 </w:t>
            </w:r>
          </w:p>
        </w:tc>
      </w:tr>
      <w:tr w:rsidR="005774D6" w:rsidRPr="00083E8C" w:rsidTr="00A3768A">
        <w:trPr>
          <w:cantSplit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74D6" w:rsidRPr="00083E8C" w:rsidRDefault="005774D6" w:rsidP="00A3768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9б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 xml:space="preserve">В.И.Лях «Физическая культура 8-9 класс» М. «Просвещение» 2009 </w:t>
            </w:r>
          </w:p>
        </w:tc>
      </w:tr>
      <w:tr w:rsidR="005774D6" w:rsidRPr="00083E8C" w:rsidTr="00A3768A">
        <w:trPr>
          <w:cantSplit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74D6" w:rsidRPr="00083E8C" w:rsidRDefault="005774D6" w:rsidP="00A3768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9в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 xml:space="preserve">В.И.Лях «Физическая культура 8-9 класс» М. «Просвещение» 2009 </w:t>
            </w:r>
          </w:p>
        </w:tc>
      </w:tr>
      <w:tr w:rsidR="005774D6" w:rsidRPr="00083E8C" w:rsidTr="00A3768A">
        <w:trPr>
          <w:cantSplit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74D6" w:rsidRPr="00083E8C" w:rsidRDefault="005774D6" w:rsidP="00A3768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9г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 xml:space="preserve">В.И.Лях «Физическая культура 8-9 класс» М. «Просвещение» 2009 </w:t>
            </w:r>
          </w:p>
        </w:tc>
      </w:tr>
      <w:tr w:rsidR="005774D6" w:rsidRPr="00083E8C" w:rsidTr="00A3768A">
        <w:trPr>
          <w:cantSplit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74D6" w:rsidRPr="00083E8C" w:rsidRDefault="005774D6" w:rsidP="00A3768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10а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В.И.Лях, Л.Е. Любомирский, Г.Б. Мейксон</w:t>
            </w:r>
            <w:proofErr w:type="gramStart"/>
            <w:r w:rsidRPr="00083E8C">
              <w:rPr>
                <w:sz w:val="28"/>
                <w:szCs w:val="28"/>
              </w:rPr>
              <w:t>«Ф</w:t>
            </w:r>
            <w:proofErr w:type="gramEnd"/>
            <w:r w:rsidRPr="00083E8C">
              <w:rPr>
                <w:sz w:val="28"/>
                <w:szCs w:val="28"/>
              </w:rPr>
              <w:t>изическая культура. 10 – 11 класс», М. «Просвещение» 2001</w:t>
            </w:r>
          </w:p>
        </w:tc>
      </w:tr>
      <w:tr w:rsidR="005774D6" w:rsidRPr="00083E8C" w:rsidTr="00A3768A">
        <w:trPr>
          <w:cantSplit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74D6" w:rsidRPr="00083E8C" w:rsidRDefault="005774D6" w:rsidP="00A3768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10б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В.И.Лях, Л.Е. Любомирский, Г.Б. Мейксон «Физическая культура. 10 – 11 класс», М. «Просвещение» 2001</w:t>
            </w:r>
          </w:p>
        </w:tc>
      </w:tr>
      <w:tr w:rsidR="005774D6" w:rsidRPr="00083E8C" w:rsidTr="00A3768A">
        <w:trPr>
          <w:cantSplit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74D6" w:rsidRPr="00083E8C" w:rsidRDefault="005774D6" w:rsidP="00A3768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11а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В.И.Лях, Л.Е. Любомирский, Г.Б. Мейксон «Физическая культура. 10 – 11 класс», М. «Просвещение» 2001</w:t>
            </w:r>
          </w:p>
        </w:tc>
      </w:tr>
      <w:tr w:rsidR="005774D6" w:rsidRPr="00083E8C" w:rsidTr="00A3768A">
        <w:trPr>
          <w:cantSplit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6" w:rsidRPr="00083E8C" w:rsidRDefault="005774D6" w:rsidP="00A3768A">
            <w:pPr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11б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D6" w:rsidRPr="00083E8C" w:rsidRDefault="005774D6" w:rsidP="00A3768A">
            <w:pPr>
              <w:rPr>
                <w:sz w:val="28"/>
                <w:szCs w:val="28"/>
              </w:rPr>
            </w:pPr>
            <w:r w:rsidRPr="00083E8C">
              <w:rPr>
                <w:sz w:val="28"/>
                <w:szCs w:val="28"/>
              </w:rPr>
              <w:t>В.И.Лях, Л.Е. Любомирский, Г.Б. Мейксон «Физическая культура. 10 – 11 класс», М. «Просвещение» 2001</w:t>
            </w:r>
          </w:p>
        </w:tc>
      </w:tr>
    </w:tbl>
    <w:p w:rsidR="005774D6" w:rsidRDefault="005774D6" w:rsidP="005774D6">
      <w:pPr>
        <w:jc w:val="both"/>
        <w:rPr>
          <w:b/>
          <w:sz w:val="28"/>
          <w:szCs w:val="28"/>
        </w:rPr>
      </w:pPr>
    </w:p>
    <w:sectPr w:rsidR="00577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00000016"/>
    <w:multiLevelType w:val="singleLevel"/>
    <w:tmpl w:val="00000016"/>
    <w:name w:val="WW8Num27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4">
    <w:nsid w:val="00000025"/>
    <w:multiLevelType w:val="singleLevel"/>
    <w:tmpl w:val="00000025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114"/>
    <w:rsid w:val="004E4114"/>
    <w:rsid w:val="005774D6"/>
    <w:rsid w:val="00657566"/>
    <w:rsid w:val="007439B6"/>
    <w:rsid w:val="008435AF"/>
    <w:rsid w:val="00A3768A"/>
    <w:rsid w:val="00DE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5774D6"/>
    <w:pPr>
      <w:keepNext/>
      <w:numPr>
        <w:numId w:val="1"/>
      </w:numPr>
      <w:jc w:val="center"/>
      <w:outlineLvl w:val="0"/>
    </w:pPr>
    <w:rPr>
      <w:sz w:val="32"/>
      <w:lang w:val="x-none"/>
    </w:rPr>
  </w:style>
  <w:style w:type="paragraph" w:styleId="2">
    <w:name w:val="heading 2"/>
    <w:basedOn w:val="a"/>
    <w:next w:val="a"/>
    <w:link w:val="210"/>
    <w:qFormat/>
    <w:rsid w:val="005774D6"/>
    <w:pPr>
      <w:keepNext/>
      <w:numPr>
        <w:ilvl w:val="1"/>
        <w:numId w:val="1"/>
      </w:numPr>
      <w:jc w:val="both"/>
      <w:outlineLvl w:val="1"/>
    </w:pPr>
    <w:rPr>
      <w:sz w:val="28"/>
      <w:lang w:val="x-none"/>
    </w:rPr>
  </w:style>
  <w:style w:type="paragraph" w:styleId="3">
    <w:name w:val="heading 3"/>
    <w:basedOn w:val="a"/>
    <w:next w:val="a"/>
    <w:link w:val="31"/>
    <w:qFormat/>
    <w:rsid w:val="005774D6"/>
    <w:pPr>
      <w:keepNext/>
      <w:numPr>
        <w:ilvl w:val="2"/>
        <w:numId w:val="1"/>
      </w:numPr>
      <w:ind w:left="-360" w:firstLine="0"/>
      <w:jc w:val="both"/>
      <w:outlineLvl w:val="2"/>
    </w:pPr>
    <w:rPr>
      <w:b/>
      <w:bCs/>
      <w:sz w:val="28"/>
      <w:lang w:val="x-none"/>
    </w:rPr>
  </w:style>
  <w:style w:type="paragraph" w:styleId="4">
    <w:name w:val="heading 4"/>
    <w:basedOn w:val="a"/>
    <w:next w:val="a"/>
    <w:link w:val="40"/>
    <w:qFormat/>
    <w:rsid w:val="005774D6"/>
    <w:pPr>
      <w:keepNext/>
      <w:numPr>
        <w:ilvl w:val="3"/>
        <w:numId w:val="1"/>
      </w:numPr>
      <w:outlineLvl w:val="3"/>
    </w:pPr>
    <w:rPr>
      <w:b/>
      <w:bCs/>
      <w:sz w:val="28"/>
      <w:lang w:val="x-none"/>
    </w:rPr>
  </w:style>
  <w:style w:type="paragraph" w:styleId="5">
    <w:name w:val="heading 5"/>
    <w:basedOn w:val="a"/>
    <w:next w:val="a"/>
    <w:link w:val="50"/>
    <w:qFormat/>
    <w:rsid w:val="005774D6"/>
    <w:pPr>
      <w:keepNext/>
      <w:numPr>
        <w:ilvl w:val="4"/>
        <w:numId w:val="1"/>
      </w:numPr>
      <w:outlineLvl w:val="4"/>
    </w:pPr>
    <w:rPr>
      <w:sz w:val="28"/>
      <w:lang w:val="x-none"/>
    </w:rPr>
  </w:style>
  <w:style w:type="paragraph" w:styleId="6">
    <w:name w:val="heading 6"/>
    <w:basedOn w:val="a"/>
    <w:next w:val="a"/>
    <w:link w:val="60"/>
    <w:qFormat/>
    <w:rsid w:val="005774D6"/>
    <w:pPr>
      <w:keepNext/>
      <w:numPr>
        <w:ilvl w:val="5"/>
        <w:numId w:val="1"/>
      </w:numPr>
      <w:jc w:val="both"/>
      <w:outlineLvl w:val="5"/>
    </w:pPr>
    <w:rPr>
      <w:i/>
      <w:iCs/>
      <w:color w:val="000080"/>
      <w:sz w:val="30"/>
      <w:lang w:val="x-none"/>
    </w:rPr>
  </w:style>
  <w:style w:type="paragraph" w:styleId="7">
    <w:name w:val="heading 7"/>
    <w:basedOn w:val="a"/>
    <w:next w:val="a"/>
    <w:link w:val="70"/>
    <w:qFormat/>
    <w:rsid w:val="005774D6"/>
    <w:pPr>
      <w:keepNext/>
      <w:numPr>
        <w:ilvl w:val="6"/>
        <w:numId w:val="1"/>
      </w:numPr>
      <w:jc w:val="both"/>
      <w:outlineLvl w:val="6"/>
    </w:pPr>
    <w:rPr>
      <w:bCs/>
      <w:i/>
      <w:sz w:val="16"/>
      <w:lang w:val="x-none"/>
    </w:rPr>
  </w:style>
  <w:style w:type="paragraph" w:styleId="8">
    <w:name w:val="heading 8"/>
    <w:basedOn w:val="a"/>
    <w:next w:val="a"/>
    <w:link w:val="80"/>
    <w:qFormat/>
    <w:rsid w:val="005774D6"/>
    <w:pPr>
      <w:numPr>
        <w:ilvl w:val="7"/>
        <w:numId w:val="1"/>
      </w:numPr>
      <w:spacing w:before="240" w:after="60"/>
      <w:outlineLvl w:val="7"/>
    </w:pPr>
    <w:rPr>
      <w:i/>
      <w:iCs/>
      <w:lang w:val="x-none"/>
    </w:rPr>
  </w:style>
  <w:style w:type="paragraph" w:styleId="9">
    <w:name w:val="heading 9"/>
    <w:basedOn w:val="a"/>
    <w:next w:val="a"/>
    <w:link w:val="90"/>
    <w:qFormat/>
    <w:rsid w:val="005774D6"/>
    <w:pPr>
      <w:suppressAutoHyphens w:val="0"/>
      <w:spacing w:before="240" w:after="60"/>
      <w:ind w:firstLine="709"/>
      <w:jc w:val="both"/>
      <w:outlineLvl w:val="8"/>
    </w:pPr>
    <w:rPr>
      <w:rFonts w:ascii="Arial" w:hAnsi="Arial"/>
      <w:sz w:val="22"/>
      <w:szCs w:val="22"/>
      <w:lang w:val="x-none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5774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uiPriority w:val="9"/>
    <w:rsid w:val="005774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rsid w:val="005774D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5774D6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50">
    <w:name w:val="Заголовок 5 Знак"/>
    <w:basedOn w:val="a0"/>
    <w:link w:val="5"/>
    <w:rsid w:val="005774D6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60">
    <w:name w:val="Заголовок 6 Знак"/>
    <w:basedOn w:val="a0"/>
    <w:link w:val="6"/>
    <w:rsid w:val="005774D6"/>
    <w:rPr>
      <w:rFonts w:ascii="Times New Roman" w:eastAsia="Times New Roman" w:hAnsi="Times New Roman" w:cs="Times New Roman"/>
      <w:i/>
      <w:iCs/>
      <w:color w:val="000080"/>
      <w:sz w:val="30"/>
      <w:szCs w:val="24"/>
      <w:lang w:val="x-none" w:eastAsia="ar-SA"/>
    </w:rPr>
  </w:style>
  <w:style w:type="character" w:customStyle="1" w:styleId="70">
    <w:name w:val="Заголовок 7 Знак"/>
    <w:basedOn w:val="a0"/>
    <w:link w:val="7"/>
    <w:rsid w:val="005774D6"/>
    <w:rPr>
      <w:rFonts w:ascii="Times New Roman" w:eastAsia="Times New Roman" w:hAnsi="Times New Roman" w:cs="Times New Roman"/>
      <w:bCs/>
      <w:i/>
      <w:sz w:val="16"/>
      <w:szCs w:val="24"/>
      <w:lang w:val="x-none" w:eastAsia="ar-SA"/>
    </w:rPr>
  </w:style>
  <w:style w:type="character" w:customStyle="1" w:styleId="80">
    <w:name w:val="Заголовок 8 Знак"/>
    <w:basedOn w:val="a0"/>
    <w:link w:val="8"/>
    <w:rsid w:val="005774D6"/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character" w:customStyle="1" w:styleId="90">
    <w:name w:val="Заголовок 9 Знак"/>
    <w:basedOn w:val="a0"/>
    <w:link w:val="9"/>
    <w:rsid w:val="005774D6"/>
    <w:rPr>
      <w:rFonts w:ascii="Arial" w:eastAsia="Times New Roman" w:hAnsi="Arial" w:cs="Times New Roman"/>
      <w:lang w:val="x-none" w:bidi="en-US"/>
    </w:rPr>
  </w:style>
  <w:style w:type="character" w:customStyle="1" w:styleId="WW8Num2z0">
    <w:name w:val="WW8Num2z0"/>
    <w:rsid w:val="005774D6"/>
    <w:rPr>
      <w:rFonts w:ascii="Symbol" w:hAnsi="Symbol"/>
    </w:rPr>
  </w:style>
  <w:style w:type="character" w:customStyle="1" w:styleId="WW8Num2z1">
    <w:name w:val="WW8Num2z1"/>
    <w:rsid w:val="005774D6"/>
    <w:rPr>
      <w:rFonts w:ascii="Courier New" w:hAnsi="Courier New"/>
    </w:rPr>
  </w:style>
  <w:style w:type="character" w:customStyle="1" w:styleId="WW8Num2z2">
    <w:name w:val="WW8Num2z2"/>
    <w:rsid w:val="005774D6"/>
    <w:rPr>
      <w:rFonts w:ascii="Wingdings" w:hAnsi="Wingdings"/>
    </w:rPr>
  </w:style>
  <w:style w:type="character" w:customStyle="1" w:styleId="WW8Num3z0">
    <w:name w:val="WW8Num3z0"/>
    <w:rsid w:val="005774D6"/>
    <w:rPr>
      <w:b w:val="0"/>
    </w:rPr>
  </w:style>
  <w:style w:type="character" w:customStyle="1" w:styleId="WW8Num5z0">
    <w:name w:val="WW8Num5z0"/>
    <w:rsid w:val="005774D6"/>
    <w:rPr>
      <w:rFonts w:ascii="Symbol" w:hAnsi="Symbol"/>
    </w:rPr>
  </w:style>
  <w:style w:type="character" w:customStyle="1" w:styleId="WW8Num5z1">
    <w:name w:val="WW8Num5z1"/>
    <w:rsid w:val="005774D6"/>
    <w:rPr>
      <w:rFonts w:ascii="Courier New" w:hAnsi="Courier New" w:cs="Courier New"/>
    </w:rPr>
  </w:style>
  <w:style w:type="character" w:customStyle="1" w:styleId="WW8Num5z2">
    <w:name w:val="WW8Num5z2"/>
    <w:rsid w:val="005774D6"/>
    <w:rPr>
      <w:rFonts w:ascii="Wingdings" w:hAnsi="Wingdings"/>
    </w:rPr>
  </w:style>
  <w:style w:type="character" w:customStyle="1" w:styleId="WW8Num6z0">
    <w:name w:val="WW8Num6z0"/>
    <w:rsid w:val="005774D6"/>
    <w:rPr>
      <w:rFonts w:ascii="Symbol" w:hAnsi="Symbol"/>
    </w:rPr>
  </w:style>
  <w:style w:type="character" w:customStyle="1" w:styleId="WW8Num6z1">
    <w:name w:val="WW8Num6z1"/>
    <w:rsid w:val="005774D6"/>
    <w:rPr>
      <w:rFonts w:ascii="Courier New" w:hAnsi="Courier New" w:cs="Courier New"/>
    </w:rPr>
  </w:style>
  <w:style w:type="character" w:customStyle="1" w:styleId="WW8Num6z2">
    <w:name w:val="WW8Num6z2"/>
    <w:rsid w:val="005774D6"/>
    <w:rPr>
      <w:rFonts w:ascii="Wingdings" w:hAnsi="Wingdings"/>
    </w:rPr>
  </w:style>
  <w:style w:type="character" w:customStyle="1" w:styleId="WW8Num7z0">
    <w:name w:val="WW8Num7z0"/>
    <w:rsid w:val="005774D6"/>
    <w:rPr>
      <w:b w:val="0"/>
    </w:rPr>
  </w:style>
  <w:style w:type="character" w:customStyle="1" w:styleId="WW8Num8z0">
    <w:name w:val="WW8Num8z0"/>
    <w:rsid w:val="005774D6"/>
    <w:rPr>
      <w:rFonts w:ascii="Symbol" w:hAnsi="Symbol"/>
    </w:rPr>
  </w:style>
  <w:style w:type="character" w:customStyle="1" w:styleId="WW8Num8z2">
    <w:name w:val="WW8Num8z2"/>
    <w:rsid w:val="005774D6"/>
    <w:rPr>
      <w:rFonts w:ascii="Wingdings" w:hAnsi="Wingdings"/>
    </w:rPr>
  </w:style>
  <w:style w:type="character" w:customStyle="1" w:styleId="WW8Num8z4">
    <w:name w:val="WW8Num8z4"/>
    <w:rsid w:val="005774D6"/>
    <w:rPr>
      <w:rFonts w:ascii="Courier New" w:hAnsi="Courier New" w:cs="Courier New"/>
    </w:rPr>
  </w:style>
  <w:style w:type="character" w:customStyle="1" w:styleId="WW8Num9z0">
    <w:name w:val="WW8Num9z0"/>
    <w:rsid w:val="005774D6"/>
    <w:rPr>
      <w:rFonts w:ascii="Symbol" w:hAnsi="Symbol"/>
    </w:rPr>
  </w:style>
  <w:style w:type="character" w:customStyle="1" w:styleId="WW8Num9z1">
    <w:name w:val="WW8Num9z1"/>
    <w:rsid w:val="005774D6"/>
    <w:rPr>
      <w:rFonts w:ascii="Courier New" w:hAnsi="Courier New" w:cs="Courier New"/>
    </w:rPr>
  </w:style>
  <w:style w:type="character" w:customStyle="1" w:styleId="WW8Num9z2">
    <w:name w:val="WW8Num9z2"/>
    <w:rsid w:val="005774D6"/>
    <w:rPr>
      <w:rFonts w:ascii="Wingdings" w:hAnsi="Wingdings"/>
    </w:rPr>
  </w:style>
  <w:style w:type="character" w:customStyle="1" w:styleId="WW8Num11z0">
    <w:name w:val="WW8Num11z0"/>
    <w:rsid w:val="005774D6"/>
    <w:rPr>
      <w:rFonts w:ascii="Symbol" w:hAnsi="Symbol"/>
    </w:rPr>
  </w:style>
  <w:style w:type="character" w:customStyle="1" w:styleId="WW8Num11z1">
    <w:name w:val="WW8Num11z1"/>
    <w:rsid w:val="005774D6"/>
    <w:rPr>
      <w:rFonts w:ascii="Courier New" w:hAnsi="Courier New"/>
    </w:rPr>
  </w:style>
  <w:style w:type="character" w:customStyle="1" w:styleId="WW8Num11z2">
    <w:name w:val="WW8Num11z2"/>
    <w:rsid w:val="005774D6"/>
    <w:rPr>
      <w:rFonts w:ascii="Wingdings" w:hAnsi="Wingdings"/>
    </w:rPr>
  </w:style>
  <w:style w:type="character" w:customStyle="1" w:styleId="WW8Num12z0">
    <w:name w:val="WW8Num12z0"/>
    <w:rsid w:val="005774D6"/>
    <w:rPr>
      <w:rFonts w:ascii="Symbol" w:hAnsi="Symbol"/>
    </w:rPr>
  </w:style>
  <w:style w:type="character" w:customStyle="1" w:styleId="WW8Num13z0">
    <w:name w:val="WW8Num13z0"/>
    <w:rsid w:val="005774D6"/>
    <w:rPr>
      <w:rFonts w:ascii="Symbol" w:hAnsi="Symbol"/>
      <w:sz w:val="12"/>
    </w:rPr>
  </w:style>
  <w:style w:type="character" w:customStyle="1" w:styleId="WW8Num13z1">
    <w:name w:val="WW8Num13z1"/>
    <w:rsid w:val="005774D6"/>
    <w:rPr>
      <w:rFonts w:ascii="Courier New" w:hAnsi="Courier New" w:cs="Courier New"/>
    </w:rPr>
  </w:style>
  <w:style w:type="character" w:customStyle="1" w:styleId="WW8Num13z2">
    <w:name w:val="WW8Num13z2"/>
    <w:rsid w:val="005774D6"/>
    <w:rPr>
      <w:rFonts w:ascii="Wingdings" w:hAnsi="Wingdings"/>
    </w:rPr>
  </w:style>
  <w:style w:type="character" w:customStyle="1" w:styleId="WW8Num13z3">
    <w:name w:val="WW8Num13z3"/>
    <w:rsid w:val="005774D6"/>
    <w:rPr>
      <w:rFonts w:ascii="Symbol" w:hAnsi="Symbol"/>
    </w:rPr>
  </w:style>
  <w:style w:type="character" w:customStyle="1" w:styleId="WW8Num14z0">
    <w:name w:val="WW8Num14z0"/>
    <w:rsid w:val="005774D6"/>
    <w:rPr>
      <w:rFonts w:ascii="Symbol" w:hAnsi="Symbol"/>
    </w:rPr>
  </w:style>
  <w:style w:type="character" w:customStyle="1" w:styleId="WW8Num15z0">
    <w:name w:val="WW8Num15z0"/>
    <w:rsid w:val="005774D6"/>
    <w:rPr>
      <w:rFonts w:ascii="Symbol" w:hAnsi="Symbol"/>
    </w:rPr>
  </w:style>
  <w:style w:type="character" w:customStyle="1" w:styleId="WW8Num15z1">
    <w:name w:val="WW8Num15z1"/>
    <w:rsid w:val="005774D6"/>
    <w:rPr>
      <w:rFonts w:ascii="Courier New" w:hAnsi="Courier New" w:cs="Courier New"/>
    </w:rPr>
  </w:style>
  <w:style w:type="character" w:customStyle="1" w:styleId="WW8Num15z2">
    <w:name w:val="WW8Num15z2"/>
    <w:rsid w:val="005774D6"/>
    <w:rPr>
      <w:rFonts w:ascii="Wingdings" w:hAnsi="Wingdings"/>
    </w:rPr>
  </w:style>
  <w:style w:type="character" w:customStyle="1" w:styleId="WW8Num16z0">
    <w:name w:val="WW8Num16z0"/>
    <w:rsid w:val="005774D6"/>
    <w:rPr>
      <w:rFonts w:ascii="Symbol" w:hAnsi="Symbol"/>
    </w:rPr>
  </w:style>
  <w:style w:type="character" w:customStyle="1" w:styleId="WW8Num16z1">
    <w:name w:val="WW8Num16z1"/>
    <w:rsid w:val="005774D6"/>
    <w:rPr>
      <w:rFonts w:ascii="Courier New" w:hAnsi="Courier New" w:cs="Courier New"/>
    </w:rPr>
  </w:style>
  <w:style w:type="character" w:customStyle="1" w:styleId="WW8Num16z2">
    <w:name w:val="WW8Num16z2"/>
    <w:rsid w:val="005774D6"/>
    <w:rPr>
      <w:rFonts w:ascii="Wingdings" w:hAnsi="Wingdings"/>
    </w:rPr>
  </w:style>
  <w:style w:type="character" w:customStyle="1" w:styleId="WW8Num17z0">
    <w:name w:val="WW8Num17z0"/>
    <w:rsid w:val="005774D6"/>
    <w:rPr>
      <w:rFonts w:ascii="Wingdings" w:hAnsi="Wingdings"/>
      <w:b w:val="0"/>
      <w:i w:val="0"/>
      <w:color w:val="999999"/>
    </w:rPr>
  </w:style>
  <w:style w:type="character" w:customStyle="1" w:styleId="WW8Num18z0">
    <w:name w:val="WW8Num18z0"/>
    <w:rsid w:val="005774D6"/>
    <w:rPr>
      <w:sz w:val="28"/>
    </w:rPr>
  </w:style>
  <w:style w:type="character" w:customStyle="1" w:styleId="WW8Num19z0">
    <w:name w:val="WW8Num19z0"/>
    <w:rsid w:val="005774D6"/>
    <w:rPr>
      <w:rFonts w:ascii="Symbol" w:hAnsi="Symbol"/>
    </w:rPr>
  </w:style>
  <w:style w:type="character" w:customStyle="1" w:styleId="WW8Num19z1">
    <w:name w:val="WW8Num19z1"/>
    <w:rsid w:val="005774D6"/>
    <w:rPr>
      <w:rFonts w:ascii="Courier New" w:hAnsi="Courier New" w:cs="Courier New"/>
    </w:rPr>
  </w:style>
  <w:style w:type="character" w:customStyle="1" w:styleId="WW8Num19z2">
    <w:name w:val="WW8Num19z2"/>
    <w:rsid w:val="005774D6"/>
    <w:rPr>
      <w:rFonts w:ascii="Wingdings" w:hAnsi="Wingdings"/>
    </w:rPr>
  </w:style>
  <w:style w:type="character" w:customStyle="1" w:styleId="WW8Num21z0">
    <w:name w:val="WW8Num21z0"/>
    <w:rsid w:val="005774D6"/>
    <w:rPr>
      <w:rFonts w:ascii="Symbol" w:hAnsi="Symbol"/>
      <w:sz w:val="20"/>
    </w:rPr>
  </w:style>
  <w:style w:type="character" w:customStyle="1" w:styleId="WW8Num23z0">
    <w:name w:val="WW8Num23z0"/>
    <w:rsid w:val="005774D6"/>
    <w:rPr>
      <w:rFonts w:ascii="Symbol" w:hAnsi="Symbol"/>
    </w:rPr>
  </w:style>
  <w:style w:type="character" w:customStyle="1" w:styleId="WW8Num23z1">
    <w:name w:val="WW8Num23z1"/>
    <w:rsid w:val="005774D6"/>
    <w:rPr>
      <w:rFonts w:ascii="Courier New" w:hAnsi="Courier New"/>
    </w:rPr>
  </w:style>
  <w:style w:type="character" w:customStyle="1" w:styleId="WW8Num23z2">
    <w:name w:val="WW8Num23z2"/>
    <w:rsid w:val="005774D6"/>
    <w:rPr>
      <w:rFonts w:ascii="Wingdings" w:hAnsi="Wingdings"/>
    </w:rPr>
  </w:style>
  <w:style w:type="character" w:customStyle="1" w:styleId="WW8Num24z0">
    <w:name w:val="WW8Num24z0"/>
    <w:rsid w:val="005774D6"/>
    <w:rPr>
      <w:rFonts w:ascii="Symbol" w:hAnsi="Symbol" w:cs="Symbol"/>
      <w:sz w:val="24"/>
      <w:szCs w:val="24"/>
    </w:rPr>
  </w:style>
  <w:style w:type="character" w:customStyle="1" w:styleId="WW8Num25z0">
    <w:name w:val="WW8Num25z0"/>
    <w:rsid w:val="005774D6"/>
    <w:rPr>
      <w:rFonts w:ascii="Symbol" w:hAnsi="Symbol"/>
    </w:rPr>
  </w:style>
  <w:style w:type="character" w:customStyle="1" w:styleId="WW8Num25z1">
    <w:name w:val="WW8Num25z1"/>
    <w:rsid w:val="005774D6"/>
    <w:rPr>
      <w:rFonts w:ascii="Courier New" w:hAnsi="Courier New"/>
    </w:rPr>
  </w:style>
  <w:style w:type="character" w:customStyle="1" w:styleId="WW8Num25z2">
    <w:name w:val="WW8Num25z2"/>
    <w:rsid w:val="005774D6"/>
    <w:rPr>
      <w:rFonts w:ascii="Wingdings" w:hAnsi="Wingdings"/>
    </w:rPr>
  </w:style>
  <w:style w:type="character" w:customStyle="1" w:styleId="WW8Num26z0">
    <w:name w:val="WW8Num26z0"/>
    <w:rsid w:val="005774D6"/>
    <w:rPr>
      <w:rFonts w:ascii="Symbol" w:hAnsi="Symbol"/>
    </w:rPr>
  </w:style>
  <w:style w:type="character" w:customStyle="1" w:styleId="WW8Num26z1">
    <w:name w:val="WW8Num26z1"/>
    <w:rsid w:val="005774D6"/>
    <w:rPr>
      <w:rFonts w:ascii="Courier New" w:hAnsi="Courier New"/>
    </w:rPr>
  </w:style>
  <w:style w:type="character" w:customStyle="1" w:styleId="WW8Num26z2">
    <w:name w:val="WW8Num26z2"/>
    <w:rsid w:val="005774D6"/>
    <w:rPr>
      <w:rFonts w:ascii="Wingdings" w:hAnsi="Wingdings"/>
    </w:rPr>
  </w:style>
  <w:style w:type="character" w:customStyle="1" w:styleId="WW8Num27z0">
    <w:name w:val="WW8Num27z0"/>
    <w:rsid w:val="005774D6"/>
    <w:rPr>
      <w:rFonts w:ascii="Symbol" w:hAnsi="Symbol"/>
    </w:rPr>
  </w:style>
  <w:style w:type="character" w:customStyle="1" w:styleId="WW8Num27z1">
    <w:name w:val="WW8Num27z1"/>
    <w:rsid w:val="005774D6"/>
    <w:rPr>
      <w:rFonts w:ascii="Courier New" w:hAnsi="Courier New"/>
    </w:rPr>
  </w:style>
  <w:style w:type="character" w:customStyle="1" w:styleId="WW8Num27z2">
    <w:name w:val="WW8Num27z2"/>
    <w:rsid w:val="005774D6"/>
    <w:rPr>
      <w:rFonts w:ascii="Wingdings" w:hAnsi="Wingdings"/>
    </w:rPr>
  </w:style>
  <w:style w:type="character" w:customStyle="1" w:styleId="WW8Num30z0">
    <w:name w:val="WW8Num30z0"/>
    <w:rsid w:val="005774D6"/>
    <w:rPr>
      <w:rFonts w:ascii="Symbol" w:hAnsi="Symbol"/>
    </w:rPr>
  </w:style>
  <w:style w:type="character" w:customStyle="1" w:styleId="WW8Num30z1">
    <w:name w:val="WW8Num30z1"/>
    <w:rsid w:val="005774D6"/>
    <w:rPr>
      <w:rFonts w:ascii="Courier New" w:hAnsi="Courier New" w:cs="Courier New"/>
    </w:rPr>
  </w:style>
  <w:style w:type="character" w:customStyle="1" w:styleId="WW8Num30z2">
    <w:name w:val="WW8Num30z2"/>
    <w:rsid w:val="005774D6"/>
    <w:rPr>
      <w:rFonts w:ascii="Wingdings" w:hAnsi="Wingdings"/>
    </w:rPr>
  </w:style>
  <w:style w:type="character" w:customStyle="1" w:styleId="WW8Num31z0">
    <w:name w:val="WW8Num31z0"/>
    <w:rsid w:val="005774D6"/>
    <w:rPr>
      <w:rFonts w:ascii="Symbol" w:hAnsi="Symbol"/>
    </w:rPr>
  </w:style>
  <w:style w:type="character" w:customStyle="1" w:styleId="WW8Num31z1">
    <w:name w:val="WW8Num31z1"/>
    <w:rsid w:val="005774D6"/>
    <w:rPr>
      <w:rFonts w:ascii="Courier New" w:hAnsi="Courier New" w:cs="Courier New"/>
    </w:rPr>
  </w:style>
  <w:style w:type="character" w:customStyle="1" w:styleId="WW8Num31z2">
    <w:name w:val="WW8Num31z2"/>
    <w:rsid w:val="005774D6"/>
    <w:rPr>
      <w:rFonts w:ascii="Wingdings" w:hAnsi="Wingdings"/>
    </w:rPr>
  </w:style>
  <w:style w:type="character" w:customStyle="1" w:styleId="WW8Num33z0">
    <w:name w:val="WW8Num33z0"/>
    <w:rsid w:val="005774D6"/>
    <w:rPr>
      <w:rFonts w:ascii="Symbol" w:hAnsi="Symbol"/>
    </w:rPr>
  </w:style>
  <w:style w:type="character" w:customStyle="1" w:styleId="WW8Num33z1">
    <w:name w:val="WW8Num33z1"/>
    <w:rsid w:val="005774D6"/>
    <w:rPr>
      <w:rFonts w:ascii="Courier New" w:hAnsi="Courier New"/>
    </w:rPr>
  </w:style>
  <w:style w:type="character" w:customStyle="1" w:styleId="WW8Num33z2">
    <w:name w:val="WW8Num33z2"/>
    <w:rsid w:val="005774D6"/>
    <w:rPr>
      <w:rFonts w:ascii="Wingdings" w:hAnsi="Wingdings"/>
    </w:rPr>
  </w:style>
  <w:style w:type="character" w:customStyle="1" w:styleId="WW8Num34z0">
    <w:name w:val="WW8Num34z0"/>
    <w:rsid w:val="005774D6"/>
    <w:rPr>
      <w:rFonts w:ascii="Symbol" w:hAnsi="Symbol"/>
    </w:rPr>
  </w:style>
  <w:style w:type="character" w:customStyle="1" w:styleId="WW8Num34z1">
    <w:name w:val="WW8Num34z1"/>
    <w:rsid w:val="005774D6"/>
    <w:rPr>
      <w:rFonts w:ascii="Courier New" w:hAnsi="Courier New"/>
    </w:rPr>
  </w:style>
  <w:style w:type="character" w:customStyle="1" w:styleId="WW8Num34z2">
    <w:name w:val="WW8Num34z2"/>
    <w:rsid w:val="005774D6"/>
    <w:rPr>
      <w:rFonts w:ascii="Wingdings" w:hAnsi="Wingdings"/>
    </w:rPr>
  </w:style>
  <w:style w:type="character" w:customStyle="1" w:styleId="WW8Num35z0">
    <w:name w:val="WW8Num35z0"/>
    <w:rsid w:val="005774D6"/>
    <w:rPr>
      <w:rFonts w:ascii="Symbol" w:hAnsi="Symbol"/>
    </w:rPr>
  </w:style>
  <w:style w:type="character" w:customStyle="1" w:styleId="WW8Num35z1">
    <w:name w:val="WW8Num35z1"/>
    <w:rsid w:val="005774D6"/>
    <w:rPr>
      <w:rFonts w:ascii="Courier New" w:hAnsi="Courier New" w:cs="Courier New"/>
    </w:rPr>
  </w:style>
  <w:style w:type="character" w:customStyle="1" w:styleId="WW8Num35z2">
    <w:name w:val="WW8Num35z2"/>
    <w:rsid w:val="005774D6"/>
    <w:rPr>
      <w:rFonts w:ascii="Wingdings" w:hAnsi="Wingdings"/>
    </w:rPr>
  </w:style>
  <w:style w:type="character" w:customStyle="1" w:styleId="WW8Num36z0">
    <w:name w:val="WW8Num36z0"/>
    <w:rsid w:val="005774D6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5774D6"/>
    <w:rPr>
      <w:rFonts w:ascii="Courier New" w:hAnsi="Courier New"/>
    </w:rPr>
  </w:style>
  <w:style w:type="character" w:customStyle="1" w:styleId="WW8Num36z2">
    <w:name w:val="WW8Num36z2"/>
    <w:rsid w:val="005774D6"/>
    <w:rPr>
      <w:rFonts w:ascii="Wingdings" w:hAnsi="Wingdings"/>
    </w:rPr>
  </w:style>
  <w:style w:type="character" w:customStyle="1" w:styleId="WW8Num36z3">
    <w:name w:val="WW8Num36z3"/>
    <w:rsid w:val="005774D6"/>
    <w:rPr>
      <w:rFonts w:ascii="Symbol" w:hAnsi="Symbol"/>
    </w:rPr>
  </w:style>
  <w:style w:type="character" w:customStyle="1" w:styleId="WW8Num38z0">
    <w:name w:val="WW8Num38z0"/>
    <w:rsid w:val="005774D6"/>
    <w:rPr>
      <w:rFonts w:ascii="Symbol" w:hAnsi="Symbol"/>
    </w:rPr>
  </w:style>
  <w:style w:type="character" w:customStyle="1" w:styleId="WW8Num38z1">
    <w:name w:val="WW8Num38z1"/>
    <w:rsid w:val="005774D6"/>
    <w:rPr>
      <w:rFonts w:ascii="Courier New" w:hAnsi="Courier New" w:cs="Courier New"/>
    </w:rPr>
  </w:style>
  <w:style w:type="character" w:customStyle="1" w:styleId="WW8Num38z2">
    <w:name w:val="WW8Num38z2"/>
    <w:rsid w:val="005774D6"/>
    <w:rPr>
      <w:rFonts w:ascii="Wingdings" w:hAnsi="Wingdings"/>
    </w:rPr>
  </w:style>
  <w:style w:type="character" w:customStyle="1" w:styleId="WW8Num40z0">
    <w:name w:val="WW8Num40z0"/>
    <w:rsid w:val="005774D6"/>
    <w:rPr>
      <w:rFonts w:ascii="Symbol" w:hAnsi="Symbol"/>
    </w:rPr>
  </w:style>
  <w:style w:type="character" w:customStyle="1" w:styleId="WW8Num40z1">
    <w:name w:val="WW8Num40z1"/>
    <w:rsid w:val="005774D6"/>
    <w:rPr>
      <w:rFonts w:ascii="Courier New" w:hAnsi="Courier New" w:cs="Courier New"/>
    </w:rPr>
  </w:style>
  <w:style w:type="character" w:customStyle="1" w:styleId="WW8Num40z2">
    <w:name w:val="WW8Num40z2"/>
    <w:rsid w:val="005774D6"/>
    <w:rPr>
      <w:rFonts w:ascii="Wingdings" w:hAnsi="Wingdings"/>
    </w:rPr>
  </w:style>
  <w:style w:type="character" w:customStyle="1" w:styleId="WW8Num41z0">
    <w:name w:val="WW8Num41z0"/>
    <w:rsid w:val="005774D6"/>
    <w:rPr>
      <w:rFonts w:ascii="Symbol" w:hAnsi="Symbol"/>
    </w:rPr>
  </w:style>
  <w:style w:type="character" w:customStyle="1" w:styleId="WW8Num41z2">
    <w:name w:val="WW8Num41z2"/>
    <w:rsid w:val="005774D6"/>
    <w:rPr>
      <w:rFonts w:ascii="Wingdings" w:hAnsi="Wingdings"/>
    </w:rPr>
  </w:style>
  <w:style w:type="character" w:customStyle="1" w:styleId="WW8Num41z4">
    <w:name w:val="WW8Num41z4"/>
    <w:rsid w:val="005774D6"/>
    <w:rPr>
      <w:rFonts w:ascii="Courier New" w:hAnsi="Courier New" w:cs="Courier New"/>
    </w:rPr>
  </w:style>
  <w:style w:type="character" w:customStyle="1" w:styleId="WW8Num42z0">
    <w:name w:val="WW8Num42z0"/>
    <w:rsid w:val="005774D6"/>
    <w:rPr>
      <w:rFonts w:ascii="Symbol" w:hAnsi="Symbol"/>
    </w:rPr>
  </w:style>
  <w:style w:type="character" w:customStyle="1" w:styleId="WW8Num42z1">
    <w:name w:val="WW8Num42z1"/>
    <w:rsid w:val="005774D6"/>
    <w:rPr>
      <w:rFonts w:ascii="Courier New" w:hAnsi="Courier New" w:cs="Courier New"/>
    </w:rPr>
  </w:style>
  <w:style w:type="character" w:customStyle="1" w:styleId="WW8Num42z2">
    <w:name w:val="WW8Num42z2"/>
    <w:rsid w:val="005774D6"/>
    <w:rPr>
      <w:rFonts w:ascii="Wingdings" w:hAnsi="Wingdings"/>
    </w:rPr>
  </w:style>
  <w:style w:type="character" w:customStyle="1" w:styleId="WW8Num44z0">
    <w:name w:val="WW8Num44z0"/>
    <w:rsid w:val="005774D6"/>
    <w:rPr>
      <w:rFonts w:ascii="Symbol" w:hAnsi="Symbol"/>
    </w:rPr>
  </w:style>
  <w:style w:type="character" w:customStyle="1" w:styleId="WW8Num44z1">
    <w:name w:val="WW8Num44z1"/>
    <w:rsid w:val="005774D6"/>
    <w:rPr>
      <w:rFonts w:ascii="Courier New" w:hAnsi="Courier New"/>
    </w:rPr>
  </w:style>
  <w:style w:type="character" w:customStyle="1" w:styleId="WW8Num44z2">
    <w:name w:val="WW8Num44z2"/>
    <w:rsid w:val="005774D6"/>
    <w:rPr>
      <w:rFonts w:ascii="Wingdings" w:hAnsi="Wingdings"/>
    </w:rPr>
  </w:style>
  <w:style w:type="character" w:customStyle="1" w:styleId="WW8Num45z0">
    <w:name w:val="WW8Num45z0"/>
    <w:rsid w:val="005774D6"/>
    <w:rPr>
      <w:rFonts w:ascii="Symbol" w:hAnsi="Symbol"/>
    </w:rPr>
  </w:style>
  <w:style w:type="character" w:customStyle="1" w:styleId="WW8Num45z1">
    <w:name w:val="WW8Num45z1"/>
    <w:rsid w:val="005774D6"/>
    <w:rPr>
      <w:rFonts w:ascii="Courier New" w:hAnsi="Courier New"/>
    </w:rPr>
  </w:style>
  <w:style w:type="character" w:customStyle="1" w:styleId="WW8Num45z2">
    <w:name w:val="WW8Num45z2"/>
    <w:rsid w:val="005774D6"/>
    <w:rPr>
      <w:rFonts w:ascii="Wingdings" w:hAnsi="Wingdings"/>
    </w:rPr>
  </w:style>
  <w:style w:type="character" w:customStyle="1" w:styleId="WW8Num46z0">
    <w:name w:val="WW8Num46z0"/>
    <w:rsid w:val="005774D6"/>
    <w:rPr>
      <w:rFonts w:ascii="Symbol" w:hAnsi="Symbol"/>
    </w:rPr>
  </w:style>
  <w:style w:type="character" w:customStyle="1" w:styleId="WW8Num46z1">
    <w:name w:val="WW8Num46z1"/>
    <w:rsid w:val="005774D6"/>
    <w:rPr>
      <w:rFonts w:ascii="Courier New" w:hAnsi="Courier New" w:cs="Courier New"/>
    </w:rPr>
  </w:style>
  <w:style w:type="character" w:customStyle="1" w:styleId="WW8Num46z2">
    <w:name w:val="WW8Num46z2"/>
    <w:rsid w:val="005774D6"/>
    <w:rPr>
      <w:rFonts w:ascii="Wingdings" w:hAnsi="Wingdings"/>
    </w:rPr>
  </w:style>
  <w:style w:type="character" w:customStyle="1" w:styleId="WW8Num47z0">
    <w:name w:val="WW8Num47z0"/>
    <w:rsid w:val="005774D6"/>
    <w:rPr>
      <w:rFonts w:ascii="Symbol" w:hAnsi="Symbol"/>
    </w:rPr>
  </w:style>
  <w:style w:type="character" w:customStyle="1" w:styleId="WW8Num47z1">
    <w:name w:val="WW8Num47z1"/>
    <w:rsid w:val="005774D6"/>
    <w:rPr>
      <w:rFonts w:ascii="Times New Roman" w:eastAsia="Times New Roman" w:hAnsi="Times New Roman" w:cs="Times New Roman"/>
    </w:rPr>
  </w:style>
  <w:style w:type="character" w:customStyle="1" w:styleId="WW8Num48z0">
    <w:name w:val="WW8Num48z0"/>
    <w:rsid w:val="005774D6"/>
    <w:rPr>
      <w:b w:val="0"/>
    </w:rPr>
  </w:style>
  <w:style w:type="character" w:customStyle="1" w:styleId="WW8Num49z0">
    <w:name w:val="WW8Num49z0"/>
    <w:rsid w:val="005774D6"/>
    <w:rPr>
      <w:rFonts w:ascii="Symbol" w:hAnsi="Symbol"/>
    </w:rPr>
  </w:style>
  <w:style w:type="character" w:customStyle="1" w:styleId="WW8Num49z1">
    <w:name w:val="WW8Num49z1"/>
    <w:rsid w:val="005774D6"/>
    <w:rPr>
      <w:rFonts w:ascii="Courier New" w:hAnsi="Courier New" w:cs="Courier New"/>
    </w:rPr>
  </w:style>
  <w:style w:type="character" w:customStyle="1" w:styleId="WW8Num49z2">
    <w:name w:val="WW8Num49z2"/>
    <w:rsid w:val="005774D6"/>
    <w:rPr>
      <w:rFonts w:ascii="Wingdings" w:hAnsi="Wingdings"/>
    </w:rPr>
  </w:style>
  <w:style w:type="character" w:customStyle="1" w:styleId="WW8NumSt34z0">
    <w:name w:val="WW8NumSt34z0"/>
    <w:rsid w:val="005774D6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5774D6"/>
  </w:style>
  <w:style w:type="character" w:styleId="a3">
    <w:name w:val="Hyperlink"/>
    <w:uiPriority w:val="99"/>
    <w:rsid w:val="005774D6"/>
    <w:rPr>
      <w:color w:val="0000FF"/>
      <w:u w:val="single"/>
    </w:rPr>
  </w:style>
  <w:style w:type="character" w:styleId="a4">
    <w:name w:val="Strong"/>
    <w:uiPriority w:val="22"/>
    <w:qFormat/>
    <w:rsid w:val="005774D6"/>
    <w:rPr>
      <w:b/>
      <w:bCs/>
    </w:rPr>
  </w:style>
  <w:style w:type="character" w:styleId="a5">
    <w:name w:val="page number"/>
    <w:basedOn w:val="12"/>
    <w:rsid w:val="005774D6"/>
  </w:style>
  <w:style w:type="character" w:customStyle="1" w:styleId="a6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rsid w:val="005774D6"/>
    <w:rPr>
      <w:sz w:val="24"/>
      <w:szCs w:val="24"/>
    </w:rPr>
  </w:style>
  <w:style w:type="character" w:customStyle="1" w:styleId="a7">
    <w:name w:val="Красная строка Знак"/>
    <w:basedOn w:val="a6"/>
    <w:rsid w:val="005774D6"/>
    <w:rPr>
      <w:sz w:val="24"/>
      <w:szCs w:val="24"/>
    </w:rPr>
  </w:style>
  <w:style w:type="character" w:customStyle="1" w:styleId="FontStyle11">
    <w:name w:val="Font Style11"/>
    <w:rsid w:val="005774D6"/>
    <w:rPr>
      <w:rFonts w:ascii="Calibri" w:hAnsi="Calibri" w:cs="Calibri"/>
      <w:sz w:val="28"/>
      <w:szCs w:val="28"/>
    </w:rPr>
  </w:style>
  <w:style w:type="character" w:styleId="a8">
    <w:name w:val="Emphasis"/>
    <w:qFormat/>
    <w:rsid w:val="005774D6"/>
    <w:rPr>
      <w:i/>
      <w:iCs/>
    </w:rPr>
  </w:style>
  <w:style w:type="character" w:customStyle="1" w:styleId="a9">
    <w:name w:val="Название Знак"/>
    <w:rsid w:val="005774D6"/>
    <w:rPr>
      <w:sz w:val="24"/>
    </w:rPr>
  </w:style>
  <w:style w:type="character" w:customStyle="1" w:styleId="WW8NumSt12z0">
    <w:name w:val="WW8NumSt12z0"/>
    <w:rsid w:val="005774D6"/>
    <w:rPr>
      <w:rFonts w:ascii="Times New Roman" w:hAnsi="Times New Roman" w:cs="Times New Roman"/>
    </w:rPr>
  </w:style>
  <w:style w:type="character" w:customStyle="1" w:styleId="WW8NumSt10z0">
    <w:name w:val="WW8NumSt10z0"/>
    <w:rsid w:val="005774D6"/>
    <w:rPr>
      <w:rFonts w:ascii="Times New Roman" w:hAnsi="Times New Roman" w:cs="Times New Roman"/>
    </w:rPr>
  </w:style>
  <w:style w:type="paragraph" w:customStyle="1" w:styleId="aa">
    <w:name w:val="Заголовок"/>
    <w:basedOn w:val="a"/>
    <w:next w:val="ab"/>
    <w:rsid w:val="005774D6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ab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22"/>
    <w:rsid w:val="005774D6"/>
    <w:pPr>
      <w:spacing w:after="120"/>
    </w:pPr>
  </w:style>
  <w:style w:type="character" w:customStyle="1" w:styleId="13">
    <w:name w:val="Основной текст Знак1"/>
    <w:basedOn w:val="a0"/>
    <w:uiPriority w:val="99"/>
    <w:semiHidden/>
    <w:rsid w:val="005774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b"/>
    <w:rsid w:val="005774D6"/>
    <w:rPr>
      <w:rFonts w:cs="Tahoma"/>
    </w:rPr>
  </w:style>
  <w:style w:type="paragraph" w:customStyle="1" w:styleId="14">
    <w:name w:val="Название1"/>
    <w:basedOn w:val="a"/>
    <w:rsid w:val="005774D6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rsid w:val="005774D6"/>
    <w:pPr>
      <w:suppressLineNumbers/>
    </w:pPr>
    <w:rPr>
      <w:rFonts w:cs="Tahoma"/>
    </w:rPr>
  </w:style>
  <w:style w:type="paragraph" w:customStyle="1" w:styleId="16">
    <w:name w:val="Схема документа1"/>
    <w:basedOn w:val="a"/>
    <w:rsid w:val="005774D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Normal (Web)"/>
    <w:aliases w:val="Обычный (Web)"/>
    <w:basedOn w:val="a"/>
    <w:uiPriority w:val="99"/>
    <w:qFormat/>
    <w:rsid w:val="005774D6"/>
    <w:rPr>
      <w:sz w:val="17"/>
      <w:szCs w:val="17"/>
    </w:rPr>
  </w:style>
  <w:style w:type="paragraph" w:styleId="ae">
    <w:name w:val="No Spacing"/>
    <w:aliases w:val="основа"/>
    <w:uiPriority w:val="1"/>
    <w:qFormat/>
    <w:rsid w:val="005774D6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f">
    <w:name w:val="Title"/>
    <w:basedOn w:val="a"/>
    <w:next w:val="af0"/>
    <w:link w:val="17"/>
    <w:qFormat/>
    <w:rsid w:val="005774D6"/>
    <w:pPr>
      <w:jc w:val="center"/>
    </w:pPr>
    <w:rPr>
      <w:szCs w:val="20"/>
      <w:lang w:val="x-none"/>
    </w:rPr>
  </w:style>
  <w:style w:type="character" w:customStyle="1" w:styleId="17">
    <w:name w:val="Название Знак1"/>
    <w:basedOn w:val="a0"/>
    <w:link w:val="af"/>
    <w:rsid w:val="005774D6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f0">
    <w:name w:val="Subtitle"/>
    <w:basedOn w:val="aa"/>
    <w:next w:val="ab"/>
    <w:link w:val="18"/>
    <w:qFormat/>
    <w:rsid w:val="005774D6"/>
    <w:pPr>
      <w:jc w:val="center"/>
    </w:pPr>
    <w:rPr>
      <w:rFonts w:cs="Times New Roman"/>
      <w:i/>
      <w:iCs/>
      <w:lang w:val="x-none"/>
    </w:rPr>
  </w:style>
  <w:style w:type="character" w:customStyle="1" w:styleId="af1">
    <w:name w:val="Подзаголовок Знак"/>
    <w:basedOn w:val="a0"/>
    <w:uiPriority w:val="11"/>
    <w:rsid w:val="005774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2">
    <w:name w:val="Body Text Indent"/>
    <w:basedOn w:val="a"/>
    <w:link w:val="19"/>
    <w:rsid w:val="005774D6"/>
    <w:pPr>
      <w:spacing w:after="120"/>
      <w:ind w:left="283"/>
    </w:pPr>
    <w:rPr>
      <w:lang w:val="x-none"/>
    </w:rPr>
  </w:style>
  <w:style w:type="character" w:customStyle="1" w:styleId="af3">
    <w:name w:val="Основной текст с отступом Знак"/>
    <w:basedOn w:val="a0"/>
    <w:rsid w:val="005774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5774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16"/>
      <w:szCs w:val="16"/>
      <w:lang w:val="x-none"/>
    </w:rPr>
  </w:style>
  <w:style w:type="character" w:customStyle="1" w:styleId="HTML0">
    <w:name w:val="Стандартный HTML Знак"/>
    <w:basedOn w:val="a0"/>
    <w:link w:val="HTML"/>
    <w:rsid w:val="005774D6"/>
    <w:rPr>
      <w:rFonts w:ascii="Courier New" w:eastAsia="Times New Roman" w:hAnsi="Courier New" w:cs="Times New Roman"/>
      <w:sz w:val="16"/>
      <w:szCs w:val="16"/>
      <w:lang w:val="x-none" w:eastAsia="ar-SA"/>
    </w:rPr>
  </w:style>
  <w:style w:type="paragraph" w:customStyle="1" w:styleId="ConsNormal">
    <w:name w:val="ConsNormal"/>
    <w:rsid w:val="005774D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5774D6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Cell">
    <w:name w:val="ConsCell"/>
    <w:rsid w:val="005774D6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5774D6"/>
    <w:pPr>
      <w:spacing w:after="120"/>
    </w:pPr>
    <w:rPr>
      <w:sz w:val="16"/>
      <w:szCs w:val="16"/>
    </w:rPr>
  </w:style>
  <w:style w:type="paragraph" w:customStyle="1" w:styleId="211">
    <w:name w:val="Основной текст 21"/>
    <w:basedOn w:val="a"/>
    <w:rsid w:val="005774D6"/>
    <w:pPr>
      <w:jc w:val="both"/>
    </w:pPr>
    <w:rPr>
      <w:rFonts w:ascii="Courier New" w:hAnsi="Courier New" w:cs="Courier New"/>
      <w:sz w:val="20"/>
    </w:rPr>
  </w:style>
  <w:style w:type="paragraph" w:customStyle="1" w:styleId="212">
    <w:name w:val="Основной текст с отступом 21"/>
    <w:basedOn w:val="a"/>
    <w:rsid w:val="005774D6"/>
    <w:pPr>
      <w:ind w:firstLine="708"/>
      <w:jc w:val="both"/>
    </w:pPr>
    <w:rPr>
      <w:sz w:val="28"/>
    </w:rPr>
  </w:style>
  <w:style w:type="paragraph" w:styleId="af4">
    <w:name w:val="footer"/>
    <w:basedOn w:val="a"/>
    <w:link w:val="1a"/>
    <w:uiPriority w:val="99"/>
    <w:rsid w:val="005774D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5">
    <w:name w:val="Нижний колонтитул Знак"/>
    <w:basedOn w:val="a0"/>
    <w:uiPriority w:val="99"/>
    <w:rsid w:val="005774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header"/>
    <w:basedOn w:val="a"/>
    <w:link w:val="af7"/>
    <w:rsid w:val="005774D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7">
    <w:name w:val="Верхний колонтитул Знак"/>
    <w:basedOn w:val="a0"/>
    <w:link w:val="af6"/>
    <w:rsid w:val="005774D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8">
    <w:name w:val="List Paragraph"/>
    <w:basedOn w:val="a"/>
    <w:link w:val="af9"/>
    <w:uiPriority w:val="34"/>
    <w:qFormat/>
    <w:rsid w:val="005774D6"/>
    <w:pPr>
      <w:ind w:left="708"/>
    </w:pPr>
    <w:rPr>
      <w:lang w:val="x-none"/>
    </w:rPr>
  </w:style>
  <w:style w:type="paragraph" w:customStyle="1" w:styleId="ConsPlusNormal">
    <w:name w:val="ConsPlusNormal"/>
    <w:rsid w:val="005774D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b">
    <w:name w:val="Красная строка1"/>
    <w:basedOn w:val="ab"/>
    <w:rsid w:val="005774D6"/>
    <w:pPr>
      <w:ind w:firstLine="210"/>
    </w:pPr>
  </w:style>
  <w:style w:type="paragraph" w:customStyle="1" w:styleId="afa">
    <w:name w:val="Содержимое таблицы"/>
    <w:basedOn w:val="a"/>
    <w:rsid w:val="005774D6"/>
    <w:pPr>
      <w:suppressLineNumbers/>
    </w:pPr>
  </w:style>
  <w:style w:type="paragraph" w:customStyle="1" w:styleId="afb">
    <w:name w:val="Заголовок таблицы"/>
    <w:basedOn w:val="afa"/>
    <w:rsid w:val="005774D6"/>
    <w:pPr>
      <w:jc w:val="center"/>
    </w:pPr>
    <w:rPr>
      <w:b/>
      <w:bCs/>
    </w:rPr>
  </w:style>
  <w:style w:type="paragraph" w:customStyle="1" w:styleId="afc">
    <w:name w:val="Содержимое врезки"/>
    <w:basedOn w:val="ab"/>
    <w:rsid w:val="005774D6"/>
  </w:style>
  <w:style w:type="character" w:customStyle="1" w:styleId="Zag11">
    <w:name w:val="Zag_11"/>
    <w:rsid w:val="005774D6"/>
  </w:style>
  <w:style w:type="paragraph" w:customStyle="1" w:styleId="afd">
    <w:name w:val="А_осн"/>
    <w:basedOn w:val="a"/>
    <w:link w:val="afe"/>
    <w:rsid w:val="005774D6"/>
    <w:pPr>
      <w:widowControl w:val="0"/>
      <w:suppressAutoHyphens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  <w:sz w:val="28"/>
      <w:szCs w:val="28"/>
      <w:lang w:val="x-none" w:eastAsia="x-none"/>
    </w:rPr>
  </w:style>
  <w:style w:type="character" w:customStyle="1" w:styleId="afe">
    <w:name w:val="А_осн Знак"/>
    <w:link w:val="afd"/>
    <w:rsid w:val="005774D6"/>
    <w:rPr>
      <w:rFonts w:ascii="Times New Roman" w:eastAsia="@Arial Unicode MS" w:hAnsi="Times New Roman" w:cs="Times New Roman"/>
      <w:sz w:val="28"/>
      <w:szCs w:val="28"/>
      <w:lang w:val="x-none" w:eastAsia="x-none"/>
    </w:rPr>
  </w:style>
  <w:style w:type="numbering" w:customStyle="1" w:styleId="1c">
    <w:name w:val="Нет списка1"/>
    <w:next w:val="a2"/>
    <w:semiHidden/>
    <w:rsid w:val="005774D6"/>
  </w:style>
  <w:style w:type="character" w:customStyle="1" w:styleId="11">
    <w:name w:val="Заголовок 1 Знак1"/>
    <w:link w:val="1"/>
    <w:rsid w:val="005774D6"/>
    <w:rPr>
      <w:rFonts w:ascii="Times New Roman" w:eastAsia="Times New Roman" w:hAnsi="Times New Roman" w:cs="Times New Roman"/>
      <w:sz w:val="32"/>
      <w:szCs w:val="24"/>
      <w:lang w:val="x-none" w:eastAsia="ar-SA"/>
    </w:rPr>
  </w:style>
  <w:style w:type="character" w:customStyle="1" w:styleId="210">
    <w:name w:val="Заголовок 2 Знак1"/>
    <w:link w:val="2"/>
    <w:rsid w:val="005774D6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31">
    <w:name w:val="Заголовок 3 Знак1"/>
    <w:link w:val="3"/>
    <w:rsid w:val="005774D6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styleId="aff">
    <w:name w:val="footnote reference"/>
    <w:rsid w:val="005774D6"/>
  </w:style>
  <w:style w:type="paragraph" w:customStyle="1" w:styleId="Zag1">
    <w:name w:val="Zag_1"/>
    <w:basedOn w:val="a"/>
    <w:rsid w:val="005774D6"/>
    <w:pPr>
      <w:widowControl w:val="0"/>
      <w:suppressAutoHyphens w:val="0"/>
      <w:autoSpaceDE w:val="0"/>
      <w:autoSpaceDN w:val="0"/>
      <w:adjustRightInd w:val="0"/>
      <w:spacing w:after="337" w:line="302" w:lineRule="exact"/>
      <w:jc w:val="center"/>
    </w:pPr>
    <w:rPr>
      <w:rFonts w:eastAsia="Calibri"/>
      <w:b/>
      <w:bCs/>
      <w:color w:val="000000"/>
      <w:lang w:val="en-US" w:eastAsia="ru-RU"/>
    </w:rPr>
  </w:style>
  <w:style w:type="paragraph" w:customStyle="1" w:styleId="Osnova">
    <w:name w:val="Osnova"/>
    <w:basedOn w:val="a"/>
    <w:rsid w:val="005774D6"/>
    <w:pPr>
      <w:widowControl w:val="0"/>
      <w:suppressAutoHyphens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 w:eastAsia="ru-RU"/>
    </w:rPr>
  </w:style>
  <w:style w:type="character" w:customStyle="1" w:styleId="Osnova1">
    <w:name w:val="Osnova1"/>
    <w:rsid w:val="005774D6"/>
  </w:style>
  <w:style w:type="paragraph" w:customStyle="1" w:styleId="Zag2">
    <w:name w:val="Zag_2"/>
    <w:basedOn w:val="a"/>
    <w:rsid w:val="005774D6"/>
    <w:pPr>
      <w:widowControl w:val="0"/>
      <w:suppressAutoHyphens w:val="0"/>
      <w:autoSpaceDE w:val="0"/>
      <w:autoSpaceDN w:val="0"/>
      <w:adjustRightInd w:val="0"/>
      <w:spacing w:after="129" w:line="291" w:lineRule="exact"/>
      <w:jc w:val="center"/>
    </w:pPr>
    <w:rPr>
      <w:rFonts w:eastAsia="Calibri"/>
      <w:b/>
      <w:bCs/>
      <w:color w:val="000000"/>
      <w:lang w:val="en-US" w:eastAsia="ru-RU"/>
    </w:rPr>
  </w:style>
  <w:style w:type="character" w:customStyle="1" w:styleId="Zag21">
    <w:name w:val="Zag_21"/>
    <w:rsid w:val="005774D6"/>
  </w:style>
  <w:style w:type="paragraph" w:customStyle="1" w:styleId="Zag3">
    <w:name w:val="Zag_3"/>
    <w:basedOn w:val="a"/>
    <w:rsid w:val="005774D6"/>
    <w:pPr>
      <w:widowControl w:val="0"/>
      <w:suppressAutoHyphens w:val="0"/>
      <w:autoSpaceDE w:val="0"/>
      <w:autoSpaceDN w:val="0"/>
      <w:adjustRightInd w:val="0"/>
      <w:spacing w:after="68" w:line="282" w:lineRule="exact"/>
      <w:jc w:val="center"/>
    </w:pPr>
    <w:rPr>
      <w:rFonts w:eastAsia="Calibri"/>
      <w:i/>
      <w:iCs/>
      <w:color w:val="000000"/>
      <w:lang w:val="en-US" w:eastAsia="ru-RU"/>
    </w:rPr>
  </w:style>
  <w:style w:type="character" w:customStyle="1" w:styleId="Zag31">
    <w:name w:val="Zag_31"/>
    <w:rsid w:val="005774D6"/>
  </w:style>
  <w:style w:type="paragraph" w:customStyle="1" w:styleId="aff0">
    <w:name w:val="Ξαϋχνϋι"/>
    <w:basedOn w:val="a"/>
    <w:rsid w:val="005774D6"/>
    <w:pPr>
      <w:widowControl w:val="0"/>
      <w:suppressAutoHyphens w:val="0"/>
      <w:autoSpaceDE w:val="0"/>
      <w:autoSpaceDN w:val="0"/>
      <w:adjustRightInd w:val="0"/>
    </w:pPr>
    <w:rPr>
      <w:rFonts w:eastAsia="Calibri"/>
      <w:color w:val="000000"/>
      <w:lang w:val="en-US" w:eastAsia="ru-RU"/>
    </w:rPr>
  </w:style>
  <w:style w:type="paragraph" w:customStyle="1" w:styleId="aff1">
    <w:name w:val="Νξβϋι"/>
    <w:basedOn w:val="a"/>
    <w:rsid w:val="005774D6"/>
    <w:pPr>
      <w:widowControl w:val="0"/>
      <w:suppressAutoHyphens w:val="0"/>
      <w:autoSpaceDE w:val="0"/>
      <w:autoSpaceDN w:val="0"/>
      <w:adjustRightInd w:val="0"/>
    </w:pPr>
    <w:rPr>
      <w:rFonts w:eastAsia="Calibri"/>
      <w:color w:val="000000"/>
      <w:lang w:val="en-US" w:eastAsia="ru-RU"/>
    </w:rPr>
  </w:style>
  <w:style w:type="character" w:customStyle="1" w:styleId="1a">
    <w:name w:val="Нижний колонтитул Знак1"/>
    <w:link w:val="af4"/>
    <w:uiPriority w:val="99"/>
    <w:locked/>
    <w:rsid w:val="005774D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zag4">
    <w:name w:val="zag_4"/>
    <w:basedOn w:val="a"/>
    <w:rsid w:val="005774D6"/>
    <w:pPr>
      <w:widowControl w:val="0"/>
      <w:suppressAutoHyphens w:val="0"/>
      <w:autoSpaceDE w:val="0"/>
      <w:autoSpaceDN w:val="0"/>
      <w:adjustRightInd w:val="0"/>
      <w:spacing w:line="213" w:lineRule="exact"/>
      <w:jc w:val="center"/>
    </w:pPr>
    <w:rPr>
      <w:rFonts w:ascii="NewtonCSanPin" w:eastAsia="Calibri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"/>
    <w:rsid w:val="005774D6"/>
    <w:pPr>
      <w:widowControl w:val="0"/>
      <w:suppressAutoHyphens w:val="0"/>
      <w:autoSpaceDE w:val="0"/>
      <w:autoSpaceDN w:val="0"/>
      <w:adjustRightInd w:val="0"/>
    </w:pPr>
    <w:rPr>
      <w:rFonts w:ascii="Arial" w:eastAsia="Calibri" w:hAnsi="Arial" w:cs="Arial"/>
      <w:color w:val="000000"/>
      <w:lang w:val="en-US" w:eastAsia="ru-RU"/>
    </w:rPr>
  </w:style>
  <w:style w:type="paragraph" w:customStyle="1" w:styleId="text2">
    <w:name w:val="text2"/>
    <w:basedOn w:val="a"/>
    <w:rsid w:val="005774D6"/>
    <w:pPr>
      <w:widowControl w:val="0"/>
      <w:suppressAutoHyphens w:val="0"/>
      <w:autoSpaceDE w:val="0"/>
      <w:autoSpaceDN w:val="0"/>
      <w:adjustRightInd w:val="0"/>
      <w:ind w:left="566" w:right="793"/>
      <w:jc w:val="both"/>
    </w:pPr>
    <w:rPr>
      <w:rFonts w:eastAsia="Calibri"/>
      <w:color w:val="000000"/>
      <w:lang w:val="en-US" w:eastAsia="ru-RU"/>
    </w:rPr>
  </w:style>
  <w:style w:type="character" w:customStyle="1" w:styleId="19">
    <w:name w:val="Основной текст с отступом Знак1"/>
    <w:link w:val="af2"/>
    <w:rsid w:val="005774D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23">
    <w:name w:val="Body Text 2"/>
    <w:basedOn w:val="a"/>
    <w:link w:val="24"/>
    <w:rsid w:val="005774D6"/>
    <w:pPr>
      <w:suppressAutoHyphens w:val="0"/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basedOn w:val="a0"/>
    <w:link w:val="23"/>
    <w:rsid w:val="005774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2">
    <w:name w:val="footnote text"/>
    <w:aliases w:val="Знак6,F1"/>
    <w:basedOn w:val="a"/>
    <w:link w:val="aff3"/>
    <w:unhideWhenUsed/>
    <w:rsid w:val="005774D6"/>
    <w:pPr>
      <w:widowControl w:val="0"/>
      <w:suppressAutoHyphens w:val="0"/>
      <w:ind w:firstLine="400"/>
      <w:jc w:val="both"/>
    </w:pPr>
    <w:rPr>
      <w:lang w:val="x-none" w:eastAsia="x-none"/>
    </w:rPr>
  </w:style>
  <w:style w:type="character" w:customStyle="1" w:styleId="aff3">
    <w:name w:val="Текст сноски Знак"/>
    <w:aliases w:val="Знак6 Знак,F1 Знак"/>
    <w:basedOn w:val="a0"/>
    <w:link w:val="aff2"/>
    <w:rsid w:val="005774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d">
    <w:name w:val="Знак Знак1 Знак Знак Знак"/>
    <w:basedOn w:val="a"/>
    <w:rsid w:val="005774D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4">
    <w:name w:val="Знак Знак Знак Знак Знак"/>
    <w:basedOn w:val="a"/>
    <w:rsid w:val="005774D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5">
    <w:name w:val="Body Text Indent 2"/>
    <w:basedOn w:val="a"/>
    <w:link w:val="26"/>
    <w:uiPriority w:val="99"/>
    <w:rsid w:val="005774D6"/>
    <w:pPr>
      <w:suppressAutoHyphens w:val="0"/>
      <w:spacing w:after="120" w:line="480" w:lineRule="auto"/>
      <w:ind w:left="283"/>
    </w:pPr>
    <w:rPr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5774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2">
    <w:name w:val="Body Text Indent 3"/>
    <w:basedOn w:val="a"/>
    <w:link w:val="33"/>
    <w:rsid w:val="005774D6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rsid w:val="005774D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harCharCarCharCarCharCarCharCarCharCharCharCarCharCharChar">
    <w:name w:val="Char Char Car Char Car Char Car Char Car Char Char Char Car Char Char Char"/>
    <w:basedOn w:val="a"/>
    <w:rsid w:val="005774D6"/>
    <w:pPr>
      <w:suppressAutoHyphens w:val="0"/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5">
    <w:name w:val="Знак Знак"/>
    <w:basedOn w:val="a"/>
    <w:rsid w:val="005774D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e">
    <w:name w:val="Обычный1"/>
    <w:rsid w:val="005774D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pelle">
    <w:name w:val="spelle"/>
    <w:rsid w:val="005774D6"/>
  </w:style>
  <w:style w:type="character" w:customStyle="1" w:styleId="grame">
    <w:name w:val="grame"/>
    <w:rsid w:val="005774D6"/>
  </w:style>
  <w:style w:type="paragraph" w:customStyle="1" w:styleId="aff6">
    <w:name w:val="a"/>
    <w:basedOn w:val="a"/>
    <w:rsid w:val="005774D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Iauiue">
    <w:name w:val="Iau.iue"/>
    <w:basedOn w:val="a"/>
    <w:next w:val="a"/>
    <w:rsid w:val="005774D6"/>
    <w:pPr>
      <w:suppressAutoHyphens w:val="0"/>
      <w:autoSpaceDE w:val="0"/>
      <w:autoSpaceDN w:val="0"/>
      <w:adjustRightInd w:val="0"/>
    </w:pPr>
    <w:rPr>
      <w:lang w:eastAsia="ru-RU"/>
    </w:rPr>
  </w:style>
  <w:style w:type="table" w:styleId="aff7">
    <w:name w:val="Table Grid"/>
    <w:basedOn w:val="a1"/>
    <w:uiPriority w:val="59"/>
    <w:rsid w:val="00577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 Знак"/>
    <w:basedOn w:val="a"/>
    <w:rsid w:val="005774D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61">
    <w:name w:val="Знак6 Знак Знак1"/>
    <w:semiHidden/>
    <w:locked/>
    <w:rsid w:val="005774D6"/>
    <w:rPr>
      <w:lang w:val="ru-RU" w:eastAsia="ru-RU" w:bidi="ar-SA"/>
    </w:rPr>
  </w:style>
  <w:style w:type="character" w:customStyle="1" w:styleId="normalchar1">
    <w:name w:val="normal__char1"/>
    <w:rsid w:val="005774D6"/>
    <w:rPr>
      <w:rFonts w:ascii="Calibri" w:hAnsi="Calibri" w:hint="default"/>
      <w:sz w:val="22"/>
      <w:szCs w:val="22"/>
    </w:rPr>
  </w:style>
  <w:style w:type="paragraph" w:customStyle="1" w:styleId="1f">
    <w:name w:val="Обычный1"/>
    <w:rsid w:val="005774D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0">
    <w:name w:val="Абзац списка1"/>
    <w:basedOn w:val="a"/>
    <w:rsid w:val="005774D6"/>
    <w:pPr>
      <w:suppressAutoHyphens w:val="0"/>
      <w:ind w:left="720"/>
      <w:contextualSpacing/>
    </w:pPr>
    <w:rPr>
      <w:rFonts w:eastAsia="Calibri"/>
      <w:lang w:eastAsia="ru-RU"/>
    </w:rPr>
  </w:style>
  <w:style w:type="paragraph" w:customStyle="1" w:styleId="aff9">
    <w:name w:val="Знак Знак Знак Знак"/>
    <w:basedOn w:val="a"/>
    <w:rsid w:val="005774D6"/>
    <w:pPr>
      <w:suppressAutoHyphens w:val="0"/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1f1">
    <w:name w:val="Номер 1"/>
    <w:basedOn w:val="1"/>
    <w:qFormat/>
    <w:rsid w:val="005774D6"/>
    <w:pPr>
      <w:numPr>
        <w:numId w:val="0"/>
      </w:numPr>
      <w:autoSpaceDE w:val="0"/>
      <w:autoSpaceDN w:val="0"/>
      <w:adjustRightInd w:val="0"/>
      <w:spacing w:before="360" w:after="240" w:line="360" w:lineRule="auto"/>
    </w:pPr>
    <w:rPr>
      <w:b/>
      <w:sz w:val="28"/>
      <w:szCs w:val="20"/>
      <w:lang w:eastAsia="ru-RU"/>
    </w:rPr>
  </w:style>
  <w:style w:type="paragraph" w:customStyle="1" w:styleId="Iauiue0">
    <w:name w:val="Iau?iue"/>
    <w:rsid w:val="005774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7">
    <w:name w:val="Номер 2"/>
    <w:basedOn w:val="3"/>
    <w:qFormat/>
    <w:rsid w:val="005774D6"/>
    <w:pPr>
      <w:numPr>
        <w:ilvl w:val="0"/>
        <w:numId w:val="0"/>
      </w:numPr>
      <w:suppressAutoHyphens w:val="0"/>
      <w:spacing w:before="120" w:after="120" w:line="360" w:lineRule="auto"/>
      <w:jc w:val="center"/>
    </w:pPr>
    <w:rPr>
      <w:rFonts w:cs="Arial"/>
      <w:szCs w:val="28"/>
      <w:lang w:eastAsia="ru-RU"/>
    </w:rPr>
  </w:style>
  <w:style w:type="paragraph" w:customStyle="1" w:styleId="220">
    <w:name w:val="Основной текст 22"/>
    <w:basedOn w:val="a"/>
    <w:rsid w:val="005774D6"/>
    <w:pPr>
      <w:suppressAutoHyphens w:val="0"/>
      <w:ind w:firstLine="709"/>
      <w:jc w:val="both"/>
    </w:pPr>
    <w:rPr>
      <w:lang w:eastAsia="ru-RU"/>
    </w:rPr>
  </w:style>
  <w:style w:type="paragraph" w:customStyle="1" w:styleId="221">
    <w:name w:val="Основной текст с отступом 22"/>
    <w:basedOn w:val="a"/>
    <w:rsid w:val="005774D6"/>
    <w:pPr>
      <w:suppressAutoHyphens w:val="0"/>
      <w:ind w:firstLine="709"/>
      <w:jc w:val="both"/>
    </w:pPr>
    <w:rPr>
      <w:sz w:val="22"/>
      <w:szCs w:val="20"/>
      <w:lang w:eastAsia="ru-RU"/>
    </w:rPr>
  </w:style>
  <w:style w:type="character" w:customStyle="1" w:styleId="FontStyle37">
    <w:name w:val="Font Style37"/>
    <w:rsid w:val="005774D6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5774D6"/>
    <w:pPr>
      <w:widowControl w:val="0"/>
      <w:suppressAutoHyphens w:val="0"/>
      <w:autoSpaceDE w:val="0"/>
      <w:autoSpaceDN w:val="0"/>
      <w:adjustRightInd w:val="0"/>
      <w:spacing w:line="293" w:lineRule="exact"/>
      <w:ind w:firstLine="504"/>
      <w:jc w:val="both"/>
    </w:pPr>
    <w:rPr>
      <w:lang w:eastAsia="ru-RU"/>
    </w:rPr>
  </w:style>
  <w:style w:type="paragraph" w:customStyle="1" w:styleId="Style1">
    <w:name w:val="Style1"/>
    <w:basedOn w:val="a"/>
    <w:rsid w:val="005774D6"/>
    <w:pPr>
      <w:widowControl w:val="0"/>
      <w:suppressAutoHyphens w:val="0"/>
      <w:autoSpaceDE w:val="0"/>
      <w:autoSpaceDN w:val="0"/>
      <w:adjustRightInd w:val="0"/>
      <w:spacing w:line="298" w:lineRule="exact"/>
      <w:ind w:firstLine="514"/>
      <w:jc w:val="both"/>
    </w:pPr>
    <w:rPr>
      <w:lang w:eastAsia="ru-RU"/>
    </w:rPr>
  </w:style>
  <w:style w:type="paragraph" w:customStyle="1" w:styleId="BodyText21">
    <w:name w:val="Body Text 21"/>
    <w:basedOn w:val="a"/>
    <w:rsid w:val="005774D6"/>
    <w:pPr>
      <w:suppressAutoHyphens w:val="0"/>
      <w:ind w:firstLine="709"/>
      <w:jc w:val="both"/>
    </w:pPr>
    <w:rPr>
      <w:lang w:eastAsia="ru-RU"/>
    </w:rPr>
  </w:style>
  <w:style w:type="paragraph" w:styleId="34">
    <w:name w:val="Body Text 3"/>
    <w:basedOn w:val="a"/>
    <w:link w:val="35"/>
    <w:rsid w:val="005774D6"/>
    <w:pPr>
      <w:suppressAutoHyphens w:val="0"/>
      <w:spacing w:after="120"/>
    </w:pPr>
    <w:rPr>
      <w:sz w:val="16"/>
      <w:szCs w:val="16"/>
      <w:lang w:val="de-DE" w:eastAsia="x-none"/>
    </w:rPr>
  </w:style>
  <w:style w:type="character" w:customStyle="1" w:styleId="35">
    <w:name w:val="Основной текст 3 Знак"/>
    <w:basedOn w:val="a0"/>
    <w:link w:val="34"/>
    <w:rsid w:val="005774D6"/>
    <w:rPr>
      <w:rFonts w:ascii="Times New Roman" w:eastAsia="Times New Roman" w:hAnsi="Times New Roman" w:cs="Times New Roman"/>
      <w:sz w:val="16"/>
      <w:szCs w:val="16"/>
      <w:lang w:val="de-DE" w:eastAsia="x-none"/>
    </w:rPr>
  </w:style>
  <w:style w:type="paragraph" w:styleId="affa">
    <w:name w:val="caption"/>
    <w:basedOn w:val="a"/>
    <w:next w:val="a"/>
    <w:qFormat/>
    <w:rsid w:val="005774D6"/>
    <w:pPr>
      <w:widowControl w:val="0"/>
      <w:shd w:val="clear" w:color="auto" w:fill="FFFFFF"/>
      <w:suppressAutoHyphens w:val="0"/>
      <w:spacing w:after="120" w:line="360" w:lineRule="auto"/>
      <w:ind w:right="398"/>
      <w:jc w:val="center"/>
    </w:pPr>
    <w:rPr>
      <w:b/>
      <w:color w:val="000000"/>
      <w:lang w:eastAsia="zh-CN"/>
    </w:rPr>
  </w:style>
  <w:style w:type="paragraph" w:customStyle="1" w:styleId="affb">
    <w:name w:val="Стиль"/>
    <w:rsid w:val="005774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c">
    <w:name w:val="annotation reference"/>
    <w:rsid w:val="005774D6"/>
    <w:rPr>
      <w:sz w:val="16"/>
      <w:szCs w:val="16"/>
    </w:rPr>
  </w:style>
  <w:style w:type="paragraph" w:customStyle="1" w:styleId="Iniiaiieoaeno21">
    <w:name w:val="Iniiaiie oaeno 21"/>
    <w:basedOn w:val="a"/>
    <w:rsid w:val="005774D6"/>
    <w:pPr>
      <w:widowControl w:val="0"/>
      <w:suppressAutoHyphens w:val="0"/>
      <w:autoSpaceDE w:val="0"/>
      <w:autoSpaceDN w:val="0"/>
      <w:spacing w:line="360" w:lineRule="auto"/>
      <w:jc w:val="both"/>
    </w:pPr>
    <w:rPr>
      <w:rFonts w:eastAsia="SimSun"/>
      <w:lang w:eastAsia="zh-CN"/>
    </w:rPr>
  </w:style>
  <w:style w:type="paragraph" w:customStyle="1" w:styleId="affd">
    <w:name w:val="Знак"/>
    <w:basedOn w:val="a"/>
    <w:rsid w:val="005774D6"/>
    <w:pPr>
      <w:suppressAutoHyphens w:val="0"/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affe">
    <w:name w:val="Знак Знак Знак Знак Знак Знак Знак Знак Знак Знак Знак Знак Знак Знак Знак Знак"/>
    <w:basedOn w:val="a"/>
    <w:rsid w:val="005774D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">
    <w:name w:val="Новый"/>
    <w:basedOn w:val="a"/>
    <w:rsid w:val="005774D6"/>
    <w:pPr>
      <w:suppressAutoHyphens w:val="0"/>
      <w:spacing w:line="360" w:lineRule="auto"/>
      <w:ind w:firstLine="454"/>
      <w:jc w:val="both"/>
    </w:pPr>
    <w:rPr>
      <w:sz w:val="28"/>
      <w:lang w:eastAsia="en-US" w:bidi="en-US"/>
    </w:rPr>
  </w:style>
  <w:style w:type="character" w:customStyle="1" w:styleId="afff0">
    <w:name w:val="Без интервала Знак"/>
    <w:uiPriority w:val="1"/>
    <w:rsid w:val="005774D6"/>
    <w:rPr>
      <w:sz w:val="24"/>
      <w:szCs w:val="32"/>
    </w:rPr>
  </w:style>
  <w:style w:type="paragraph" w:styleId="28">
    <w:name w:val="Quote"/>
    <w:basedOn w:val="a"/>
    <w:next w:val="a"/>
    <w:link w:val="29"/>
    <w:qFormat/>
    <w:rsid w:val="005774D6"/>
    <w:pPr>
      <w:suppressAutoHyphens w:val="0"/>
      <w:ind w:firstLine="709"/>
      <w:jc w:val="both"/>
    </w:pPr>
    <w:rPr>
      <w:i/>
      <w:lang w:val="x-none" w:eastAsia="en-US" w:bidi="en-US"/>
    </w:rPr>
  </w:style>
  <w:style w:type="character" w:customStyle="1" w:styleId="29">
    <w:name w:val="Цитата 2 Знак"/>
    <w:basedOn w:val="a0"/>
    <w:link w:val="28"/>
    <w:rsid w:val="005774D6"/>
    <w:rPr>
      <w:rFonts w:ascii="Times New Roman" w:eastAsia="Times New Roman" w:hAnsi="Times New Roman" w:cs="Times New Roman"/>
      <w:i/>
      <w:sz w:val="24"/>
      <w:szCs w:val="24"/>
      <w:lang w:val="x-none" w:bidi="en-US"/>
    </w:rPr>
  </w:style>
  <w:style w:type="paragraph" w:styleId="afff1">
    <w:name w:val="Intense Quote"/>
    <w:basedOn w:val="a"/>
    <w:next w:val="a"/>
    <w:link w:val="afff2"/>
    <w:qFormat/>
    <w:rsid w:val="005774D6"/>
    <w:pPr>
      <w:suppressAutoHyphens w:val="0"/>
      <w:ind w:left="720" w:right="720" w:firstLine="709"/>
      <w:jc w:val="both"/>
    </w:pPr>
    <w:rPr>
      <w:b/>
      <w:i/>
      <w:szCs w:val="22"/>
      <w:lang w:val="x-none" w:eastAsia="en-US" w:bidi="en-US"/>
    </w:rPr>
  </w:style>
  <w:style w:type="character" w:customStyle="1" w:styleId="afff2">
    <w:name w:val="Выделенная цитата Знак"/>
    <w:basedOn w:val="a0"/>
    <w:link w:val="afff1"/>
    <w:rsid w:val="005774D6"/>
    <w:rPr>
      <w:rFonts w:ascii="Times New Roman" w:eastAsia="Times New Roman" w:hAnsi="Times New Roman" w:cs="Times New Roman"/>
      <w:b/>
      <w:i/>
      <w:sz w:val="24"/>
      <w:lang w:val="x-none" w:bidi="en-US"/>
    </w:rPr>
  </w:style>
  <w:style w:type="character" w:styleId="afff3">
    <w:name w:val="Subtle Emphasis"/>
    <w:qFormat/>
    <w:rsid w:val="005774D6"/>
    <w:rPr>
      <w:i/>
      <w:color w:val="5A5A5A"/>
    </w:rPr>
  </w:style>
  <w:style w:type="character" w:styleId="afff4">
    <w:name w:val="Intense Emphasis"/>
    <w:qFormat/>
    <w:rsid w:val="005774D6"/>
    <w:rPr>
      <w:b/>
      <w:i/>
      <w:sz w:val="24"/>
      <w:szCs w:val="24"/>
      <w:u w:val="single"/>
    </w:rPr>
  </w:style>
  <w:style w:type="character" w:styleId="afff5">
    <w:name w:val="Subtle Reference"/>
    <w:qFormat/>
    <w:rsid w:val="005774D6"/>
    <w:rPr>
      <w:sz w:val="24"/>
      <w:szCs w:val="24"/>
      <w:u w:val="single"/>
    </w:rPr>
  </w:style>
  <w:style w:type="character" w:styleId="afff6">
    <w:name w:val="Intense Reference"/>
    <w:qFormat/>
    <w:rsid w:val="005774D6"/>
    <w:rPr>
      <w:b/>
      <w:sz w:val="24"/>
      <w:u w:val="single"/>
    </w:rPr>
  </w:style>
  <w:style w:type="character" w:styleId="afff7">
    <w:name w:val="Book Title"/>
    <w:qFormat/>
    <w:rsid w:val="005774D6"/>
    <w:rPr>
      <w:rFonts w:ascii="Arial" w:eastAsia="Times New Roman" w:hAnsi="Arial"/>
      <w:b/>
      <w:i/>
      <w:sz w:val="24"/>
      <w:szCs w:val="24"/>
    </w:rPr>
  </w:style>
  <w:style w:type="paragraph" w:styleId="afff8">
    <w:name w:val="TOC Heading"/>
    <w:basedOn w:val="1"/>
    <w:next w:val="a"/>
    <w:uiPriority w:val="39"/>
    <w:qFormat/>
    <w:rsid w:val="005774D6"/>
    <w:pPr>
      <w:numPr>
        <w:numId w:val="0"/>
      </w:numPr>
      <w:suppressAutoHyphens w:val="0"/>
      <w:spacing w:before="240" w:after="60"/>
      <w:outlineLvl w:val="9"/>
    </w:pPr>
    <w:rPr>
      <w:rFonts w:ascii="Arial" w:hAnsi="Arial"/>
      <w:b/>
      <w:bCs/>
      <w:kern w:val="32"/>
      <w:szCs w:val="32"/>
      <w:lang w:eastAsia="en-US" w:bidi="en-US"/>
    </w:rPr>
  </w:style>
  <w:style w:type="character" w:customStyle="1" w:styleId="apple-style-span">
    <w:name w:val="apple-style-span"/>
    <w:rsid w:val="005774D6"/>
  </w:style>
  <w:style w:type="paragraph" w:customStyle="1" w:styleId="CompanyName">
    <w:name w:val="Company Name"/>
    <w:basedOn w:val="ae"/>
    <w:rsid w:val="005774D6"/>
    <w:pPr>
      <w:suppressAutoHyphens w:val="0"/>
      <w:ind w:left="634"/>
    </w:pPr>
    <w:rPr>
      <w:rFonts w:ascii="Cambria" w:eastAsia="Times New Roman" w:hAnsi="Cambria" w:cs="Cambria"/>
      <w:caps/>
      <w:spacing w:val="20"/>
      <w:sz w:val="18"/>
      <w:lang w:eastAsia="zh-TW"/>
    </w:rPr>
  </w:style>
  <w:style w:type="paragraph" w:customStyle="1" w:styleId="AuthorsName">
    <w:name w:val="Author's Name"/>
    <w:basedOn w:val="ae"/>
    <w:rsid w:val="005774D6"/>
    <w:pPr>
      <w:suppressAutoHyphens w:val="0"/>
      <w:ind w:left="634"/>
    </w:pPr>
    <w:rPr>
      <w:rFonts w:ascii="Cambria" w:eastAsia="Times New Roman" w:hAnsi="Cambria" w:cs="Cambria"/>
      <w:sz w:val="18"/>
      <w:lang w:eastAsia="zh-TW"/>
    </w:rPr>
  </w:style>
  <w:style w:type="paragraph" w:customStyle="1" w:styleId="DocumentDate">
    <w:name w:val="Document Date"/>
    <w:basedOn w:val="ae"/>
    <w:rsid w:val="005774D6"/>
    <w:pPr>
      <w:suppressAutoHyphens w:val="0"/>
      <w:ind w:left="634"/>
    </w:pPr>
    <w:rPr>
      <w:rFonts w:ascii="Cambria" w:eastAsia="Times New Roman" w:hAnsi="Cambria" w:cs="Cambria"/>
      <w:caps/>
      <w:color w:val="7F7F7F"/>
      <w:sz w:val="16"/>
      <w:lang w:eastAsia="zh-TW"/>
    </w:rPr>
  </w:style>
  <w:style w:type="paragraph" w:customStyle="1" w:styleId="Abstract">
    <w:name w:val="Abstract"/>
    <w:basedOn w:val="a"/>
    <w:link w:val="Abstract0"/>
    <w:rsid w:val="005774D6"/>
    <w:pPr>
      <w:widowControl w:val="0"/>
      <w:suppressAutoHyphens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  <w:sz w:val="28"/>
      <w:szCs w:val="28"/>
      <w:lang w:val="x-none" w:eastAsia="x-none"/>
    </w:rPr>
  </w:style>
  <w:style w:type="paragraph" w:customStyle="1" w:styleId="afff9">
    <w:name w:val="Аннотации"/>
    <w:basedOn w:val="a"/>
    <w:rsid w:val="005774D6"/>
    <w:pPr>
      <w:suppressAutoHyphens w:val="0"/>
      <w:ind w:firstLine="284"/>
      <w:jc w:val="both"/>
    </w:pPr>
    <w:rPr>
      <w:sz w:val="22"/>
      <w:szCs w:val="20"/>
      <w:lang w:eastAsia="ru-RU"/>
    </w:rPr>
  </w:style>
  <w:style w:type="paragraph" w:styleId="afffa">
    <w:name w:val="Plain Text"/>
    <w:basedOn w:val="a"/>
    <w:link w:val="afffb"/>
    <w:rsid w:val="005774D6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fb">
    <w:name w:val="Текст Знак"/>
    <w:basedOn w:val="a0"/>
    <w:link w:val="afffa"/>
    <w:rsid w:val="005774D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f2">
    <w:name w:val="Стиль1"/>
    <w:rsid w:val="005774D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c">
    <w:name w:val="Методика подзаголовок"/>
    <w:rsid w:val="005774D6"/>
    <w:rPr>
      <w:rFonts w:ascii="Times New Roman" w:hAnsi="Times New Roman"/>
      <w:b/>
      <w:bCs/>
      <w:spacing w:val="30"/>
    </w:rPr>
  </w:style>
  <w:style w:type="paragraph" w:customStyle="1" w:styleId="afffd">
    <w:name w:val="текст сноски"/>
    <w:basedOn w:val="a"/>
    <w:rsid w:val="005774D6"/>
    <w:pPr>
      <w:widowControl w:val="0"/>
      <w:suppressAutoHyphens w:val="0"/>
    </w:pPr>
    <w:rPr>
      <w:rFonts w:ascii="Gelvetsky 12pt" w:hAnsi="Gelvetsky 12pt" w:cs="Gelvetsky 12pt"/>
      <w:lang w:val="en-US" w:eastAsia="ru-RU"/>
    </w:rPr>
  </w:style>
  <w:style w:type="character" w:customStyle="1" w:styleId="afffe">
    <w:name w:val="Схема документа Знак"/>
    <w:link w:val="affff"/>
    <w:semiHidden/>
    <w:rsid w:val="005774D6"/>
    <w:rPr>
      <w:rFonts w:ascii="Arial" w:hAnsi="Arial"/>
      <w:b/>
      <w:bCs/>
      <w:sz w:val="28"/>
      <w:szCs w:val="26"/>
    </w:rPr>
  </w:style>
  <w:style w:type="character" w:customStyle="1" w:styleId="180">
    <w:name w:val="Знак Знак18"/>
    <w:rsid w:val="005774D6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170">
    <w:name w:val="Знак Знак17"/>
    <w:rsid w:val="005774D6"/>
    <w:rPr>
      <w:rFonts w:ascii="Arial" w:eastAsia="Times New Roman" w:hAnsi="Arial" w:cs="Times New Roman"/>
      <w:b/>
      <w:bCs/>
      <w:iCs/>
      <w:sz w:val="28"/>
      <w:szCs w:val="28"/>
    </w:rPr>
  </w:style>
  <w:style w:type="character" w:customStyle="1" w:styleId="160">
    <w:name w:val="Знак Знак16"/>
    <w:rsid w:val="005774D6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18">
    <w:name w:val="Подзаголовок Знак1"/>
    <w:link w:val="af0"/>
    <w:rsid w:val="005774D6"/>
    <w:rPr>
      <w:rFonts w:ascii="Arial" w:eastAsia="Arial" w:hAnsi="Arial" w:cs="Times New Roman"/>
      <w:i/>
      <w:iCs/>
      <w:sz w:val="28"/>
      <w:szCs w:val="28"/>
      <w:lang w:val="x-none" w:eastAsia="ar-SA"/>
    </w:rPr>
  </w:style>
  <w:style w:type="paragraph" w:styleId="affff">
    <w:name w:val="Document Map"/>
    <w:basedOn w:val="a"/>
    <w:link w:val="afffe"/>
    <w:semiHidden/>
    <w:unhideWhenUsed/>
    <w:rsid w:val="005774D6"/>
    <w:pPr>
      <w:suppressAutoHyphens w:val="0"/>
      <w:ind w:firstLine="709"/>
      <w:jc w:val="both"/>
    </w:pPr>
    <w:rPr>
      <w:rFonts w:ascii="Arial" w:eastAsiaTheme="minorHAnsi" w:hAnsi="Arial" w:cstheme="minorBidi"/>
      <w:b/>
      <w:bCs/>
      <w:sz w:val="28"/>
      <w:szCs w:val="26"/>
      <w:lang w:eastAsia="en-US"/>
    </w:rPr>
  </w:style>
  <w:style w:type="character" w:customStyle="1" w:styleId="1f3">
    <w:name w:val="Схема документа Знак1"/>
    <w:basedOn w:val="a0"/>
    <w:uiPriority w:val="99"/>
    <w:semiHidden/>
    <w:rsid w:val="005774D6"/>
    <w:rPr>
      <w:rFonts w:ascii="Tahoma" w:eastAsia="Times New Roman" w:hAnsi="Tahoma" w:cs="Tahoma"/>
      <w:sz w:val="16"/>
      <w:szCs w:val="16"/>
      <w:lang w:eastAsia="ar-SA"/>
    </w:rPr>
  </w:style>
  <w:style w:type="paragraph" w:styleId="1f4">
    <w:name w:val="toc 1"/>
    <w:basedOn w:val="a"/>
    <w:next w:val="a"/>
    <w:autoRedefine/>
    <w:unhideWhenUsed/>
    <w:rsid w:val="005774D6"/>
    <w:pPr>
      <w:tabs>
        <w:tab w:val="right" w:leader="dot" w:pos="9345"/>
      </w:tabs>
      <w:suppressAutoHyphens w:val="0"/>
      <w:spacing w:before="120"/>
    </w:pPr>
    <w:rPr>
      <w:rFonts w:ascii="Arial" w:hAnsi="Arial"/>
      <w:b/>
      <w:caps/>
      <w:sz w:val="28"/>
      <w:lang w:eastAsia="en-US" w:bidi="en-US"/>
    </w:rPr>
  </w:style>
  <w:style w:type="paragraph" w:styleId="2a">
    <w:name w:val="toc 2"/>
    <w:basedOn w:val="a"/>
    <w:next w:val="a"/>
    <w:autoRedefine/>
    <w:uiPriority w:val="39"/>
    <w:unhideWhenUsed/>
    <w:rsid w:val="005774D6"/>
    <w:pPr>
      <w:tabs>
        <w:tab w:val="right" w:leader="dot" w:pos="9345"/>
      </w:tabs>
      <w:suppressAutoHyphens w:val="0"/>
      <w:spacing w:before="120"/>
      <w:ind w:left="238"/>
    </w:pPr>
    <w:rPr>
      <w:smallCaps/>
      <w:noProof/>
      <w:sz w:val="28"/>
      <w:lang w:eastAsia="en-US" w:bidi="en-US"/>
    </w:rPr>
  </w:style>
  <w:style w:type="paragraph" w:styleId="36">
    <w:name w:val="toc 3"/>
    <w:basedOn w:val="a"/>
    <w:next w:val="a"/>
    <w:autoRedefine/>
    <w:uiPriority w:val="39"/>
    <w:unhideWhenUsed/>
    <w:rsid w:val="005774D6"/>
    <w:pPr>
      <w:tabs>
        <w:tab w:val="right" w:leader="dot" w:pos="9345"/>
      </w:tabs>
      <w:suppressAutoHyphens w:val="0"/>
      <w:spacing w:after="100"/>
      <w:contextualSpacing/>
    </w:pPr>
    <w:rPr>
      <w:sz w:val="28"/>
      <w:lang w:eastAsia="en-US" w:bidi="en-US"/>
    </w:rPr>
  </w:style>
  <w:style w:type="paragraph" w:styleId="affff0">
    <w:name w:val="Balloon Text"/>
    <w:basedOn w:val="a"/>
    <w:link w:val="affff1"/>
    <w:uiPriority w:val="99"/>
    <w:unhideWhenUsed/>
    <w:rsid w:val="005774D6"/>
    <w:pPr>
      <w:suppressAutoHyphens w:val="0"/>
      <w:ind w:firstLine="709"/>
      <w:jc w:val="both"/>
    </w:pPr>
    <w:rPr>
      <w:rFonts w:ascii="Tahoma" w:hAnsi="Tahoma" w:cs="Tahoma"/>
      <w:sz w:val="16"/>
      <w:szCs w:val="16"/>
      <w:lang w:val="x-none" w:eastAsia="en-US" w:bidi="en-US"/>
    </w:rPr>
  </w:style>
  <w:style w:type="character" w:customStyle="1" w:styleId="affff1">
    <w:name w:val="Текст выноски Знак"/>
    <w:basedOn w:val="a0"/>
    <w:link w:val="affff0"/>
    <w:uiPriority w:val="99"/>
    <w:rsid w:val="005774D6"/>
    <w:rPr>
      <w:rFonts w:ascii="Tahoma" w:eastAsia="Times New Roman" w:hAnsi="Tahoma" w:cs="Tahoma"/>
      <w:sz w:val="16"/>
      <w:szCs w:val="16"/>
      <w:lang w:val="x-none" w:bidi="en-US"/>
    </w:rPr>
  </w:style>
  <w:style w:type="paragraph" w:styleId="41">
    <w:name w:val="toc 4"/>
    <w:basedOn w:val="a"/>
    <w:next w:val="a"/>
    <w:autoRedefine/>
    <w:uiPriority w:val="39"/>
    <w:unhideWhenUsed/>
    <w:rsid w:val="005774D6"/>
    <w:pPr>
      <w:suppressAutoHyphens w:val="0"/>
      <w:spacing w:after="100" w:line="276" w:lineRule="auto"/>
      <w:ind w:left="660"/>
    </w:pPr>
    <w:rPr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5774D6"/>
    <w:pPr>
      <w:suppressAutoHyphens w:val="0"/>
      <w:spacing w:after="100" w:line="276" w:lineRule="auto"/>
      <w:ind w:left="880"/>
    </w:pPr>
    <w:rPr>
      <w:sz w:val="22"/>
      <w:szCs w:val="22"/>
      <w:lang w:eastAsia="ru-RU"/>
    </w:rPr>
  </w:style>
  <w:style w:type="paragraph" w:styleId="62">
    <w:name w:val="toc 6"/>
    <w:basedOn w:val="a"/>
    <w:next w:val="a"/>
    <w:autoRedefine/>
    <w:uiPriority w:val="39"/>
    <w:unhideWhenUsed/>
    <w:rsid w:val="005774D6"/>
    <w:pPr>
      <w:suppressAutoHyphens w:val="0"/>
      <w:spacing w:after="100" w:line="276" w:lineRule="auto"/>
      <w:ind w:left="1100"/>
    </w:pPr>
    <w:rPr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5774D6"/>
    <w:pPr>
      <w:suppressAutoHyphens w:val="0"/>
      <w:spacing w:after="100" w:line="276" w:lineRule="auto"/>
      <w:ind w:left="1320"/>
    </w:pPr>
    <w:rPr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5774D6"/>
    <w:pPr>
      <w:suppressAutoHyphens w:val="0"/>
      <w:spacing w:after="100" w:line="276" w:lineRule="auto"/>
      <w:ind w:left="1540"/>
    </w:pPr>
    <w:rPr>
      <w:sz w:val="22"/>
      <w:szCs w:val="22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5774D6"/>
    <w:pPr>
      <w:suppressAutoHyphens w:val="0"/>
      <w:spacing w:after="100" w:line="276" w:lineRule="auto"/>
      <w:ind w:left="1760"/>
    </w:pPr>
    <w:rPr>
      <w:sz w:val="22"/>
      <w:szCs w:val="22"/>
      <w:lang w:eastAsia="ru-RU"/>
    </w:rPr>
  </w:style>
  <w:style w:type="numbering" w:customStyle="1" w:styleId="110">
    <w:name w:val="Нет списка11"/>
    <w:next w:val="a2"/>
    <w:semiHidden/>
    <w:unhideWhenUsed/>
    <w:rsid w:val="005774D6"/>
  </w:style>
  <w:style w:type="table" w:customStyle="1" w:styleId="B2ColorfulShadingAccent2">
    <w:name w:val="B2 Colorful Shading Accent 2"/>
    <w:basedOn w:val="a1"/>
    <w:rsid w:val="005774D6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f5">
    <w:name w:val="Сетка таблицы1"/>
    <w:basedOn w:val="a1"/>
    <w:next w:val="aff7"/>
    <w:rsid w:val="00577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basedOn w:val="a1"/>
    <w:next w:val="aff7"/>
    <w:rsid w:val="00577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2">
    <w:name w:val="Block Text"/>
    <w:basedOn w:val="a"/>
    <w:rsid w:val="005774D6"/>
    <w:pPr>
      <w:suppressAutoHyphens w:val="0"/>
      <w:ind w:left="57" w:right="57" w:firstLine="720"/>
      <w:jc w:val="both"/>
    </w:pPr>
    <w:rPr>
      <w:szCs w:val="20"/>
      <w:lang w:eastAsia="ru-RU"/>
    </w:rPr>
  </w:style>
  <w:style w:type="table" w:customStyle="1" w:styleId="37">
    <w:name w:val="Сетка таблицы3"/>
    <w:basedOn w:val="a1"/>
    <w:next w:val="aff7"/>
    <w:rsid w:val="005774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2ColorfulShadingAccent21">
    <w:name w:val="B2 Colorful Shading Accent 21"/>
    <w:basedOn w:val="a1"/>
    <w:rsid w:val="005774D6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11">
    <w:name w:val="Сетка таблицы11"/>
    <w:basedOn w:val="a1"/>
    <w:next w:val="aff7"/>
    <w:rsid w:val="00577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next w:val="aff7"/>
    <w:rsid w:val="00577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scription">
    <w:name w:val="description"/>
    <w:basedOn w:val="a"/>
    <w:rsid w:val="005774D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post-authorvcard">
    <w:name w:val="post-author vcard"/>
    <w:rsid w:val="005774D6"/>
  </w:style>
  <w:style w:type="character" w:customStyle="1" w:styleId="fn">
    <w:name w:val="fn"/>
    <w:rsid w:val="005774D6"/>
  </w:style>
  <w:style w:type="character" w:customStyle="1" w:styleId="post-timestamp2">
    <w:name w:val="post-timestamp2"/>
    <w:rsid w:val="005774D6"/>
    <w:rPr>
      <w:color w:val="999966"/>
    </w:rPr>
  </w:style>
  <w:style w:type="character" w:customStyle="1" w:styleId="post-comment-link">
    <w:name w:val="post-comment-link"/>
    <w:rsid w:val="005774D6"/>
  </w:style>
  <w:style w:type="character" w:customStyle="1" w:styleId="item-controlblog-adminpid-1744177254">
    <w:name w:val="item-control blog-admin pid-1744177254"/>
    <w:rsid w:val="005774D6"/>
  </w:style>
  <w:style w:type="character" w:customStyle="1" w:styleId="zippytoggle-open">
    <w:name w:val="zippy toggle-open"/>
    <w:rsid w:val="005774D6"/>
  </w:style>
  <w:style w:type="character" w:customStyle="1" w:styleId="post-count">
    <w:name w:val="post-count"/>
    <w:rsid w:val="005774D6"/>
  </w:style>
  <w:style w:type="character" w:customStyle="1" w:styleId="zippy">
    <w:name w:val="zippy"/>
    <w:rsid w:val="005774D6"/>
  </w:style>
  <w:style w:type="character" w:customStyle="1" w:styleId="item-controlblog-admin">
    <w:name w:val="item-control blog-admin"/>
    <w:rsid w:val="005774D6"/>
  </w:style>
  <w:style w:type="paragraph" w:customStyle="1" w:styleId="msonormalcxspmiddle">
    <w:name w:val="msonormalcxspmiddle"/>
    <w:basedOn w:val="a"/>
    <w:rsid w:val="005774D6"/>
    <w:pPr>
      <w:widowControl w:val="0"/>
      <w:spacing w:before="280" w:after="280"/>
    </w:pPr>
    <w:rPr>
      <w:rFonts w:eastAsia="Arial Unicode MS" w:cs="Tahoma"/>
      <w:color w:val="000000"/>
      <w:lang w:val="en-US"/>
    </w:rPr>
  </w:style>
  <w:style w:type="paragraph" w:customStyle="1" w:styleId="1f6">
    <w:name w:val="Знак1"/>
    <w:basedOn w:val="a"/>
    <w:rsid w:val="005774D6"/>
    <w:pPr>
      <w:suppressAutoHyphens w:val="0"/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msonormalcxspmiddlecxspmiddle">
    <w:name w:val="msonormalcxspmiddlecxspmiddle"/>
    <w:basedOn w:val="a"/>
    <w:rsid w:val="005774D6"/>
    <w:pPr>
      <w:widowControl w:val="0"/>
      <w:spacing w:before="280" w:after="280"/>
    </w:pPr>
    <w:rPr>
      <w:rFonts w:eastAsia="Arial Unicode MS" w:cs="Tahoma"/>
      <w:color w:val="000000"/>
      <w:lang w:val="en-US"/>
    </w:rPr>
  </w:style>
  <w:style w:type="character" w:customStyle="1" w:styleId="BodyTextChar">
    <w:name w:val="Body Text Char"/>
    <w:aliases w:val="DTP Body Text Char"/>
    <w:semiHidden/>
    <w:locked/>
    <w:rsid w:val="005774D6"/>
    <w:rPr>
      <w:sz w:val="24"/>
      <w:szCs w:val="24"/>
      <w:lang w:val="ru-RU" w:eastAsia="ru-RU" w:bidi="ar-SA"/>
    </w:rPr>
  </w:style>
  <w:style w:type="paragraph" w:customStyle="1" w:styleId="acknowledgment">
    <w:name w:val="acknowledgment"/>
    <w:basedOn w:val="a"/>
    <w:next w:val="a"/>
    <w:rsid w:val="005774D6"/>
    <w:pPr>
      <w:widowControl w:val="0"/>
      <w:suppressAutoHyphens w:val="0"/>
      <w:spacing w:before="480"/>
    </w:pPr>
    <w:rPr>
      <w:rFonts w:ascii="Arial" w:hAnsi="Arial"/>
      <w:vanish/>
      <w:sz w:val="18"/>
      <w:szCs w:val="20"/>
      <w:lang w:val="en-GB" w:eastAsia="en-US"/>
    </w:rPr>
  </w:style>
  <w:style w:type="character" w:customStyle="1" w:styleId="1f7">
    <w:name w:val="Знак Знак1"/>
    <w:locked/>
    <w:rsid w:val="005774D6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f3">
    <w:name w:val="Знак Знак"/>
    <w:semiHidden/>
    <w:locked/>
    <w:rsid w:val="005774D6"/>
    <w:rPr>
      <w:lang w:val="ru-RU" w:eastAsia="en-US" w:bidi="en-US"/>
    </w:rPr>
  </w:style>
  <w:style w:type="paragraph" w:customStyle="1" w:styleId="western">
    <w:name w:val="western"/>
    <w:basedOn w:val="a"/>
    <w:rsid w:val="005774D6"/>
    <w:pPr>
      <w:suppressAutoHyphens w:val="0"/>
      <w:spacing w:before="100" w:beforeAutospacing="1" w:after="115"/>
      <w:ind w:firstLine="706"/>
      <w:jc w:val="both"/>
    </w:pPr>
    <w:rPr>
      <w:color w:val="000000"/>
      <w:lang w:eastAsia="ru-RU"/>
    </w:rPr>
  </w:style>
  <w:style w:type="paragraph" w:customStyle="1" w:styleId="NR">
    <w:name w:val="NR"/>
    <w:basedOn w:val="a"/>
    <w:rsid w:val="005774D6"/>
    <w:pPr>
      <w:suppressAutoHyphens w:val="0"/>
    </w:pPr>
    <w:rPr>
      <w:szCs w:val="20"/>
      <w:lang w:eastAsia="en-US"/>
    </w:rPr>
  </w:style>
  <w:style w:type="character" w:customStyle="1" w:styleId="63">
    <w:name w:val="Знак6 Знак Знак"/>
    <w:semiHidden/>
    <w:locked/>
    <w:rsid w:val="005774D6"/>
    <w:rPr>
      <w:lang w:val="ru-RU" w:eastAsia="ru-RU" w:bidi="ar-SA"/>
    </w:rPr>
  </w:style>
  <w:style w:type="paragraph" w:customStyle="1" w:styleId="2c">
    <w:name w:val="Знак Знак2 Знак"/>
    <w:basedOn w:val="a"/>
    <w:rsid w:val="005774D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d">
    <w:name w:val="List Bullet 2"/>
    <w:basedOn w:val="a"/>
    <w:autoRedefine/>
    <w:rsid w:val="005774D6"/>
    <w:pPr>
      <w:suppressAutoHyphens w:val="0"/>
      <w:spacing w:before="60" w:after="60"/>
      <w:ind w:firstLine="720"/>
      <w:jc w:val="both"/>
    </w:pPr>
    <w:rPr>
      <w:lang w:eastAsia="ru-RU"/>
    </w:rPr>
  </w:style>
  <w:style w:type="character" w:customStyle="1" w:styleId="Heading3Char">
    <w:name w:val="Heading 3 Char"/>
    <w:locked/>
    <w:rsid w:val="005774D6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list0020paragraphchar1">
    <w:name w:val="list_0020paragraph__char1"/>
    <w:rsid w:val="005774D6"/>
    <w:rPr>
      <w:rFonts w:ascii="Times New Roman" w:hAnsi="Times New Roman" w:cs="Times New Roman"/>
      <w:sz w:val="24"/>
      <w:szCs w:val="24"/>
    </w:rPr>
  </w:style>
  <w:style w:type="character" w:customStyle="1" w:styleId="affff4">
    <w:name w:val="Символ сноски"/>
    <w:rsid w:val="005774D6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rsid w:val="005774D6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774D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5774D6"/>
    <w:pPr>
      <w:suppressAutoHyphens w:val="0"/>
      <w:ind w:left="720" w:firstLine="700"/>
      <w:jc w:val="both"/>
    </w:pPr>
    <w:rPr>
      <w:lang w:eastAsia="ru-RU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5774D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5774D6"/>
    <w:rPr>
      <w:rFonts w:ascii="Arial" w:hAnsi="Arial" w:cs="Arial" w:hint="default"/>
      <w:sz w:val="22"/>
      <w:szCs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rsid w:val="005774D6"/>
    <w:pPr>
      <w:suppressAutoHyphens w:val="0"/>
    </w:pPr>
    <w:rPr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774D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qFormat/>
    <w:rsid w:val="005774D6"/>
    <w:pPr>
      <w:suppressAutoHyphens w:val="0"/>
    </w:pPr>
    <w:rPr>
      <w:lang w:eastAsia="ru-RU"/>
    </w:rPr>
  </w:style>
  <w:style w:type="paragraph" w:customStyle="1" w:styleId="affff5">
    <w:name w:val="#Текст_мой"/>
    <w:rsid w:val="005774D6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  <w:lang w:eastAsia="ru-RU"/>
    </w:rPr>
  </w:style>
  <w:style w:type="paragraph" w:customStyle="1" w:styleId="affff6">
    <w:name w:val="Знак Знак Знак Знак Знак Знак Знак Знак Знак"/>
    <w:basedOn w:val="a"/>
    <w:rsid w:val="005774D6"/>
    <w:pPr>
      <w:suppressAutoHyphens w:val="0"/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5774D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-12">
    <w:name w:val="Цветной список - Акцент 12"/>
    <w:basedOn w:val="a"/>
    <w:qFormat/>
    <w:rsid w:val="005774D6"/>
    <w:pPr>
      <w:suppressAutoHyphens w:val="0"/>
      <w:spacing w:after="200"/>
      <w:ind w:left="720"/>
      <w:contextualSpacing/>
    </w:pPr>
    <w:rPr>
      <w:rFonts w:ascii="Cambria" w:eastAsia="Cambria" w:hAnsi="Cambria"/>
      <w:lang w:eastAsia="en-US"/>
    </w:rPr>
  </w:style>
  <w:style w:type="character" w:customStyle="1" w:styleId="dash041e005f0431005f044b005f0447005f043d005f044b005f0439char1">
    <w:name w:val="dash041e_005f0431_005f044b_005f0447_005f043d_005f044b_005f0439__char1"/>
    <w:rsid w:val="005774D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5774D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5774D6"/>
    <w:pPr>
      <w:suppressAutoHyphens w:val="0"/>
    </w:pPr>
    <w:rPr>
      <w:lang w:eastAsia="ru-RU"/>
    </w:rPr>
  </w:style>
  <w:style w:type="paragraph" w:customStyle="1" w:styleId="affff7">
    <w:name w:val="А_основной"/>
    <w:basedOn w:val="a"/>
    <w:link w:val="affff8"/>
    <w:qFormat/>
    <w:rsid w:val="005774D6"/>
    <w:pPr>
      <w:suppressAutoHyphens w:val="0"/>
      <w:spacing w:line="360" w:lineRule="auto"/>
      <w:ind w:firstLine="454"/>
      <w:jc w:val="both"/>
    </w:pPr>
    <w:rPr>
      <w:rFonts w:eastAsia="Calibri"/>
      <w:sz w:val="28"/>
      <w:szCs w:val="28"/>
      <w:lang w:val="x-none" w:eastAsia="en-US"/>
    </w:rPr>
  </w:style>
  <w:style w:type="character" w:customStyle="1" w:styleId="affff8">
    <w:name w:val="А_основной Знак"/>
    <w:link w:val="affff7"/>
    <w:rsid w:val="005774D6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ffff9">
    <w:name w:val="annotation text"/>
    <w:basedOn w:val="a"/>
    <w:link w:val="affffa"/>
    <w:semiHidden/>
    <w:rsid w:val="005774D6"/>
    <w:pPr>
      <w:suppressAutoHyphens w:val="0"/>
    </w:pPr>
    <w:rPr>
      <w:sz w:val="20"/>
      <w:szCs w:val="20"/>
      <w:lang w:eastAsia="ru-RU"/>
    </w:rPr>
  </w:style>
  <w:style w:type="character" w:customStyle="1" w:styleId="affffa">
    <w:name w:val="Текст примечания Знак"/>
    <w:basedOn w:val="a0"/>
    <w:link w:val="affff9"/>
    <w:semiHidden/>
    <w:rsid w:val="005774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ntext1">
    <w:name w:val="maintext1"/>
    <w:rsid w:val="005774D6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basedOn w:val="a"/>
    <w:rsid w:val="005774D6"/>
    <w:pPr>
      <w:suppressAutoHyphens w:val="0"/>
    </w:pPr>
    <w:rPr>
      <w:lang w:eastAsia="ru-RU"/>
    </w:rPr>
  </w:style>
  <w:style w:type="character" w:customStyle="1" w:styleId="default005f005fchar1char1">
    <w:name w:val="default_005f_005fchar1__char1"/>
    <w:rsid w:val="005774D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0">
    <w:name w:val="Default"/>
    <w:rsid w:val="005774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bstract0">
    <w:name w:val="Abstract Знак"/>
    <w:link w:val="Abstract"/>
    <w:rsid w:val="005774D6"/>
    <w:rPr>
      <w:rFonts w:ascii="Times New Roman" w:eastAsia="@Arial Unicode MS" w:hAnsi="Times New Roman" w:cs="Times New Roman"/>
      <w:sz w:val="28"/>
      <w:szCs w:val="28"/>
      <w:lang w:val="x-none" w:eastAsia="x-none"/>
    </w:rPr>
  </w:style>
  <w:style w:type="paragraph" w:customStyle="1" w:styleId="affffb">
    <w:name w:val="А_сноска"/>
    <w:basedOn w:val="aff2"/>
    <w:link w:val="affffc"/>
    <w:qFormat/>
    <w:rsid w:val="005774D6"/>
  </w:style>
  <w:style w:type="character" w:customStyle="1" w:styleId="affffc">
    <w:name w:val="А_сноска Знак"/>
    <w:link w:val="affffb"/>
    <w:rsid w:val="005774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2e">
    <w:name w:val="Нет списка2"/>
    <w:next w:val="a2"/>
    <w:semiHidden/>
    <w:rsid w:val="005774D6"/>
  </w:style>
  <w:style w:type="numbering" w:customStyle="1" w:styleId="120">
    <w:name w:val="Нет списка12"/>
    <w:next w:val="a2"/>
    <w:semiHidden/>
    <w:unhideWhenUsed/>
    <w:rsid w:val="005774D6"/>
  </w:style>
  <w:style w:type="paragraph" w:customStyle="1" w:styleId="LTGliederung1">
    <w:name w:val="???????~LT~Gliederung 1"/>
    <w:uiPriority w:val="99"/>
    <w:rsid w:val="005774D6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 w:after="0" w:line="240" w:lineRule="auto"/>
    </w:pPr>
    <w:rPr>
      <w:rFonts w:ascii="Mangal" w:eastAsia="SimSun" w:hAnsi="Mangal" w:cs="Mangal"/>
      <w:color w:val="FFFFFF"/>
      <w:sz w:val="64"/>
      <w:szCs w:val="64"/>
      <w:lang w:eastAsia="ru-RU"/>
    </w:rPr>
  </w:style>
  <w:style w:type="paragraph" w:customStyle="1" w:styleId="affffd">
    <w:name w:val="???????"/>
    <w:uiPriority w:val="99"/>
    <w:rsid w:val="005774D6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</w:pPr>
    <w:rPr>
      <w:rFonts w:ascii="Mangal" w:eastAsia="SimSun" w:hAnsi="Mangal" w:cs="Mangal"/>
      <w:color w:val="000000"/>
      <w:sz w:val="36"/>
      <w:szCs w:val="36"/>
      <w:lang w:eastAsia="ru-RU"/>
    </w:rPr>
  </w:style>
  <w:style w:type="paragraph" w:customStyle="1" w:styleId="P26">
    <w:name w:val="P26"/>
    <w:basedOn w:val="a"/>
    <w:hidden/>
    <w:rsid w:val="005774D6"/>
    <w:pPr>
      <w:widowControl w:val="0"/>
      <w:suppressAutoHyphens w:val="0"/>
      <w:adjustRightInd w:val="0"/>
      <w:jc w:val="center"/>
    </w:pPr>
    <w:rPr>
      <w:rFonts w:ascii="Liberation Serif" w:eastAsia="Liberation Serif" w:cs="Liberation Serif"/>
      <w:sz w:val="28"/>
      <w:szCs w:val="28"/>
      <w:lang w:eastAsia="ru-RU"/>
    </w:rPr>
  </w:style>
  <w:style w:type="paragraph" w:customStyle="1" w:styleId="1f8">
    <w:name w:val="Без интервала1"/>
    <w:rsid w:val="005774D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highlight">
    <w:name w:val="highlight"/>
    <w:basedOn w:val="a0"/>
    <w:rsid w:val="005774D6"/>
  </w:style>
  <w:style w:type="character" w:customStyle="1" w:styleId="font01">
    <w:name w:val="font01"/>
    <w:rsid w:val="005774D6"/>
    <w:rPr>
      <w:rFonts w:ascii="Times New Roman" w:hAnsi="Times New Roman" w:cs="Times New Roman" w:hint="default"/>
      <w:sz w:val="10"/>
      <w:szCs w:val="10"/>
    </w:rPr>
  </w:style>
  <w:style w:type="character" w:customStyle="1" w:styleId="font11">
    <w:name w:val="font11"/>
    <w:rsid w:val="005774D6"/>
    <w:rPr>
      <w:rFonts w:ascii="Times New Roman" w:hAnsi="Times New Roman" w:cs="Times New Roman" w:hint="default"/>
      <w:sz w:val="30"/>
      <w:szCs w:val="30"/>
    </w:rPr>
  </w:style>
  <w:style w:type="paragraph" w:customStyle="1" w:styleId="1f9">
    <w:name w:val="Без интервала1"/>
    <w:uiPriority w:val="99"/>
    <w:rsid w:val="005774D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Cell">
    <w:name w:val="ConsPlusCell"/>
    <w:rsid w:val="005774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774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ffe">
    <w:name w:val="Цель"/>
    <w:basedOn w:val="a"/>
    <w:next w:val="ab"/>
    <w:rsid w:val="005774D6"/>
    <w:pPr>
      <w:suppressAutoHyphens w:val="0"/>
      <w:spacing w:before="220" w:after="220" w:line="220" w:lineRule="atLeast"/>
    </w:pPr>
    <w:rPr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5774D6"/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rsid w:val="005774D6"/>
    <w:pPr>
      <w:suppressAutoHyphens w:val="0"/>
      <w:spacing w:after="120" w:line="480" w:lineRule="atLeast"/>
    </w:pPr>
    <w:rPr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5774D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9">
    <w:name w:val="Абзац списка Знак"/>
    <w:link w:val="af8"/>
    <w:uiPriority w:val="34"/>
    <w:locked/>
    <w:rsid w:val="005774D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c4">
    <w:name w:val="c4"/>
    <w:basedOn w:val="a"/>
    <w:rsid w:val="005774D6"/>
    <w:pPr>
      <w:suppressAutoHyphens w:val="0"/>
      <w:spacing w:before="90" w:after="90"/>
    </w:pPr>
    <w:rPr>
      <w:lang w:eastAsia="ru-RU"/>
    </w:rPr>
  </w:style>
  <w:style w:type="character" w:customStyle="1" w:styleId="c3">
    <w:name w:val="c3"/>
    <w:basedOn w:val="a0"/>
    <w:rsid w:val="005774D6"/>
  </w:style>
  <w:style w:type="character" w:customStyle="1" w:styleId="fontstyle87">
    <w:name w:val="fontstyle87"/>
    <w:basedOn w:val="a0"/>
    <w:rsid w:val="005774D6"/>
  </w:style>
  <w:style w:type="paragraph" w:customStyle="1" w:styleId="style16">
    <w:name w:val="style16"/>
    <w:basedOn w:val="a"/>
    <w:rsid w:val="005774D6"/>
    <w:pPr>
      <w:suppressAutoHyphens w:val="0"/>
      <w:spacing w:before="30" w:after="30"/>
    </w:pPr>
    <w:rPr>
      <w:sz w:val="20"/>
      <w:szCs w:val="20"/>
      <w:lang w:eastAsia="ru-RU"/>
    </w:rPr>
  </w:style>
  <w:style w:type="paragraph" w:customStyle="1" w:styleId="afffff">
    <w:name w:val="А_заголовок"/>
    <w:basedOn w:val="affff7"/>
    <w:link w:val="afffff0"/>
    <w:qFormat/>
    <w:rsid w:val="005774D6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rFonts w:eastAsia="Times New Roman"/>
      <w:i/>
      <w:szCs w:val="20"/>
      <w:lang w:val="en-US"/>
    </w:rPr>
  </w:style>
  <w:style w:type="character" w:customStyle="1" w:styleId="afffff0">
    <w:name w:val="А_заголовок Знак"/>
    <w:link w:val="afffff"/>
    <w:rsid w:val="005774D6"/>
    <w:rPr>
      <w:rFonts w:ascii="Times New Roman" w:eastAsia="Times New Roman" w:hAnsi="Times New Roman" w:cs="Times New Roman"/>
      <w:i/>
      <w:sz w:val="28"/>
      <w:szCs w:val="20"/>
      <w:lang w:val="en-US"/>
    </w:rPr>
  </w:style>
  <w:style w:type="paragraph" w:customStyle="1" w:styleId="afffff1">
    <w:name w:val="Основной"/>
    <w:basedOn w:val="a"/>
    <w:link w:val="afffff2"/>
    <w:uiPriority w:val="99"/>
    <w:rsid w:val="005774D6"/>
    <w:pPr>
      <w:suppressAutoHyphens w:val="0"/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val="en-US" w:eastAsia="en-US"/>
    </w:rPr>
  </w:style>
  <w:style w:type="character" w:customStyle="1" w:styleId="afffff2">
    <w:name w:val="Основной Знак"/>
    <w:link w:val="afffff1"/>
    <w:uiPriority w:val="99"/>
    <w:rsid w:val="005774D6"/>
    <w:rPr>
      <w:rFonts w:ascii="NewtonCSanPin" w:eastAsia="Times New Roman" w:hAnsi="NewtonCSanPin" w:cs="Times New Roman"/>
      <w:color w:val="000000"/>
      <w:sz w:val="21"/>
      <w:szCs w:val="21"/>
      <w:lang w:val="en-US"/>
    </w:rPr>
  </w:style>
  <w:style w:type="character" w:customStyle="1" w:styleId="72">
    <w:name w:val="Основной текст (7) + Не курсив"/>
    <w:rsid w:val="005774D6"/>
    <w:rPr>
      <w:rFonts w:ascii="Times New Roman" w:hAnsi="Times New Roman"/>
      <w:i/>
      <w:iCs/>
      <w:spacing w:val="0"/>
      <w:sz w:val="22"/>
      <w:szCs w:val="22"/>
      <w:shd w:val="clear" w:color="auto" w:fill="FFFFFF"/>
    </w:rPr>
  </w:style>
  <w:style w:type="character" w:customStyle="1" w:styleId="725">
    <w:name w:val="Основной текст (7)25"/>
    <w:rsid w:val="005774D6"/>
    <w:rPr>
      <w:rFonts w:ascii="Times New Roman" w:hAnsi="Times New Roman"/>
      <w:i w:val="0"/>
      <w:iCs w:val="0"/>
      <w:spacing w:val="0"/>
      <w:sz w:val="22"/>
      <w:szCs w:val="22"/>
      <w:shd w:val="clear" w:color="auto" w:fill="FFFFFF"/>
    </w:rPr>
  </w:style>
  <w:style w:type="character" w:customStyle="1" w:styleId="710">
    <w:name w:val="Основной текст (7) + Не курсив1"/>
    <w:rsid w:val="005774D6"/>
    <w:rPr>
      <w:rFonts w:ascii="Times New Roman" w:hAnsi="Times New Roman"/>
      <w:i/>
      <w:iCs/>
      <w:spacing w:val="0"/>
      <w:sz w:val="22"/>
      <w:szCs w:val="22"/>
      <w:shd w:val="clear" w:color="auto" w:fill="FFFFFF"/>
    </w:rPr>
  </w:style>
  <w:style w:type="character" w:customStyle="1" w:styleId="724">
    <w:name w:val="Основной текст (7)24"/>
    <w:rsid w:val="005774D6"/>
    <w:rPr>
      <w:rFonts w:ascii="Times New Roman" w:hAnsi="Times New Roman"/>
      <w:i w:val="0"/>
      <w:iCs w:val="0"/>
      <w:spacing w:val="0"/>
      <w:sz w:val="22"/>
      <w:szCs w:val="22"/>
      <w:shd w:val="clear" w:color="auto" w:fill="FFFFFF"/>
    </w:rPr>
  </w:style>
  <w:style w:type="character" w:customStyle="1" w:styleId="65">
    <w:name w:val="Основной текст (6)5"/>
    <w:rsid w:val="005774D6"/>
  </w:style>
  <w:style w:type="character" w:customStyle="1" w:styleId="afffff3">
    <w:name w:val="Основной текст + Полужирный"/>
    <w:rsid w:val="005774D6"/>
    <w:rPr>
      <w:rFonts w:ascii="Times New Roman" w:hAnsi="Times New Roman"/>
      <w:b/>
      <w:bCs/>
      <w:spacing w:val="0"/>
      <w:sz w:val="22"/>
      <w:szCs w:val="22"/>
      <w:shd w:val="clear" w:color="auto" w:fill="FFFFFF"/>
    </w:rPr>
  </w:style>
  <w:style w:type="character" w:customStyle="1" w:styleId="161">
    <w:name w:val="Основной текст + Полужирный16"/>
    <w:rsid w:val="005774D6"/>
    <w:rPr>
      <w:rFonts w:ascii="Times New Roman" w:hAnsi="Times New Roman"/>
      <w:b/>
      <w:bCs/>
      <w:spacing w:val="0"/>
      <w:sz w:val="22"/>
      <w:szCs w:val="22"/>
      <w:shd w:val="clear" w:color="auto" w:fill="FFFFFF"/>
    </w:rPr>
  </w:style>
  <w:style w:type="character" w:customStyle="1" w:styleId="150">
    <w:name w:val="Основной текст + Полужирный15"/>
    <w:rsid w:val="005774D6"/>
    <w:rPr>
      <w:rFonts w:ascii="Times New Roman" w:hAnsi="Times New Roman"/>
      <w:b/>
      <w:bCs/>
      <w:spacing w:val="0"/>
      <w:sz w:val="22"/>
      <w:szCs w:val="22"/>
      <w:shd w:val="clear" w:color="auto" w:fill="FFFFFF"/>
    </w:rPr>
  </w:style>
  <w:style w:type="character" w:customStyle="1" w:styleId="64">
    <w:name w:val="Основной текст (6)4"/>
    <w:rsid w:val="005774D6"/>
    <w:rPr>
      <w:rFonts w:ascii="Tahoma" w:hAnsi="Tahoma" w:cs="Tahoma"/>
      <w:b w:val="0"/>
      <w:bCs w:val="0"/>
      <w:spacing w:val="0"/>
      <w:sz w:val="23"/>
      <w:szCs w:val="23"/>
      <w:shd w:val="clear" w:color="auto" w:fill="FFFFFF"/>
    </w:rPr>
  </w:style>
  <w:style w:type="character" w:customStyle="1" w:styleId="4214">
    <w:name w:val="Заголовок №4 (2)14"/>
    <w:rsid w:val="005774D6"/>
    <w:rPr>
      <w:rFonts w:ascii="Times New Roman" w:hAnsi="Times New Roman" w:cs="Times New Roman"/>
      <w:b w:val="0"/>
      <w:bCs w:val="0"/>
      <w:i w:val="0"/>
      <w:iCs w:val="0"/>
      <w:spacing w:val="0"/>
      <w:sz w:val="22"/>
      <w:szCs w:val="22"/>
      <w:shd w:val="clear" w:color="auto" w:fill="FFFFFF"/>
    </w:rPr>
  </w:style>
  <w:style w:type="character" w:customStyle="1" w:styleId="21pt10">
    <w:name w:val="Заголовок №2 + Интервал 1 pt10"/>
    <w:rsid w:val="005774D6"/>
    <w:rPr>
      <w:rFonts w:ascii="Tahoma" w:hAnsi="Tahoma" w:cs="Tahoma"/>
      <w:b/>
      <w:bCs/>
      <w:spacing w:val="20"/>
      <w:sz w:val="23"/>
      <w:szCs w:val="23"/>
      <w:shd w:val="clear" w:color="auto" w:fill="FFFFFF"/>
    </w:rPr>
  </w:style>
  <w:style w:type="character" w:customStyle="1" w:styleId="2110">
    <w:name w:val="Заголовок №211"/>
    <w:rsid w:val="005774D6"/>
  </w:style>
  <w:style w:type="character" w:customStyle="1" w:styleId="630">
    <w:name w:val="Основной текст (6)3"/>
    <w:rsid w:val="005774D6"/>
    <w:rPr>
      <w:rFonts w:ascii="Tahoma" w:hAnsi="Tahoma" w:cs="Tahoma"/>
      <w:b w:val="0"/>
      <w:bCs w:val="0"/>
      <w:spacing w:val="0"/>
      <w:sz w:val="23"/>
      <w:szCs w:val="23"/>
      <w:shd w:val="clear" w:color="auto" w:fill="FFFFFF"/>
    </w:rPr>
  </w:style>
  <w:style w:type="character" w:customStyle="1" w:styleId="290">
    <w:name w:val="Заголовок №29"/>
    <w:rsid w:val="005774D6"/>
    <w:rPr>
      <w:rFonts w:ascii="Tahoma" w:hAnsi="Tahoma" w:cs="Tahoma"/>
      <w:b w:val="0"/>
      <w:bCs w:val="0"/>
      <w:spacing w:val="0"/>
      <w:sz w:val="23"/>
      <w:szCs w:val="23"/>
      <w:shd w:val="clear" w:color="auto" w:fill="FFFFFF"/>
    </w:rPr>
  </w:style>
  <w:style w:type="paragraph" w:customStyle="1" w:styleId="21">
    <w:name w:val="Средняя сетка 21"/>
    <w:basedOn w:val="a"/>
    <w:uiPriority w:val="1"/>
    <w:qFormat/>
    <w:rsid w:val="005774D6"/>
    <w:pPr>
      <w:numPr>
        <w:numId w:val="2"/>
      </w:numPr>
      <w:suppressAutoHyphens w:val="0"/>
      <w:spacing w:line="360" w:lineRule="auto"/>
      <w:contextualSpacing/>
      <w:jc w:val="both"/>
      <w:outlineLvl w:val="1"/>
    </w:pPr>
    <w:rPr>
      <w:sz w:val="28"/>
      <w:lang w:eastAsia="ru-RU"/>
    </w:rPr>
  </w:style>
  <w:style w:type="paragraph" w:customStyle="1" w:styleId="c0">
    <w:name w:val="c0"/>
    <w:basedOn w:val="a"/>
    <w:rsid w:val="005774D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">
    <w:name w:val="c1"/>
    <w:rsid w:val="005774D6"/>
  </w:style>
  <w:style w:type="character" w:customStyle="1" w:styleId="c16">
    <w:name w:val="c16"/>
    <w:rsid w:val="005774D6"/>
  </w:style>
  <w:style w:type="character" w:customStyle="1" w:styleId="c116">
    <w:name w:val="c116"/>
    <w:rsid w:val="005774D6"/>
  </w:style>
  <w:style w:type="character" w:customStyle="1" w:styleId="c24">
    <w:name w:val="c24"/>
    <w:rsid w:val="005774D6"/>
  </w:style>
  <w:style w:type="character" w:customStyle="1" w:styleId="c12">
    <w:name w:val="c12"/>
    <w:rsid w:val="005774D6"/>
  </w:style>
  <w:style w:type="paragraph" w:customStyle="1" w:styleId="c10">
    <w:name w:val="c10"/>
    <w:basedOn w:val="a"/>
    <w:rsid w:val="005774D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28">
    <w:name w:val="c28"/>
    <w:basedOn w:val="a"/>
    <w:rsid w:val="005774D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8">
    <w:name w:val="c8"/>
    <w:basedOn w:val="a"/>
    <w:rsid w:val="005774D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17">
    <w:name w:val="c117"/>
    <w:basedOn w:val="a"/>
    <w:rsid w:val="005774D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67">
    <w:name w:val="c67"/>
    <w:basedOn w:val="a"/>
    <w:rsid w:val="005774D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7">
    <w:name w:val="c7"/>
    <w:basedOn w:val="a"/>
    <w:rsid w:val="005774D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91">
    <w:name w:val="c91"/>
    <w:rsid w:val="005774D6"/>
  </w:style>
  <w:style w:type="character" w:customStyle="1" w:styleId="c92">
    <w:name w:val="c92"/>
    <w:rsid w:val="005774D6"/>
  </w:style>
  <w:style w:type="character" w:customStyle="1" w:styleId="c167">
    <w:name w:val="c167"/>
    <w:rsid w:val="005774D6"/>
  </w:style>
  <w:style w:type="paragraph" w:customStyle="1" w:styleId="c95">
    <w:name w:val="c95"/>
    <w:basedOn w:val="a"/>
    <w:rsid w:val="005774D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30">
    <w:name w:val="c130"/>
    <w:basedOn w:val="a"/>
    <w:rsid w:val="005774D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2">
    <w:name w:val="c2"/>
    <w:basedOn w:val="a"/>
    <w:rsid w:val="005774D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311">
    <w:name w:val="Основной текст с отступом 3 Знак1"/>
    <w:uiPriority w:val="99"/>
    <w:semiHidden/>
    <w:rsid w:val="005774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8">
    <w:name w:val="Заголовок 3+"/>
    <w:basedOn w:val="a"/>
    <w:rsid w:val="005774D6"/>
    <w:pPr>
      <w:widowControl w:val="0"/>
      <w:suppressAutoHyphens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  <w:lang w:eastAsia="ru-RU"/>
    </w:rPr>
  </w:style>
  <w:style w:type="paragraph" w:customStyle="1" w:styleId="1fa">
    <w:name w:val="Текст1"/>
    <w:basedOn w:val="a"/>
    <w:rsid w:val="005774D6"/>
    <w:rPr>
      <w:rFonts w:ascii="Courier New" w:hAnsi="Courier New" w:cs="Courier New"/>
      <w:kern w:val="1"/>
      <w:sz w:val="20"/>
      <w:szCs w:val="20"/>
      <w:lang w:eastAsia="zh-CN"/>
    </w:rPr>
  </w:style>
  <w:style w:type="paragraph" w:customStyle="1" w:styleId="p2">
    <w:name w:val="p2"/>
    <w:basedOn w:val="a"/>
    <w:rsid w:val="005774D6"/>
    <w:pPr>
      <w:widowControl w:val="0"/>
      <w:spacing w:before="280" w:after="280"/>
      <w:jc w:val="both"/>
    </w:pPr>
    <w:rPr>
      <w:rFonts w:ascii="Arial" w:eastAsia="Lucida Sans Unicode" w:hAnsi="Arial" w:cs="Arial"/>
      <w:color w:val="000000"/>
      <w:sz w:val="20"/>
      <w:szCs w:val="20"/>
      <w:lang w:eastAsia="zh-CN"/>
    </w:rPr>
  </w:style>
  <w:style w:type="character" w:customStyle="1" w:styleId="2f">
    <w:name w:val="Основной шрифт абзаца2"/>
    <w:rsid w:val="005774D6"/>
  </w:style>
  <w:style w:type="character" w:customStyle="1" w:styleId="post-b1">
    <w:name w:val="post-b1"/>
    <w:rsid w:val="005774D6"/>
    <w:rPr>
      <w:b/>
      <w:bCs/>
    </w:rPr>
  </w:style>
  <w:style w:type="paragraph" w:customStyle="1" w:styleId="afffff4">
    <w:name w:val="портфолио"/>
    <w:rsid w:val="005774D6"/>
    <w:pPr>
      <w:autoSpaceDE w:val="0"/>
      <w:autoSpaceDN w:val="0"/>
      <w:adjustRightInd w:val="0"/>
      <w:spacing w:after="0" w:line="240" w:lineRule="auto"/>
      <w:ind w:left="113" w:right="113" w:firstLine="340"/>
    </w:pPr>
    <w:rPr>
      <w:rFonts w:ascii="Courier New" w:eastAsia="Times New Roman" w:hAnsi="Courier New" w:cs="Courier New"/>
      <w:color w:val="000000"/>
      <w:sz w:val="20"/>
      <w:szCs w:val="24"/>
      <w:lang w:eastAsia="ru-RU"/>
    </w:rPr>
  </w:style>
  <w:style w:type="paragraph" w:customStyle="1" w:styleId="ParagraphStyle">
    <w:name w:val="Paragraph Style"/>
    <w:rsid w:val="005774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fb">
    <w:name w:val="Абзац списка1"/>
    <w:basedOn w:val="a"/>
    <w:rsid w:val="005774D6"/>
    <w:pPr>
      <w:suppressAutoHyphens w:val="0"/>
      <w:ind w:left="720"/>
      <w:contextualSpacing/>
    </w:pPr>
    <w:rPr>
      <w:lang w:eastAsia="ru-RU"/>
    </w:rPr>
  </w:style>
  <w:style w:type="paragraph" w:customStyle="1" w:styleId="p34">
    <w:name w:val="p34"/>
    <w:basedOn w:val="a"/>
    <w:rsid w:val="005774D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8">
    <w:name w:val="p8"/>
    <w:basedOn w:val="a"/>
    <w:rsid w:val="005774D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4">
    <w:name w:val="s4"/>
    <w:rsid w:val="005774D6"/>
  </w:style>
  <w:style w:type="paragraph" w:customStyle="1" w:styleId="p37">
    <w:name w:val="p37"/>
    <w:basedOn w:val="a"/>
    <w:rsid w:val="005774D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fff5">
    <w:name w:val="line number"/>
    <w:rsid w:val="005774D6"/>
  </w:style>
  <w:style w:type="paragraph" w:customStyle="1" w:styleId="msotitlemailrucssattributepostfixmailrucssattributepostfix">
    <w:name w:val="msotitle_mailru_css_attribute_postfix_mailru_css_attribute_postfix"/>
    <w:basedOn w:val="a"/>
    <w:rsid w:val="005774D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subtitlemailrucssattributepostfixmailrucssattributepostfix">
    <w:name w:val="msosubtitle_mailru_css_attribute_postfix_mailru_css_attribute_postfix"/>
    <w:basedOn w:val="a"/>
    <w:rsid w:val="005774D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f0">
    <w:name w:val="Основной текст (2)_"/>
    <w:link w:val="2f1"/>
    <w:rsid w:val="005774D6"/>
    <w:rPr>
      <w:shd w:val="clear" w:color="auto" w:fill="FFFFFF"/>
    </w:rPr>
  </w:style>
  <w:style w:type="paragraph" w:customStyle="1" w:styleId="2f1">
    <w:name w:val="Основной текст (2)"/>
    <w:basedOn w:val="a"/>
    <w:link w:val="2f0"/>
    <w:rsid w:val="005774D6"/>
    <w:pPr>
      <w:widowControl w:val="0"/>
      <w:shd w:val="clear" w:color="auto" w:fill="FFFFFF"/>
      <w:suppressAutoHyphens w:val="0"/>
      <w:spacing w:line="278" w:lineRule="exact"/>
      <w:ind w:hanging="4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f2">
    <w:name w:val="Основной текст (2) + Полужирный"/>
    <w:rsid w:val="005774D6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styleId="afffff6">
    <w:name w:val="FollowedHyperlink"/>
    <w:uiPriority w:val="99"/>
    <w:unhideWhenUsed/>
    <w:rsid w:val="005774D6"/>
    <w:rPr>
      <w:color w:val="800080"/>
      <w:u w:val="single"/>
    </w:rPr>
  </w:style>
  <w:style w:type="paragraph" w:customStyle="1" w:styleId="312">
    <w:name w:val="Основной текст с отступом 31"/>
    <w:basedOn w:val="a"/>
    <w:rsid w:val="005774D6"/>
    <w:pPr>
      <w:shd w:val="clear" w:color="auto" w:fill="FFFFFF"/>
      <w:suppressAutoHyphens w:val="0"/>
      <w:ind w:left="1080" w:firstLine="426"/>
      <w:jc w:val="center"/>
    </w:pPr>
    <w:rPr>
      <w:rFonts w:ascii="Arial" w:hAnsi="Arial" w:cs="Arial"/>
      <w:b/>
      <w:bCs/>
      <w:sz w:val="32"/>
    </w:rPr>
  </w:style>
  <w:style w:type="character" w:customStyle="1" w:styleId="c42">
    <w:name w:val="c42"/>
    <w:rsid w:val="005774D6"/>
  </w:style>
  <w:style w:type="character" w:customStyle="1" w:styleId="c14">
    <w:name w:val="c14"/>
    <w:rsid w:val="005774D6"/>
  </w:style>
  <w:style w:type="character" w:customStyle="1" w:styleId="FontStyle163">
    <w:name w:val="Font Style163"/>
    <w:uiPriority w:val="99"/>
    <w:rsid w:val="005774D6"/>
    <w:rPr>
      <w:rFonts w:ascii="Times New Roman" w:hAnsi="Times New Roman" w:cs="Times New Roman"/>
      <w:sz w:val="20"/>
      <w:szCs w:val="20"/>
    </w:rPr>
  </w:style>
  <w:style w:type="paragraph" w:customStyle="1" w:styleId="Style101">
    <w:name w:val="Style101"/>
    <w:basedOn w:val="a"/>
    <w:uiPriority w:val="99"/>
    <w:rsid w:val="005774D6"/>
    <w:pPr>
      <w:widowControl w:val="0"/>
      <w:suppressAutoHyphens w:val="0"/>
      <w:autoSpaceDE w:val="0"/>
      <w:autoSpaceDN w:val="0"/>
      <w:adjustRightInd w:val="0"/>
      <w:spacing w:line="211" w:lineRule="exact"/>
      <w:ind w:firstLine="298"/>
      <w:jc w:val="both"/>
    </w:pPr>
    <w:rPr>
      <w:lang w:eastAsia="ru-RU"/>
    </w:rPr>
  </w:style>
  <w:style w:type="character" w:customStyle="1" w:styleId="22">
    <w:name w:val="Основной текст Знак2"/>
    <w:aliases w:val="body text Знак1,Основной текст Знак Знак Знак1,Основной текст отчета Знак2,Основной текст отчета Знак Знак1,Основной текст отчета Знак Знак Знак Знак1,DTP Body Text Знак1"/>
    <w:link w:val="ab"/>
    <w:rsid w:val="005774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c">
    <w:name w:val="Знак Знак1 Знак Знак Знак"/>
    <w:basedOn w:val="a"/>
    <w:rsid w:val="005774D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7">
    <w:name w:val="Знак Знак Знак Знак Знак"/>
    <w:basedOn w:val="a"/>
    <w:rsid w:val="005774D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harCarCharCarCharCarCharCharCharCarCharCharChar0">
    <w:name w:val="Char Char Car Char Car Char Car Char Car Char Char Char Car Char Char Char"/>
    <w:basedOn w:val="a"/>
    <w:rsid w:val="005774D6"/>
    <w:pPr>
      <w:suppressAutoHyphens w:val="0"/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fff8">
    <w:name w:val="Знак Знак Знак"/>
    <w:basedOn w:val="a"/>
    <w:rsid w:val="005774D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9">
    <w:name w:val="Знак Знак Знак Знак"/>
    <w:basedOn w:val="a"/>
    <w:rsid w:val="005774D6"/>
    <w:pPr>
      <w:suppressAutoHyphens w:val="0"/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222">
    <w:name w:val="Основной текст 22"/>
    <w:basedOn w:val="a"/>
    <w:rsid w:val="005774D6"/>
    <w:pPr>
      <w:suppressAutoHyphens w:val="0"/>
      <w:ind w:firstLine="709"/>
      <w:jc w:val="both"/>
    </w:pPr>
    <w:rPr>
      <w:lang w:eastAsia="ru-RU"/>
    </w:rPr>
  </w:style>
  <w:style w:type="paragraph" w:customStyle="1" w:styleId="223">
    <w:name w:val="Основной текст с отступом 22"/>
    <w:basedOn w:val="a"/>
    <w:rsid w:val="005774D6"/>
    <w:pPr>
      <w:suppressAutoHyphens w:val="0"/>
      <w:ind w:firstLine="709"/>
      <w:jc w:val="both"/>
    </w:pPr>
    <w:rPr>
      <w:sz w:val="22"/>
      <w:szCs w:val="20"/>
      <w:lang w:eastAsia="ru-RU"/>
    </w:rPr>
  </w:style>
  <w:style w:type="paragraph" w:customStyle="1" w:styleId="afffffa">
    <w:name w:val="Знак"/>
    <w:basedOn w:val="a"/>
    <w:rsid w:val="005774D6"/>
    <w:pPr>
      <w:suppressAutoHyphens w:val="0"/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181">
    <w:name w:val="Знак Знак18"/>
    <w:rsid w:val="005774D6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171">
    <w:name w:val="Знак Знак17"/>
    <w:rsid w:val="005774D6"/>
    <w:rPr>
      <w:rFonts w:ascii="Arial" w:eastAsia="Times New Roman" w:hAnsi="Arial" w:cs="Times New Roman"/>
      <w:b/>
      <w:bCs/>
      <w:iCs/>
      <w:sz w:val="28"/>
      <w:szCs w:val="28"/>
    </w:rPr>
  </w:style>
  <w:style w:type="character" w:customStyle="1" w:styleId="162">
    <w:name w:val="Знак Знак16"/>
    <w:rsid w:val="005774D6"/>
    <w:rPr>
      <w:rFonts w:ascii="Arial" w:eastAsia="Times New Roman" w:hAnsi="Arial" w:cs="Times New Roman"/>
      <w:b/>
      <w:bCs/>
      <w:sz w:val="24"/>
      <w:szCs w:val="26"/>
    </w:rPr>
  </w:style>
  <w:style w:type="paragraph" w:customStyle="1" w:styleId="2f3">
    <w:name w:val="Знак Знак2 Знак"/>
    <w:basedOn w:val="a"/>
    <w:rsid w:val="005774D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b">
    <w:name w:val="Знак Знак Знак Знак Знак Знак Знак Знак Знак"/>
    <w:basedOn w:val="a"/>
    <w:rsid w:val="005774D6"/>
    <w:pPr>
      <w:suppressAutoHyphens w:val="0"/>
      <w:spacing w:before="100" w:beforeAutospacing="1" w:after="100" w:afterAutospacing="1"/>
    </w:pPr>
    <w:rPr>
      <w:color w:val="000000"/>
      <w:u w:color="00000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5774D6"/>
    <w:pPr>
      <w:keepNext/>
      <w:numPr>
        <w:numId w:val="1"/>
      </w:numPr>
      <w:jc w:val="center"/>
      <w:outlineLvl w:val="0"/>
    </w:pPr>
    <w:rPr>
      <w:sz w:val="32"/>
      <w:lang w:val="x-none"/>
    </w:rPr>
  </w:style>
  <w:style w:type="paragraph" w:styleId="2">
    <w:name w:val="heading 2"/>
    <w:basedOn w:val="a"/>
    <w:next w:val="a"/>
    <w:link w:val="210"/>
    <w:qFormat/>
    <w:rsid w:val="005774D6"/>
    <w:pPr>
      <w:keepNext/>
      <w:numPr>
        <w:ilvl w:val="1"/>
        <w:numId w:val="1"/>
      </w:numPr>
      <w:jc w:val="both"/>
      <w:outlineLvl w:val="1"/>
    </w:pPr>
    <w:rPr>
      <w:sz w:val="28"/>
      <w:lang w:val="x-none"/>
    </w:rPr>
  </w:style>
  <w:style w:type="paragraph" w:styleId="3">
    <w:name w:val="heading 3"/>
    <w:basedOn w:val="a"/>
    <w:next w:val="a"/>
    <w:link w:val="31"/>
    <w:qFormat/>
    <w:rsid w:val="005774D6"/>
    <w:pPr>
      <w:keepNext/>
      <w:numPr>
        <w:ilvl w:val="2"/>
        <w:numId w:val="1"/>
      </w:numPr>
      <w:ind w:left="-360" w:firstLine="0"/>
      <w:jc w:val="both"/>
      <w:outlineLvl w:val="2"/>
    </w:pPr>
    <w:rPr>
      <w:b/>
      <w:bCs/>
      <w:sz w:val="28"/>
      <w:lang w:val="x-none"/>
    </w:rPr>
  </w:style>
  <w:style w:type="paragraph" w:styleId="4">
    <w:name w:val="heading 4"/>
    <w:basedOn w:val="a"/>
    <w:next w:val="a"/>
    <w:link w:val="40"/>
    <w:qFormat/>
    <w:rsid w:val="005774D6"/>
    <w:pPr>
      <w:keepNext/>
      <w:numPr>
        <w:ilvl w:val="3"/>
        <w:numId w:val="1"/>
      </w:numPr>
      <w:outlineLvl w:val="3"/>
    </w:pPr>
    <w:rPr>
      <w:b/>
      <w:bCs/>
      <w:sz w:val="28"/>
      <w:lang w:val="x-none"/>
    </w:rPr>
  </w:style>
  <w:style w:type="paragraph" w:styleId="5">
    <w:name w:val="heading 5"/>
    <w:basedOn w:val="a"/>
    <w:next w:val="a"/>
    <w:link w:val="50"/>
    <w:qFormat/>
    <w:rsid w:val="005774D6"/>
    <w:pPr>
      <w:keepNext/>
      <w:numPr>
        <w:ilvl w:val="4"/>
        <w:numId w:val="1"/>
      </w:numPr>
      <w:outlineLvl w:val="4"/>
    </w:pPr>
    <w:rPr>
      <w:sz w:val="28"/>
      <w:lang w:val="x-none"/>
    </w:rPr>
  </w:style>
  <w:style w:type="paragraph" w:styleId="6">
    <w:name w:val="heading 6"/>
    <w:basedOn w:val="a"/>
    <w:next w:val="a"/>
    <w:link w:val="60"/>
    <w:qFormat/>
    <w:rsid w:val="005774D6"/>
    <w:pPr>
      <w:keepNext/>
      <w:numPr>
        <w:ilvl w:val="5"/>
        <w:numId w:val="1"/>
      </w:numPr>
      <w:jc w:val="both"/>
      <w:outlineLvl w:val="5"/>
    </w:pPr>
    <w:rPr>
      <w:i/>
      <w:iCs/>
      <w:color w:val="000080"/>
      <w:sz w:val="30"/>
      <w:lang w:val="x-none"/>
    </w:rPr>
  </w:style>
  <w:style w:type="paragraph" w:styleId="7">
    <w:name w:val="heading 7"/>
    <w:basedOn w:val="a"/>
    <w:next w:val="a"/>
    <w:link w:val="70"/>
    <w:qFormat/>
    <w:rsid w:val="005774D6"/>
    <w:pPr>
      <w:keepNext/>
      <w:numPr>
        <w:ilvl w:val="6"/>
        <w:numId w:val="1"/>
      </w:numPr>
      <w:jc w:val="both"/>
      <w:outlineLvl w:val="6"/>
    </w:pPr>
    <w:rPr>
      <w:bCs/>
      <w:i/>
      <w:sz w:val="16"/>
      <w:lang w:val="x-none"/>
    </w:rPr>
  </w:style>
  <w:style w:type="paragraph" w:styleId="8">
    <w:name w:val="heading 8"/>
    <w:basedOn w:val="a"/>
    <w:next w:val="a"/>
    <w:link w:val="80"/>
    <w:qFormat/>
    <w:rsid w:val="005774D6"/>
    <w:pPr>
      <w:numPr>
        <w:ilvl w:val="7"/>
        <w:numId w:val="1"/>
      </w:numPr>
      <w:spacing w:before="240" w:after="60"/>
      <w:outlineLvl w:val="7"/>
    </w:pPr>
    <w:rPr>
      <w:i/>
      <w:iCs/>
      <w:lang w:val="x-none"/>
    </w:rPr>
  </w:style>
  <w:style w:type="paragraph" w:styleId="9">
    <w:name w:val="heading 9"/>
    <w:basedOn w:val="a"/>
    <w:next w:val="a"/>
    <w:link w:val="90"/>
    <w:qFormat/>
    <w:rsid w:val="005774D6"/>
    <w:pPr>
      <w:suppressAutoHyphens w:val="0"/>
      <w:spacing w:before="240" w:after="60"/>
      <w:ind w:firstLine="709"/>
      <w:jc w:val="both"/>
      <w:outlineLvl w:val="8"/>
    </w:pPr>
    <w:rPr>
      <w:rFonts w:ascii="Arial" w:hAnsi="Arial"/>
      <w:sz w:val="22"/>
      <w:szCs w:val="22"/>
      <w:lang w:val="x-none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5774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uiPriority w:val="9"/>
    <w:rsid w:val="005774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rsid w:val="005774D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5774D6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50">
    <w:name w:val="Заголовок 5 Знак"/>
    <w:basedOn w:val="a0"/>
    <w:link w:val="5"/>
    <w:rsid w:val="005774D6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60">
    <w:name w:val="Заголовок 6 Знак"/>
    <w:basedOn w:val="a0"/>
    <w:link w:val="6"/>
    <w:rsid w:val="005774D6"/>
    <w:rPr>
      <w:rFonts w:ascii="Times New Roman" w:eastAsia="Times New Roman" w:hAnsi="Times New Roman" w:cs="Times New Roman"/>
      <w:i/>
      <w:iCs/>
      <w:color w:val="000080"/>
      <w:sz w:val="30"/>
      <w:szCs w:val="24"/>
      <w:lang w:val="x-none" w:eastAsia="ar-SA"/>
    </w:rPr>
  </w:style>
  <w:style w:type="character" w:customStyle="1" w:styleId="70">
    <w:name w:val="Заголовок 7 Знак"/>
    <w:basedOn w:val="a0"/>
    <w:link w:val="7"/>
    <w:rsid w:val="005774D6"/>
    <w:rPr>
      <w:rFonts w:ascii="Times New Roman" w:eastAsia="Times New Roman" w:hAnsi="Times New Roman" w:cs="Times New Roman"/>
      <w:bCs/>
      <w:i/>
      <w:sz w:val="16"/>
      <w:szCs w:val="24"/>
      <w:lang w:val="x-none" w:eastAsia="ar-SA"/>
    </w:rPr>
  </w:style>
  <w:style w:type="character" w:customStyle="1" w:styleId="80">
    <w:name w:val="Заголовок 8 Знак"/>
    <w:basedOn w:val="a0"/>
    <w:link w:val="8"/>
    <w:rsid w:val="005774D6"/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character" w:customStyle="1" w:styleId="90">
    <w:name w:val="Заголовок 9 Знак"/>
    <w:basedOn w:val="a0"/>
    <w:link w:val="9"/>
    <w:rsid w:val="005774D6"/>
    <w:rPr>
      <w:rFonts w:ascii="Arial" w:eastAsia="Times New Roman" w:hAnsi="Arial" w:cs="Times New Roman"/>
      <w:lang w:val="x-none" w:bidi="en-US"/>
    </w:rPr>
  </w:style>
  <w:style w:type="character" w:customStyle="1" w:styleId="WW8Num2z0">
    <w:name w:val="WW8Num2z0"/>
    <w:rsid w:val="005774D6"/>
    <w:rPr>
      <w:rFonts w:ascii="Symbol" w:hAnsi="Symbol"/>
    </w:rPr>
  </w:style>
  <w:style w:type="character" w:customStyle="1" w:styleId="WW8Num2z1">
    <w:name w:val="WW8Num2z1"/>
    <w:rsid w:val="005774D6"/>
    <w:rPr>
      <w:rFonts w:ascii="Courier New" w:hAnsi="Courier New"/>
    </w:rPr>
  </w:style>
  <w:style w:type="character" w:customStyle="1" w:styleId="WW8Num2z2">
    <w:name w:val="WW8Num2z2"/>
    <w:rsid w:val="005774D6"/>
    <w:rPr>
      <w:rFonts w:ascii="Wingdings" w:hAnsi="Wingdings"/>
    </w:rPr>
  </w:style>
  <w:style w:type="character" w:customStyle="1" w:styleId="WW8Num3z0">
    <w:name w:val="WW8Num3z0"/>
    <w:rsid w:val="005774D6"/>
    <w:rPr>
      <w:b w:val="0"/>
    </w:rPr>
  </w:style>
  <w:style w:type="character" w:customStyle="1" w:styleId="WW8Num5z0">
    <w:name w:val="WW8Num5z0"/>
    <w:rsid w:val="005774D6"/>
    <w:rPr>
      <w:rFonts w:ascii="Symbol" w:hAnsi="Symbol"/>
    </w:rPr>
  </w:style>
  <w:style w:type="character" w:customStyle="1" w:styleId="WW8Num5z1">
    <w:name w:val="WW8Num5z1"/>
    <w:rsid w:val="005774D6"/>
    <w:rPr>
      <w:rFonts w:ascii="Courier New" w:hAnsi="Courier New" w:cs="Courier New"/>
    </w:rPr>
  </w:style>
  <w:style w:type="character" w:customStyle="1" w:styleId="WW8Num5z2">
    <w:name w:val="WW8Num5z2"/>
    <w:rsid w:val="005774D6"/>
    <w:rPr>
      <w:rFonts w:ascii="Wingdings" w:hAnsi="Wingdings"/>
    </w:rPr>
  </w:style>
  <w:style w:type="character" w:customStyle="1" w:styleId="WW8Num6z0">
    <w:name w:val="WW8Num6z0"/>
    <w:rsid w:val="005774D6"/>
    <w:rPr>
      <w:rFonts w:ascii="Symbol" w:hAnsi="Symbol"/>
    </w:rPr>
  </w:style>
  <w:style w:type="character" w:customStyle="1" w:styleId="WW8Num6z1">
    <w:name w:val="WW8Num6z1"/>
    <w:rsid w:val="005774D6"/>
    <w:rPr>
      <w:rFonts w:ascii="Courier New" w:hAnsi="Courier New" w:cs="Courier New"/>
    </w:rPr>
  </w:style>
  <w:style w:type="character" w:customStyle="1" w:styleId="WW8Num6z2">
    <w:name w:val="WW8Num6z2"/>
    <w:rsid w:val="005774D6"/>
    <w:rPr>
      <w:rFonts w:ascii="Wingdings" w:hAnsi="Wingdings"/>
    </w:rPr>
  </w:style>
  <w:style w:type="character" w:customStyle="1" w:styleId="WW8Num7z0">
    <w:name w:val="WW8Num7z0"/>
    <w:rsid w:val="005774D6"/>
    <w:rPr>
      <w:b w:val="0"/>
    </w:rPr>
  </w:style>
  <w:style w:type="character" w:customStyle="1" w:styleId="WW8Num8z0">
    <w:name w:val="WW8Num8z0"/>
    <w:rsid w:val="005774D6"/>
    <w:rPr>
      <w:rFonts w:ascii="Symbol" w:hAnsi="Symbol"/>
    </w:rPr>
  </w:style>
  <w:style w:type="character" w:customStyle="1" w:styleId="WW8Num8z2">
    <w:name w:val="WW8Num8z2"/>
    <w:rsid w:val="005774D6"/>
    <w:rPr>
      <w:rFonts w:ascii="Wingdings" w:hAnsi="Wingdings"/>
    </w:rPr>
  </w:style>
  <w:style w:type="character" w:customStyle="1" w:styleId="WW8Num8z4">
    <w:name w:val="WW8Num8z4"/>
    <w:rsid w:val="005774D6"/>
    <w:rPr>
      <w:rFonts w:ascii="Courier New" w:hAnsi="Courier New" w:cs="Courier New"/>
    </w:rPr>
  </w:style>
  <w:style w:type="character" w:customStyle="1" w:styleId="WW8Num9z0">
    <w:name w:val="WW8Num9z0"/>
    <w:rsid w:val="005774D6"/>
    <w:rPr>
      <w:rFonts w:ascii="Symbol" w:hAnsi="Symbol"/>
    </w:rPr>
  </w:style>
  <w:style w:type="character" w:customStyle="1" w:styleId="WW8Num9z1">
    <w:name w:val="WW8Num9z1"/>
    <w:rsid w:val="005774D6"/>
    <w:rPr>
      <w:rFonts w:ascii="Courier New" w:hAnsi="Courier New" w:cs="Courier New"/>
    </w:rPr>
  </w:style>
  <w:style w:type="character" w:customStyle="1" w:styleId="WW8Num9z2">
    <w:name w:val="WW8Num9z2"/>
    <w:rsid w:val="005774D6"/>
    <w:rPr>
      <w:rFonts w:ascii="Wingdings" w:hAnsi="Wingdings"/>
    </w:rPr>
  </w:style>
  <w:style w:type="character" w:customStyle="1" w:styleId="WW8Num11z0">
    <w:name w:val="WW8Num11z0"/>
    <w:rsid w:val="005774D6"/>
    <w:rPr>
      <w:rFonts w:ascii="Symbol" w:hAnsi="Symbol"/>
    </w:rPr>
  </w:style>
  <w:style w:type="character" w:customStyle="1" w:styleId="WW8Num11z1">
    <w:name w:val="WW8Num11z1"/>
    <w:rsid w:val="005774D6"/>
    <w:rPr>
      <w:rFonts w:ascii="Courier New" w:hAnsi="Courier New"/>
    </w:rPr>
  </w:style>
  <w:style w:type="character" w:customStyle="1" w:styleId="WW8Num11z2">
    <w:name w:val="WW8Num11z2"/>
    <w:rsid w:val="005774D6"/>
    <w:rPr>
      <w:rFonts w:ascii="Wingdings" w:hAnsi="Wingdings"/>
    </w:rPr>
  </w:style>
  <w:style w:type="character" w:customStyle="1" w:styleId="WW8Num12z0">
    <w:name w:val="WW8Num12z0"/>
    <w:rsid w:val="005774D6"/>
    <w:rPr>
      <w:rFonts w:ascii="Symbol" w:hAnsi="Symbol"/>
    </w:rPr>
  </w:style>
  <w:style w:type="character" w:customStyle="1" w:styleId="WW8Num13z0">
    <w:name w:val="WW8Num13z0"/>
    <w:rsid w:val="005774D6"/>
    <w:rPr>
      <w:rFonts w:ascii="Symbol" w:hAnsi="Symbol"/>
      <w:sz w:val="12"/>
    </w:rPr>
  </w:style>
  <w:style w:type="character" w:customStyle="1" w:styleId="WW8Num13z1">
    <w:name w:val="WW8Num13z1"/>
    <w:rsid w:val="005774D6"/>
    <w:rPr>
      <w:rFonts w:ascii="Courier New" w:hAnsi="Courier New" w:cs="Courier New"/>
    </w:rPr>
  </w:style>
  <w:style w:type="character" w:customStyle="1" w:styleId="WW8Num13z2">
    <w:name w:val="WW8Num13z2"/>
    <w:rsid w:val="005774D6"/>
    <w:rPr>
      <w:rFonts w:ascii="Wingdings" w:hAnsi="Wingdings"/>
    </w:rPr>
  </w:style>
  <w:style w:type="character" w:customStyle="1" w:styleId="WW8Num13z3">
    <w:name w:val="WW8Num13z3"/>
    <w:rsid w:val="005774D6"/>
    <w:rPr>
      <w:rFonts w:ascii="Symbol" w:hAnsi="Symbol"/>
    </w:rPr>
  </w:style>
  <w:style w:type="character" w:customStyle="1" w:styleId="WW8Num14z0">
    <w:name w:val="WW8Num14z0"/>
    <w:rsid w:val="005774D6"/>
    <w:rPr>
      <w:rFonts w:ascii="Symbol" w:hAnsi="Symbol"/>
    </w:rPr>
  </w:style>
  <w:style w:type="character" w:customStyle="1" w:styleId="WW8Num15z0">
    <w:name w:val="WW8Num15z0"/>
    <w:rsid w:val="005774D6"/>
    <w:rPr>
      <w:rFonts w:ascii="Symbol" w:hAnsi="Symbol"/>
    </w:rPr>
  </w:style>
  <w:style w:type="character" w:customStyle="1" w:styleId="WW8Num15z1">
    <w:name w:val="WW8Num15z1"/>
    <w:rsid w:val="005774D6"/>
    <w:rPr>
      <w:rFonts w:ascii="Courier New" w:hAnsi="Courier New" w:cs="Courier New"/>
    </w:rPr>
  </w:style>
  <w:style w:type="character" w:customStyle="1" w:styleId="WW8Num15z2">
    <w:name w:val="WW8Num15z2"/>
    <w:rsid w:val="005774D6"/>
    <w:rPr>
      <w:rFonts w:ascii="Wingdings" w:hAnsi="Wingdings"/>
    </w:rPr>
  </w:style>
  <w:style w:type="character" w:customStyle="1" w:styleId="WW8Num16z0">
    <w:name w:val="WW8Num16z0"/>
    <w:rsid w:val="005774D6"/>
    <w:rPr>
      <w:rFonts w:ascii="Symbol" w:hAnsi="Symbol"/>
    </w:rPr>
  </w:style>
  <w:style w:type="character" w:customStyle="1" w:styleId="WW8Num16z1">
    <w:name w:val="WW8Num16z1"/>
    <w:rsid w:val="005774D6"/>
    <w:rPr>
      <w:rFonts w:ascii="Courier New" w:hAnsi="Courier New" w:cs="Courier New"/>
    </w:rPr>
  </w:style>
  <w:style w:type="character" w:customStyle="1" w:styleId="WW8Num16z2">
    <w:name w:val="WW8Num16z2"/>
    <w:rsid w:val="005774D6"/>
    <w:rPr>
      <w:rFonts w:ascii="Wingdings" w:hAnsi="Wingdings"/>
    </w:rPr>
  </w:style>
  <w:style w:type="character" w:customStyle="1" w:styleId="WW8Num17z0">
    <w:name w:val="WW8Num17z0"/>
    <w:rsid w:val="005774D6"/>
    <w:rPr>
      <w:rFonts w:ascii="Wingdings" w:hAnsi="Wingdings"/>
      <w:b w:val="0"/>
      <w:i w:val="0"/>
      <w:color w:val="999999"/>
    </w:rPr>
  </w:style>
  <w:style w:type="character" w:customStyle="1" w:styleId="WW8Num18z0">
    <w:name w:val="WW8Num18z0"/>
    <w:rsid w:val="005774D6"/>
    <w:rPr>
      <w:sz w:val="28"/>
    </w:rPr>
  </w:style>
  <w:style w:type="character" w:customStyle="1" w:styleId="WW8Num19z0">
    <w:name w:val="WW8Num19z0"/>
    <w:rsid w:val="005774D6"/>
    <w:rPr>
      <w:rFonts w:ascii="Symbol" w:hAnsi="Symbol"/>
    </w:rPr>
  </w:style>
  <w:style w:type="character" w:customStyle="1" w:styleId="WW8Num19z1">
    <w:name w:val="WW8Num19z1"/>
    <w:rsid w:val="005774D6"/>
    <w:rPr>
      <w:rFonts w:ascii="Courier New" w:hAnsi="Courier New" w:cs="Courier New"/>
    </w:rPr>
  </w:style>
  <w:style w:type="character" w:customStyle="1" w:styleId="WW8Num19z2">
    <w:name w:val="WW8Num19z2"/>
    <w:rsid w:val="005774D6"/>
    <w:rPr>
      <w:rFonts w:ascii="Wingdings" w:hAnsi="Wingdings"/>
    </w:rPr>
  </w:style>
  <w:style w:type="character" w:customStyle="1" w:styleId="WW8Num21z0">
    <w:name w:val="WW8Num21z0"/>
    <w:rsid w:val="005774D6"/>
    <w:rPr>
      <w:rFonts w:ascii="Symbol" w:hAnsi="Symbol"/>
      <w:sz w:val="20"/>
    </w:rPr>
  </w:style>
  <w:style w:type="character" w:customStyle="1" w:styleId="WW8Num23z0">
    <w:name w:val="WW8Num23z0"/>
    <w:rsid w:val="005774D6"/>
    <w:rPr>
      <w:rFonts w:ascii="Symbol" w:hAnsi="Symbol"/>
    </w:rPr>
  </w:style>
  <w:style w:type="character" w:customStyle="1" w:styleId="WW8Num23z1">
    <w:name w:val="WW8Num23z1"/>
    <w:rsid w:val="005774D6"/>
    <w:rPr>
      <w:rFonts w:ascii="Courier New" w:hAnsi="Courier New"/>
    </w:rPr>
  </w:style>
  <w:style w:type="character" w:customStyle="1" w:styleId="WW8Num23z2">
    <w:name w:val="WW8Num23z2"/>
    <w:rsid w:val="005774D6"/>
    <w:rPr>
      <w:rFonts w:ascii="Wingdings" w:hAnsi="Wingdings"/>
    </w:rPr>
  </w:style>
  <w:style w:type="character" w:customStyle="1" w:styleId="WW8Num24z0">
    <w:name w:val="WW8Num24z0"/>
    <w:rsid w:val="005774D6"/>
    <w:rPr>
      <w:rFonts w:ascii="Symbol" w:hAnsi="Symbol" w:cs="Symbol"/>
      <w:sz w:val="24"/>
      <w:szCs w:val="24"/>
    </w:rPr>
  </w:style>
  <w:style w:type="character" w:customStyle="1" w:styleId="WW8Num25z0">
    <w:name w:val="WW8Num25z0"/>
    <w:rsid w:val="005774D6"/>
    <w:rPr>
      <w:rFonts w:ascii="Symbol" w:hAnsi="Symbol"/>
    </w:rPr>
  </w:style>
  <w:style w:type="character" w:customStyle="1" w:styleId="WW8Num25z1">
    <w:name w:val="WW8Num25z1"/>
    <w:rsid w:val="005774D6"/>
    <w:rPr>
      <w:rFonts w:ascii="Courier New" w:hAnsi="Courier New"/>
    </w:rPr>
  </w:style>
  <w:style w:type="character" w:customStyle="1" w:styleId="WW8Num25z2">
    <w:name w:val="WW8Num25z2"/>
    <w:rsid w:val="005774D6"/>
    <w:rPr>
      <w:rFonts w:ascii="Wingdings" w:hAnsi="Wingdings"/>
    </w:rPr>
  </w:style>
  <w:style w:type="character" w:customStyle="1" w:styleId="WW8Num26z0">
    <w:name w:val="WW8Num26z0"/>
    <w:rsid w:val="005774D6"/>
    <w:rPr>
      <w:rFonts w:ascii="Symbol" w:hAnsi="Symbol"/>
    </w:rPr>
  </w:style>
  <w:style w:type="character" w:customStyle="1" w:styleId="WW8Num26z1">
    <w:name w:val="WW8Num26z1"/>
    <w:rsid w:val="005774D6"/>
    <w:rPr>
      <w:rFonts w:ascii="Courier New" w:hAnsi="Courier New"/>
    </w:rPr>
  </w:style>
  <w:style w:type="character" w:customStyle="1" w:styleId="WW8Num26z2">
    <w:name w:val="WW8Num26z2"/>
    <w:rsid w:val="005774D6"/>
    <w:rPr>
      <w:rFonts w:ascii="Wingdings" w:hAnsi="Wingdings"/>
    </w:rPr>
  </w:style>
  <w:style w:type="character" w:customStyle="1" w:styleId="WW8Num27z0">
    <w:name w:val="WW8Num27z0"/>
    <w:rsid w:val="005774D6"/>
    <w:rPr>
      <w:rFonts w:ascii="Symbol" w:hAnsi="Symbol"/>
    </w:rPr>
  </w:style>
  <w:style w:type="character" w:customStyle="1" w:styleId="WW8Num27z1">
    <w:name w:val="WW8Num27z1"/>
    <w:rsid w:val="005774D6"/>
    <w:rPr>
      <w:rFonts w:ascii="Courier New" w:hAnsi="Courier New"/>
    </w:rPr>
  </w:style>
  <w:style w:type="character" w:customStyle="1" w:styleId="WW8Num27z2">
    <w:name w:val="WW8Num27z2"/>
    <w:rsid w:val="005774D6"/>
    <w:rPr>
      <w:rFonts w:ascii="Wingdings" w:hAnsi="Wingdings"/>
    </w:rPr>
  </w:style>
  <w:style w:type="character" w:customStyle="1" w:styleId="WW8Num30z0">
    <w:name w:val="WW8Num30z0"/>
    <w:rsid w:val="005774D6"/>
    <w:rPr>
      <w:rFonts w:ascii="Symbol" w:hAnsi="Symbol"/>
    </w:rPr>
  </w:style>
  <w:style w:type="character" w:customStyle="1" w:styleId="WW8Num30z1">
    <w:name w:val="WW8Num30z1"/>
    <w:rsid w:val="005774D6"/>
    <w:rPr>
      <w:rFonts w:ascii="Courier New" w:hAnsi="Courier New" w:cs="Courier New"/>
    </w:rPr>
  </w:style>
  <w:style w:type="character" w:customStyle="1" w:styleId="WW8Num30z2">
    <w:name w:val="WW8Num30z2"/>
    <w:rsid w:val="005774D6"/>
    <w:rPr>
      <w:rFonts w:ascii="Wingdings" w:hAnsi="Wingdings"/>
    </w:rPr>
  </w:style>
  <w:style w:type="character" w:customStyle="1" w:styleId="WW8Num31z0">
    <w:name w:val="WW8Num31z0"/>
    <w:rsid w:val="005774D6"/>
    <w:rPr>
      <w:rFonts w:ascii="Symbol" w:hAnsi="Symbol"/>
    </w:rPr>
  </w:style>
  <w:style w:type="character" w:customStyle="1" w:styleId="WW8Num31z1">
    <w:name w:val="WW8Num31z1"/>
    <w:rsid w:val="005774D6"/>
    <w:rPr>
      <w:rFonts w:ascii="Courier New" w:hAnsi="Courier New" w:cs="Courier New"/>
    </w:rPr>
  </w:style>
  <w:style w:type="character" w:customStyle="1" w:styleId="WW8Num31z2">
    <w:name w:val="WW8Num31z2"/>
    <w:rsid w:val="005774D6"/>
    <w:rPr>
      <w:rFonts w:ascii="Wingdings" w:hAnsi="Wingdings"/>
    </w:rPr>
  </w:style>
  <w:style w:type="character" w:customStyle="1" w:styleId="WW8Num33z0">
    <w:name w:val="WW8Num33z0"/>
    <w:rsid w:val="005774D6"/>
    <w:rPr>
      <w:rFonts w:ascii="Symbol" w:hAnsi="Symbol"/>
    </w:rPr>
  </w:style>
  <w:style w:type="character" w:customStyle="1" w:styleId="WW8Num33z1">
    <w:name w:val="WW8Num33z1"/>
    <w:rsid w:val="005774D6"/>
    <w:rPr>
      <w:rFonts w:ascii="Courier New" w:hAnsi="Courier New"/>
    </w:rPr>
  </w:style>
  <w:style w:type="character" w:customStyle="1" w:styleId="WW8Num33z2">
    <w:name w:val="WW8Num33z2"/>
    <w:rsid w:val="005774D6"/>
    <w:rPr>
      <w:rFonts w:ascii="Wingdings" w:hAnsi="Wingdings"/>
    </w:rPr>
  </w:style>
  <w:style w:type="character" w:customStyle="1" w:styleId="WW8Num34z0">
    <w:name w:val="WW8Num34z0"/>
    <w:rsid w:val="005774D6"/>
    <w:rPr>
      <w:rFonts w:ascii="Symbol" w:hAnsi="Symbol"/>
    </w:rPr>
  </w:style>
  <w:style w:type="character" w:customStyle="1" w:styleId="WW8Num34z1">
    <w:name w:val="WW8Num34z1"/>
    <w:rsid w:val="005774D6"/>
    <w:rPr>
      <w:rFonts w:ascii="Courier New" w:hAnsi="Courier New"/>
    </w:rPr>
  </w:style>
  <w:style w:type="character" w:customStyle="1" w:styleId="WW8Num34z2">
    <w:name w:val="WW8Num34z2"/>
    <w:rsid w:val="005774D6"/>
    <w:rPr>
      <w:rFonts w:ascii="Wingdings" w:hAnsi="Wingdings"/>
    </w:rPr>
  </w:style>
  <w:style w:type="character" w:customStyle="1" w:styleId="WW8Num35z0">
    <w:name w:val="WW8Num35z0"/>
    <w:rsid w:val="005774D6"/>
    <w:rPr>
      <w:rFonts w:ascii="Symbol" w:hAnsi="Symbol"/>
    </w:rPr>
  </w:style>
  <w:style w:type="character" w:customStyle="1" w:styleId="WW8Num35z1">
    <w:name w:val="WW8Num35z1"/>
    <w:rsid w:val="005774D6"/>
    <w:rPr>
      <w:rFonts w:ascii="Courier New" w:hAnsi="Courier New" w:cs="Courier New"/>
    </w:rPr>
  </w:style>
  <w:style w:type="character" w:customStyle="1" w:styleId="WW8Num35z2">
    <w:name w:val="WW8Num35z2"/>
    <w:rsid w:val="005774D6"/>
    <w:rPr>
      <w:rFonts w:ascii="Wingdings" w:hAnsi="Wingdings"/>
    </w:rPr>
  </w:style>
  <w:style w:type="character" w:customStyle="1" w:styleId="WW8Num36z0">
    <w:name w:val="WW8Num36z0"/>
    <w:rsid w:val="005774D6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5774D6"/>
    <w:rPr>
      <w:rFonts w:ascii="Courier New" w:hAnsi="Courier New"/>
    </w:rPr>
  </w:style>
  <w:style w:type="character" w:customStyle="1" w:styleId="WW8Num36z2">
    <w:name w:val="WW8Num36z2"/>
    <w:rsid w:val="005774D6"/>
    <w:rPr>
      <w:rFonts w:ascii="Wingdings" w:hAnsi="Wingdings"/>
    </w:rPr>
  </w:style>
  <w:style w:type="character" w:customStyle="1" w:styleId="WW8Num36z3">
    <w:name w:val="WW8Num36z3"/>
    <w:rsid w:val="005774D6"/>
    <w:rPr>
      <w:rFonts w:ascii="Symbol" w:hAnsi="Symbol"/>
    </w:rPr>
  </w:style>
  <w:style w:type="character" w:customStyle="1" w:styleId="WW8Num38z0">
    <w:name w:val="WW8Num38z0"/>
    <w:rsid w:val="005774D6"/>
    <w:rPr>
      <w:rFonts w:ascii="Symbol" w:hAnsi="Symbol"/>
    </w:rPr>
  </w:style>
  <w:style w:type="character" w:customStyle="1" w:styleId="WW8Num38z1">
    <w:name w:val="WW8Num38z1"/>
    <w:rsid w:val="005774D6"/>
    <w:rPr>
      <w:rFonts w:ascii="Courier New" w:hAnsi="Courier New" w:cs="Courier New"/>
    </w:rPr>
  </w:style>
  <w:style w:type="character" w:customStyle="1" w:styleId="WW8Num38z2">
    <w:name w:val="WW8Num38z2"/>
    <w:rsid w:val="005774D6"/>
    <w:rPr>
      <w:rFonts w:ascii="Wingdings" w:hAnsi="Wingdings"/>
    </w:rPr>
  </w:style>
  <w:style w:type="character" w:customStyle="1" w:styleId="WW8Num40z0">
    <w:name w:val="WW8Num40z0"/>
    <w:rsid w:val="005774D6"/>
    <w:rPr>
      <w:rFonts w:ascii="Symbol" w:hAnsi="Symbol"/>
    </w:rPr>
  </w:style>
  <w:style w:type="character" w:customStyle="1" w:styleId="WW8Num40z1">
    <w:name w:val="WW8Num40z1"/>
    <w:rsid w:val="005774D6"/>
    <w:rPr>
      <w:rFonts w:ascii="Courier New" w:hAnsi="Courier New" w:cs="Courier New"/>
    </w:rPr>
  </w:style>
  <w:style w:type="character" w:customStyle="1" w:styleId="WW8Num40z2">
    <w:name w:val="WW8Num40z2"/>
    <w:rsid w:val="005774D6"/>
    <w:rPr>
      <w:rFonts w:ascii="Wingdings" w:hAnsi="Wingdings"/>
    </w:rPr>
  </w:style>
  <w:style w:type="character" w:customStyle="1" w:styleId="WW8Num41z0">
    <w:name w:val="WW8Num41z0"/>
    <w:rsid w:val="005774D6"/>
    <w:rPr>
      <w:rFonts w:ascii="Symbol" w:hAnsi="Symbol"/>
    </w:rPr>
  </w:style>
  <w:style w:type="character" w:customStyle="1" w:styleId="WW8Num41z2">
    <w:name w:val="WW8Num41z2"/>
    <w:rsid w:val="005774D6"/>
    <w:rPr>
      <w:rFonts w:ascii="Wingdings" w:hAnsi="Wingdings"/>
    </w:rPr>
  </w:style>
  <w:style w:type="character" w:customStyle="1" w:styleId="WW8Num41z4">
    <w:name w:val="WW8Num41z4"/>
    <w:rsid w:val="005774D6"/>
    <w:rPr>
      <w:rFonts w:ascii="Courier New" w:hAnsi="Courier New" w:cs="Courier New"/>
    </w:rPr>
  </w:style>
  <w:style w:type="character" w:customStyle="1" w:styleId="WW8Num42z0">
    <w:name w:val="WW8Num42z0"/>
    <w:rsid w:val="005774D6"/>
    <w:rPr>
      <w:rFonts w:ascii="Symbol" w:hAnsi="Symbol"/>
    </w:rPr>
  </w:style>
  <w:style w:type="character" w:customStyle="1" w:styleId="WW8Num42z1">
    <w:name w:val="WW8Num42z1"/>
    <w:rsid w:val="005774D6"/>
    <w:rPr>
      <w:rFonts w:ascii="Courier New" w:hAnsi="Courier New" w:cs="Courier New"/>
    </w:rPr>
  </w:style>
  <w:style w:type="character" w:customStyle="1" w:styleId="WW8Num42z2">
    <w:name w:val="WW8Num42z2"/>
    <w:rsid w:val="005774D6"/>
    <w:rPr>
      <w:rFonts w:ascii="Wingdings" w:hAnsi="Wingdings"/>
    </w:rPr>
  </w:style>
  <w:style w:type="character" w:customStyle="1" w:styleId="WW8Num44z0">
    <w:name w:val="WW8Num44z0"/>
    <w:rsid w:val="005774D6"/>
    <w:rPr>
      <w:rFonts w:ascii="Symbol" w:hAnsi="Symbol"/>
    </w:rPr>
  </w:style>
  <w:style w:type="character" w:customStyle="1" w:styleId="WW8Num44z1">
    <w:name w:val="WW8Num44z1"/>
    <w:rsid w:val="005774D6"/>
    <w:rPr>
      <w:rFonts w:ascii="Courier New" w:hAnsi="Courier New"/>
    </w:rPr>
  </w:style>
  <w:style w:type="character" w:customStyle="1" w:styleId="WW8Num44z2">
    <w:name w:val="WW8Num44z2"/>
    <w:rsid w:val="005774D6"/>
    <w:rPr>
      <w:rFonts w:ascii="Wingdings" w:hAnsi="Wingdings"/>
    </w:rPr>
  </w:style>
  <w:style w:type="character" w:customStyle="1" w:styleId="WW8Num45z0">
    <w:name w:val="WW8Num45z0"/>
    <w:rsid w:val="005774D6"/>
    <w:rPr>
      <w:rFonts w:ascii="Symbol" w:hAnsi="Symbol"/>
    </w:rPr>
  </w:style>
  <w:style w:type="character" w:customStyle="1" w:styleId="WW8Num45z1">
    <w:name w:val="WW8Num45z1"/>
    <w:rsid w:val="005774D6"/>
    <w:rPr>
      <w:rFonts w:ascii="Courier New" w:hAnsi="Courier New"/>
    </w:rPr>
  </w:style>
  <w:style w:type="character" w:customStyle="1" w:styleId="WW8Num45z2">
    <w:name w:val="WW8Num45z2"/>
    <w:rsid w:val="005774D6"/>
    <w:rPr>
      <w:rFonts w:ascii="Wingdings" w:hAnsi="Wingdings"/>
    </w:rPr>
  </w:style>
  <w:style w:type="character" w:customStyle="1" w:styleId="WW8Num46z0">
    <w:name w:val="WW8Num46z0"/>
    <w:rsid w:val="005774D6"/>
    <w:rPr>
      <w:rFonts w:ascii="Symbol" w:hAnsi="Symbol"/>
    </w:rPr>
  </w:style>
  <w:style w:type="character" w:customStyle="1" w:styleId="WW8Num46z1">
    <w:name w:val="WW8Num46z1"/>
    <w:rsid w:val="005774D6"/>
    <w:rPr>
      <w:rFonts w:ascii="Courier New" w:hAnsi="Courier New" w:cs="Courier New"/>
    </w:rPr>
  </w:style>
  <w:style w:type="character" w:customStyle="1" w:styleId="WW8Num46z2">
    <w:name w:val="WW8Num46z2"/>
    <w:rsid w:val="005774D6"/>
    <w:rPr>
      <w:rFonts w:ascii="Wingdings" w:hAnsi="Wingdings"/>
    </w:rPr>
  </w:style>
  <w:style w:type="character" w:customStyle="1" w:styleId="WW8Num47z0">
    <w:name w:val="WW8Num47z0"/>
    <w:rsid w:val="005774D6"/>
    <w:rPr>
      <w:rFonts w:ascii="Symbol" w:hAnsi="Symbol"/>
    </w:rPr>
  </w:style>
  <w:style w:type="character" w:customStyle="1" w:styleId="WW8Num47z1">
    <w:name w:val="WW8Num47z1"/>
    <w:rsid w:val="005774D6"/>
    <w:rPr>
      <w:rFonts w:ascii="Times New Roman" w:eastAsia="Times New Roman" w:hAnsi="Times New Roman" w:cs="Times New Roman"/>
    </w:rPr>
  </w:style>
  <w:style w:type="character" w:customStyle="1" w:styleId="WW8Num48z0">
    <w:name w:val="WW8Num48z0"/>
    <w:rsid w:val="005774D6"/>
    <w:rPr>
      <w:b w:val="0"/>
    </w:rPr>
  </w:style>
  <w:style w:type="character" w:customStyle="1" w:styleId="WW8Num49z0">
    <w:name w:val="WW8Num49z0"/>
    <w:rsid w:val="005774D6"/>
    <w:rPr>
      <w:rFonts w:ascii="Symbol" w:hAnsi="Symbol"/>
    </w:rPr>
  </w:style>
  <w:style w:type="character" w:customStyle="1" w:styleId="WW8Num49z1">
    <w:name w:val="WW8Num49z1"/>
    <w:rsid w:val="005774D6"/>
    <w:rPr>
      <w:rFonts w:ascii="Courier New" w:hAnsi="Courier New" w:cs="Courier New"/>
    </w:rPr>
  </w:style>
  <w:style w:type="character" w:customStyle="1" w:styleId="WW8Num49z2">
    <w:name w:val="WW8Num49z2"/>
    <w:rsid w:val="005774D6"/>
    <w:rPr>
      <w:rFonts w:ascii="Wingdings" w:hAnsi="Wingdings"/>
    </w:rPr>
  </w:style>
  <w:style w:type="character" w:customStyle="1" w:styleId="WW8NumSt34z0">
    <w:name w:val="WW8NumSt34z0"/>
    <w:rsid w:val="005774D6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5774D6"/>
  </w:style>
  <w:style w:type="character" w:styleId="a3">
    <w:name w:val="Hyperlink"/>
    <w:uiPriority w:val="99"/>
    <w:rsid w:val="005774D6"/>
    <w:rPr>
      <w:color w:val="0000FF"/>
      <w:u w:val="single"/>
    </w:rPr>
  </w:style>
  <w:style w:type="character" w:styleId="a4">
    <w:name w:val="Strong"/>
    <w:uiPriority w:val="22"/>
    <w:qFormat/>
    <w:rsid w:val="005774D6"/>
    <w:rPr>
      <w:b/>
      <w:bCs/>
    </w:rPr>
  </w:style>
  <w:style w:type="character" w:styleId="a5">
    <w:name w:val="page number"/>
    <w:basedOn w:val="12"/>
    <w:rsid w:val="005774D6"/>
  </w:style>
  <w:style w:type="character" w:customStyle="1" w:styleId="a6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rsid w:val="005774D6"/>
    <w:rPr>
      <w:sz w:val="24"/>
      <w:szCs w:val="24"/>
    </w:rPr>
  </w:style>
  <w:style w:type="character" w:customStyle="1" w:styleId="a7">
    <w:name w:val="Красная строка Знак"/>
    <w:basedOn w:val="a6"/>
    <w:rsid w:val="005774D6"/>
    <w:rPr>
      <w:sz w:val="24"/>
      <w:szCs w:val="24"/>
    </w:rPr>
  </w:style>
  <w:style w:type="character" w:customStyle="1" w:styleId="FontStyle11">
    <w:name w:val="Font Style11"/>
    <w:rsid w:val="005774D6"/>
    <w:rPr>
      <w:rFonts w:ascii="Calibri" w:hAnsi="Calibri" w:cs="Calibri"/>
      <w:sz w:val="28"/>
      <w:szCs w:val="28"/>
    </w:rPr>
  </w:style>
  <w:style w:type="character" w:styleId="a8">
    <w:name w:val="Emphasis"/>
    <w:qFormat/>
    <w:rsid w:val="005774D6"/>
    <w:rPr>
      <w:i/>
      <w:iCs/>
    </w:rPr>
  </w:style>
  <w:style w:type="character" w:customStyle="1" w:styleId="a9">
    <w:name w:val="Название Знак"/>
    <w:rsid w:val="005774D6"/>
    <w:rPr>
      <w:sz w:val="24"/>
    </w:rPr>
  </w:style>
  <w:style w:type="character" w:customStyle="1" w:styleId="WW8NumSt12z0">
    <w:name w:val="WW8NumSt12z0"/>
    <w:rsid w:val="005774D6"/>
    <w:rPr>
      <w:rFonts w:ascii="Times New Roman" w:hAnsi="Times New Roman" w:cs="Times New Roman"/>
    </w:rPr>
  </w:style>
  <w:style w:type="character" w:customStyle="1" w:styleId="WW8NumSt10z0">
    <w:name w:val="WW8NumSt10z0"/>
    <w:rsid w:val="005774D6"/>
    <w:rPr>
      <w:rFonts w:ascii="Times New Roman" w:hAnsi="Times New Roman" w:cs="Times New Roman"/>
    </w:rPr>
  </w:style>
  <w:style w:type="paragraph" w:customStyle="1" w:styleId="aa">
    <w:name w:val="Заголовок"/>
    <w:basedOn w:val="a"/>
    <w:next w:val="ab"/>
    <w:rsid w:val="005774D6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ab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22"/>
    <w:rsid w:val="005774D6"/>
    <w:pPr>
      <w:spacing w:after="120"/>
    </w:pPr>
  </w:style>
  <w:style w:type="character" w:customStyle="1" w:styleId="13">
    <w:name w:val="Основной текст Знак1"/>
    <w:basedOn w:val="a0"/>
    <w:uiPriority w:val="99"/>
    <w:semiHidden/>
    <w:rsid w:val="005774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b"/>
    <w:rsid w:val="005774D6"/>
    <w:rPr>
      <w:rFonts w:cs="Tahoma"/>
    </w:rPr>
  </w:style>
  <w:style w:type="paragraph" w:customStyle="1" w:styleId="14">
    <w:name w:val="Название1"/>
    <w:basedOn w:val="a"/>
    <w:rsid w:val="005774D6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rsid w:val="005774D6"/>
    <w:pPr>
      <w:suppressLineNumbers/>
    </w:pPr>
    <w:rPr>
      <w:rFonts w:cs="Tahoma"/>
    </w:rPr>
  </w:style>
  <w:style w:type="paragraph" w:customStyle="1" w:styleId="16">
    <w:name w:val="Схема документа1"/>
    <w:basedOn w:val="a"/>
    <w:rsid w:val="005774D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Normal (Web)"/>
    <w:aliases w:val="Обычный (Web)"/>
    <w:basedOn w:val="a"/>
    <w:uiPriority w:val="99"/>
    <w:qFormat/>
    <w:rsid w:val="005774D6"/>
    <w:rPr>
      <w:sz w:val="17"/>
      <w:szCs w:val="17"/>
    </w:rPr>
  </w:style>
  <w:style w:type="paragraph" w:styleId="ae">
    <w:name w:val="No Spacing"/>
    <w:aliases w:val="основа"/>
    <w:uiPriority w:val="1"/>
    <w:qFormat/>
    <w:rsid w:val="005774D6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f">
    <w:name w:val="Title"/>
    <w:basedOn w:val="a"/>
    <w:next w:val="af0"/>
    <w:link w:val="17"/>
    <w:qFormat/>
    <w:rsid w:val="005774D6"/>
    <w:pPr>
      <w:jc w:val="center"/>
    </w:pPr>
    <w:rPr>
      <w:szCs w:val="20"/>
      <w:lang w:val="x-none"/>
    </w:rPr>
  </w:style>
  <w:style w:type="character" w:customStyle="1" w:styleId="17">
    <w:name w:val="Название Знак1"/>
    <w:basedOn w:val="a0"/>
    <w:link w:val="af"/>
    <w:rsid w:val="005774D6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f0">
    <w:name w:val="Subtitle"/>
    <w:basedOn w:val="aa"/>
    <w:next w:val="ab"/>
    <w:link w:val="18"/>
    <w:qFormat/>
    <w:rsid w:val="005774D6"/>
    <w:pPr>
      <w:jc w:val="center"/>
    </w:pPr>
    <w:rPr>
      <w:rFonts w:cs="Times New Roman"/>
      <w:i/>
      <w:iCs/>
      <w:lang w:val="x-none"/>
    </w:rPr>
  </w:style>
  <w:style w:type="character" w:customStyle="1" w:styleId="af1">
    <w:name w:val="Подзаголовок Знак"/>
    <w:basedOn w:val="a0"/>
    <w:uiPriority w:val="11"/>
    <w:rsid w:val="005774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2">
    <w:name w:val="Body Text Indent"/>
    <w:basedOn w:val="a"/>
    <w:link w:val="19"/>
    <w:rsid w:val="005774D6"/>
    <w:pPr>
      <w:spacing w:after="120"/>
      <w:ind w:left="283"/>
    </w:pPr>
    <w:rPr>
      <w:lang w:val="x-none"/>
    </w:rPr>
  </w:style>
  <w:style w:type="character" w:customStyle="1" w:styleId="af3">
    <w:name w:val="Основной текст с отступом Знак"/>
    <w:basedOn w:val="a0"/>
    <w:rsid w:val="005774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5774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16"/>
      <w:szCs w:val="16"/>
      <w:lang w:val="x-none"/>
    </w:rPr>
  </w:style>
  <w:style w:type="character" w:customStyle="1" w:styleId="HTML0">
    <w:name w:val="Стандартный HTML Знак"/>
    <w:basedOn w:val="a0"/>
    <w:link w:val="HTML"/>
    <w:rsid w:val="005774D6"/>
    <w:rPr>
      <w:rFonts w:ascii="Courier New" w:eastAsia="Times New Roman" w:hAnsi="Courier New" w:cs="Times New Roman"/>
      <w:sz w:val="16"/>
      <w:szCs w:val="16"/>
      <w:lang w:val="x-none" w:eastAsia="ar-SA"/>
    </w:rPr>
  </w:style>
  <w:style w:type="paragraph" w:customStyle="1" w:styleId="ConsNormal">
    <w:name w:val="ConsNormal"/>
    <w:rsid w:val="005774D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5774D6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Cell">
    <w:name w:val="ConsCell"/>
    <w:rsid w:val="005774D6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5774D6"/>
    <w:pPr>
      <w:spacing w:after="120"/>
    </w:pPr>
    <w:rPr>
      <w:sz w:val="16"/>
      <w:szCs w:val="16"/>
    </w:rPr>
  </w:style>
  <w:style w:type="paragraph" w:customStyle="1" w:styleId="211">
    <w:name w:val="Основной текст 21"/>
    <w:basedOn w:val="a"/>
    <w:rsid w:val="005774D6"/>
    <w:pPr>
      <w:jc w:val="both"/>
    </w:pPr>
    <w:rPr>
      <w:rFonts w:ascii="Courier New" w:hAnsi="Courier New" w:cs="Courier New"/>
      <w:sz w:val="20"/>
    </w:rPr>
  </w:style>
  <w:style w:type="paragraph" w:customStyle="1" w:styleId="212">
    <w:name w:val="Основной текст с отступом 21"/>
    <w:basedOn w:val="a"/>
    <w:rsid w:val="005774D6"/>
    <w:pPr>
      <w:ind w:firstLine="708"/>
      <w:jc w:val="both"/>
    </w:pPr>
    <w:rPr>
      <w:sz w:val="28"/>
    </w:rPr>
  </w:style>
  <w:style w:type="paragraph" w:styleId="af4">
    <w:name w:val="footer"/>
    <w:basedOn w:val="a"/>
    <w:link w:val="1a"/>
    <w:uiPriority w:val="99"/>
    <w:rsid w:val="005774D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5">
    <w:name w:val="Нижний колонтитул Знак"/>
    <w:basedOn w:val="a0"/>
    <w:uiPriority w:val="99"/>
    <w:rsid w:val="005774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header"/>
    <w:basedOn w:val="a"/>
    <w:link w:val="af7"/>
    <w:rsid w:val="005774D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7">
    <w:name w:val="Верхний колонтитул Знак"/>
    <w:basedOn w:val="a0"/>
    <w:link w:val="af6"/>
    <w:rsid w:val="005774D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8">
    <w:name w:val="List Paragraph"/>
    <w:basedOn w:val="a"/>
    <w:link w:val="af9"/>
    <w:uiPriority w:val="34"/>
    <w:qFormat/>
    <w:rsid w:val="005774D6"/>
    <w:pPr>
      <w:ind w:left="708"/>
    </w:pPr>
    <w:rPr>
      <w:lang w:val="x-none"/>
    </w:rPr>
  </w:style>
  <w:style w:type="paragraph" w:customStyle="1" w:styleId="ConsPlusNormal">
    <w:name w:val="ConsPlusNormal"/>
    <w:rsid w:val="005774D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b">
    <w:name w:val="Красная строка1"/>
    <w:basedOn w:val="ab"/>
    <w:rsid w:val="005774D6"/>
    <w:pPr>
      <w:ind w:firstLine="210"/>
    </w:pPr>
  </w:style>
  <w:style w:type="paragraph" w:customStyle="1" w:styleId="afa">
    <w:name w:val="Содержимое таблицы"/>
    <w:basedOn w:val="a"/>
    <w:rsid w:val="005774D6"/>
    <w:pPr>
      <w:suppressLineNumbers/>
    </w:pPr>
  </w:style>
  <w:style w:type="paragraph" w:customStyle="1" w:styleId="afb">
    <w:name w:val="Заголовок таблицы"/>
    <w:basedOn w:val="afa"/>
    <w:rsid w:val="005774D6"/>
    <w:pPr>
      <w:jc w:val="center"/>
    </w:pPr>
    <w:rPr>
      <w:b/>
      <w:bCs/>
    </w:rPr>
  </w:style>
  <w:style w:type="paragraph" w:customStyle="1" w:styleId="afc">
    <w:name w:val="Содержимое врезки"/>
    <w:basedOn w:val="ab"/>
    <w:rsid w:val="005774D6"/>
  </w:style>
  <w:style w:type="character" w:customStyle="1" w:styleId="Zag11">
    <w:name w:val="Zag_11"/>
    <w:rsid w:val="005774D6"/>
  </w:style>
  <w:style w:type="paragraph" w:customStyle="1" w:styleId="afd">
    <w:name w:val="А_осн"/>
    <w:basedOn w:val="a"/>
    <w:link w:val="afe"/>
    <w:rsid w:val="005774D6"/>
    <w:pPr>
      <w:widowControl w:val="0"/>
      <w:suppressAutoHyphens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  <w:sz w:val="28"/>
      <w:szCs w:val="28"/>
      <w:lang w:val="x-none" w:eastAsia="x-none"/>
    </w:rPr>
  </w:style>
  <w:style w:type="character" w:customStyle="1" w:styleId="afe">
    <w:name w:val="А_осн Знак"/>
    <w:link w:val="afd"/>
    <w:rsid w:val="005774D6"/>
    <w:rPr>
      <w:rFonts w:ascii="Times New Roman" w:eastAsia="@Arial Unicode MS" w:hAnsi="Times New Roman" w:cs="Times New Roman"/>
      <w:sz w:val="28"/>
      <w:szCs w:val="28"/>
      <w:lang w:val="x-none" w:eastAsia="x-none"/>
    </w:rPr>
  </w:style>
  <w:style w:type="numbering" w:customStyle="1" w:styleId="1c">
    <w:name w:val="Нет списка1"/>
    <w:next w:val="a2"/>
    <w:semiHidden/>
    <w:rsid w:val="005774D6"/>
  </w:style>
  <w:style w:type="character" w:customStyle="1" w:styleId="11">
    <w:name w:val="Заголовок 1 Знак1"/>
    <w:link w:val="1"/>
    <w:rsid w:val="005774D6"/>
    <w:rPr>
      <w:rFonts w:ascii="Times New Roman" w:eastAsia="Times New Roman" w:hAnsi="Times New Roman" w:cs="Times New Roman"/>
      <w:sz w:val="32"/>
      <w:szCs w:val="24"/>
      <w:lang w:val="x-none" w:eastAsia="ar-SA"/>
    </w:rPr>
  </w:style>
  <w:style w:type="character" w:customStyle="1" w:styleId="210">
    <w:name w:val="Заголовок 2 Знак1"/>
    <w:link w:val="2"/>
    <w:rsid w:val="005774D6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31">
    <w:name w:val="Заголовок 3 Знак1"/>
    <w:link w:val="3"/>
    <w:rsid w:val="005774D6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styleId="aff">
    <w:name w:val="footnote reference"/>
    <w:rsid w:val="005774D6"/>
  </w:style>
  <w:style w:type="paragraph" w:customStyle="1" w:styleId="Zag1">
    <w:name w:val="Zag_1"/>
    <w:basedOn w:val="a"/>
    <w:rsid w:val="005774D6"/>
    <w:pPr>
      <w:widowControl w:val="0"/>
      <w:suppressAutoHyphens w:val="0"/>
      <w:autoSpaceDE w:val="0"/>
      <w:autoSpaceDN w:val="0"/>
      <w:adjustRightInd w:val="0"/>
      <w:spacing w:after="337" w:line="302" w:lineRule="exact"/>
      <w:jc w:val="center"/>
    </w:pPr>
    <w:rPr>
      <w:rFonts w:eastAsia="Calibri"/>
      <w:b/>
      <w:bCs/>
      <w:color w:val="000000"/>
      <w:lang w:val="en-US" w:eastAsia="ru-RU"/>
    </w:rPr>
  </w:style>
  <w:style w:type="paragraph" w:customStyle="1" w:styleId="Osnova">
    <w:name w:val="Osnova"/>
    <w:basedOn w:val="a"/>
    <w:rsid w:val="005774D6"/>
    <w:pPr>
      <w:widowControl w:val="0"/>
      <w:suppressAutoHyphens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 w:eastAsia="ru-RU"/>
    </w:rPr>
  </w:style>
  <w:style w:type="character" w:customStyle="1" w:styleId="Osnova1">
    <w:name w:val="Osnova1"/>
    <w:rsid w:val="005774D6"/>
  </w:style>
  <w:style w:type="paragraph" w:customStyle="1" w:styleId="Zag2">
    <w:name w:val="Zag_2"/>
    <w:basedOn w:val="a"/>
    <w:rsid w:val="005774D6"/>
    <w:pPr>
      <w:widowControl w:val="0"/>
      <w:suppressAutoHyphens w:val="0"/>
      <w:autoSpaceDE w:val="0"/>
      <w:autoSpaceDN w:val="0"/>
      <w:adjustRightInd w:val="0"/>
      <w:spacing w:after="129" w:line="291" w:lineRule="exact"/>
      <w:jc w:val="center"/>
    </w:pPr>
    <w:rPr>
      <w:rFonts w:eastAsia="Calibri"/>
      <w:b/>
      <w:bCs/>
      <w:color w:val="000000"/>
      <w:lang w:val="en-US" w:eastAsia="ru-RU"/>
    </w:rPr>
  </w:style>
  <w:style w:type="character" w:customStyle="1" w:styleId="Zag21">
    <w:name w:val="Zag_21"/>
    <w:rsid w:val="005774D6"/>
  </w:style>
  <w:style w:type="paragraph" w:customStyle="1" w:styleId="Zag3">
    <w:name w:val="Zag_3"/>
    <w:basedOn w:val="a"/>
    <w:rsid w:val="005774D6"/>
    <w:pPr>
      <w:widowControl w:val="0"/>
      <w:suppressAutoHyphens w:val="0"/>
      <w:autoSpaceDE w:val="0"/>
      <w:autoSpaceDN w:val="0"/>
      <w:adjustRightInd w:val="0"/>
      <w:spacing w:after="68" w:line="282" w:lineRule="exact"/>
      <w:jc w:val="center"/>
    </w:pPr>
    <w:rPr>
      <w:rFonts w:eastAsia="Calibri"/>
      <w:i/>
      <w:iCs/>
      <w:color w:val="000000"/>
      <w:lang w:val="en-US" w:eastAsia="ru-RU"/>
    </w:rPr>
  </w:style>
  <w:style w:type="character" w:customStyle="1" w:styleId="Zag31">
    <w:name w:val="Zag_31"/>
    <w:rsid w:val="005774D6"/>
  </w:style>
  <w:style w:type="paragraph" w:customStyle="1" w:styleId="aff0">
    <w:name w:val="Ξαϋχνϋι"/>
    <w:basedOn w:val="a"/>
    <w:rsid w:val="005774D6"/>
    <w:pPr>
      <w:widowControl w:val="0"/>
      <w:suppressAutoHyphens w:val="0"/>
      <w:autoSpaceDE w:val="0"/>
      <w:autoSpaceDN w:val="0"/>
      <w:adjustRightInd w:val="0"/>
    </w:pPr>
    <w:rPr>
      <w:rFonts w:eastAsia="Calibri"/>
      <w:color w:val="000000"/>
      <w:lang w:val="en-US" w:eastAsia="ru-RU"/>
    </w:rPr>
  </w:style>
  <w:style w:type="paragraph" w:customStyle="1" w:styleId="aff1">
    <w:name w:val="Νξβϋι"/>
    <w:basedOn w:val="a"/>
    <w:rsid w:val="005774D6"/>
    <w:pPr>
      <w:widowControl w:val="0"/>
      <w:suppressAutoHyphens w:val="0"/>
      <w:autoSpaceDE w:val="0"/>
      <w:autoSpaceDN w:val="0"/>
      <w:adjustRightInd w:val="0"/>
    </w:pPr>
    <w:rPr>
      <w:rFonts w:eastAsia="Calibri"/>
      <w:color w:val="000000"/>
      <w:lang w:val="en-US" w:eastAsia="ru-RU"/>
    </w:rPr>
  </w:style>
  <w:style w:type="character" w:customStyle="1" w:styleId="1a">
    <w:name w:val="Нижний колонтитул Знак1"/>
    <w:link w:val="af4"/>
    <w:uiPriority w:val="99"/>
    <w:locked/>
    <w:rsid w:val="005774D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zag4">
    <w:name w:val="zag_4"/>
    <w:basedOn w:val="a"/>
    <w:rsid w:val="005774D6"/>
    <w:pPr>
      <w:widowControl w:val="0"/>
      <w:suppressAutoHyphens w:val="0"/>
      <w:autoSpaceDE w:val="0"/>
      <w:autoSpaceDN w:val="0"/>
      <w:adjustRightInd w:val="0"/>
      <w:spacing w:line="213" w:lineRule="exact"/>
      <w:jc w:val="center"/>
    </w:pPr>
    <w:rPr>
      <w:rFonts w:ascii="NewtonCSanPin" w:eastAsia="Calibri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"/>
    <w:rsid w:val="005774D6"/>
    <w:pPr>
      <w:widowControl w:val="0"/>
      <w:suppressAutoHyphens w:val="0"/>
      <w:autoSpaceDE w:val="0"/>
      <w:autoSpaceDN w:val="0"/>
      <w:adjustRightInd w:val="0"/>
    </w:pPr>
    <w:rPr>
      <w:rFonts w:ascii="Arial" w:eastAsia="Calibri" w:hAnsi="Arial" w:cs="Arial"/>
      <w:color w:val="000000"/>
      <w:lang w:val="en-US" w:eastAsia="ru-RU"/>
    </w:rPr>
  </w:style>
  <w:style w:type="paragraph" w:customStyle="1" w:styleId="text2">
    <w:name w:val="text2"/>
    <w:basedOn w:val="a"/>
    <w:rsid w:val="005774D6"/>
    <w:pPr>
      <w:widowControl w:val="0"/>
      <w:suppressAutoHyphens w:val="0"/>
      <w:autoSpaceDE w:val="0"/>
      <w:autoSpaceDN w:val="0"/>
      <w:adjustRightInd w:val="0"/>
      <w:ind w:left="566" w:right="793"/>
      <w:jc w:val="both"/>
    </w:pPr>
    <w:rPr>
      <w:rFonts w:eastAsia="Calibri"/>
      <w:color w:val="000000"/>
      <w:lang w:val="en-US" w:eastAsia="ru-RU"/>
    </w:rPr>
  </w:style>
  <w:style w:type="character" w:customStyle="1" w:styleId="19">
    <w:name w:val="Основной текст с отступом Знак1"/>
    <w:link w:val="af2"/>
    <w:rsid w:val="005774D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23">
    <w:name w:val="Body Text 2"/>
    <w:basedOn w:val="a"/>
    <w:link w:val="24"/>
    <w:rsid w:val="005774D6"/>
    <w:pPr>
      <w:suppressAutoHyphens w:val="0"/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basedOn w:val="a0"/>
    <w:link w:val="23"/>
    <w:rsid w:val="005774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2">
    <w:name w:val="footnote text"/>
    <w:aliases w:val="Знак6,F1"/>
    <w:basedOn w:val="a"/>
    <w:link w:val="aff3"/>
    <w:unhideWhenUsed/>
    <w:rsid w:val="005774D6"/>
    <w:pPr>
      <w:widowControl w:val="0"/>
      <w:suppressAutoHyphens w:val="0"/>
      <w:ind w:firstLine="400"/>
      <w:jc w:val="both"/>
    </w:pPr>
    <w:rPr>
      <w:lang w:val="x-none" w:eastAsia="x-none"/>
    </w:rPr>
  </w:style>
  <w:style w:type="character" w:customStyle="1" w:styleId="aff3">
    <w:name w:val="Текст сноски Знак"/>
    <w:aliases w:val="Знак6 Знак,F1 Знак"/>
    <w:basedOn w:val="a0"/>
    <w:link w:val="aff2"/>
    <w:rsid w:val="005774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d">
    <w:name w:val="Знак Знак1 Знак Знак Знак"/>
    <w:basedOn w:val="a"/>
    <w:rsid w:val="005774D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4">
    <w:name w:val="Знак Знак Знак Знак Знак"/>
    <w:basedOn w:val="a"/>
    <w:rsid w:val="005774D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5">
    <w:name w:val="Body Text Indent 2"/>
    <w:basedOn w:val="a"/>
    <w:link w:val="26"/>
    <w:uiPriority w:val="99"/>
    <w:rsid w:val="005774D6"/>
    <w:pPr>
      <w:suppressAutoHyphens w:val="0"/>
      <w:spacing w:after="120" w:line="480" w:lineRule="auto"/>
      <w:ind w:left="283"/>
    </w:pPr>
    <w:rPr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5774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2">
    <w:name w:val="Body Text Indent 3"/>
    <w:basedOn w:val="a"/>
    <w:link w:val="33"/>
    <w:rsid w:val="005774D6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rsid w:val="005774D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harCharCarCharCarCharCarCharCarCharCharCharCarCharCharChar">
    <w:name w:val="Char Char Car Char Car Char Car Char Car Char Char Char Car Char Char Char"/>
    <w:basedOn w:val="a"/>
    <w:rsid w:val="005774D6"/>
    <w:pPr>
      <w:suppressAutoHyphens w:val="0"/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5">
    <w:name w:val="Знак Знак"/>
    <w:basedOn w:val="a"/>
    <w:rsid w:val="005774D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e">
    <w:name w:val="Обычный1"/>
    <w:rsid w:val="005774D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pelle">
    <w:name w:val="spelle"/>
    <w:rsid w:val="005774D6"/>
  </w:style>
  <w:style w:type="character" w:customStyle="1" w:styleId="grame">
    <w:name w:val="grame"/>
    <w:rsid w:val="005774D6"/>
  </w:style>
  <w:style w:type="paragraph" w:customStyle="1" w:styleId="aff6">
    <w:name w:val="a"/>
    <w:basedOn w:val="a"/>
    <w:rsid w:val="005774D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Iauiue">
    <w:name w:val="Iau.iue"/>
    <w:basedOn w:val="a"/>
    <w:next w:val="a"/>
    <w:rsid w:val="005774D6"/>
    <w:pPr>
      <w:suppressAutoHyphens w:val="0"/>
      <w:autoSpaceDE w:val="0"/>
      <w:autoSpaceDN w:val="0"/>
      <w:adjustRightInd w:val="0"/>
    </w:pPr>
    <w:rPr>
      <w:lang w:eastAsia="ru-RU"/>
    </w:rPr>
  </w:style>
  <w:style w:type="table" w:styleId="aff7">
    <w:name w:val="Table Grid"/>
    <w:basedOn w:val="a1"/>
    <w:uiPriority w:val="59"/>
    <w:rsid w:val="00577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 Знак"/>
    <w:basedOn w:val="a"/>
    <w:rsid w:val="005774D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61">
    <w:name w:val="Знак6 Знак Знак1"/>
    <w:semiHidden/>
    <w:locked/>
    <w:rsid w:val="005774D6"/>
    <w:rPr>
      <w:lang w:val="ru-RU" w:eastAsia="ru-RU" w:bidi="ar-SA"/>
    </w:rPr>
  </w:style>
  <w:style w:type="character" w:customStyle="1" w:styleId="normalchar1">
    <w:name w:val="normal__char1"/>
    <w:rsid w:val="005774D6"/>
    <w:rPr>
      <w:rFonts w:ascii="Calibri" w:hAnsi="Calibri" w:hint="default"/>
      <w:sz w:val="22"/>
      <w:szCs w:val="22"/>
    </w:rPr>
  </w:style>
  <w:style w:type="paragraph" w:customStyle="1" w:styleId="1f">
    <w:name w:val="Обычный1"/>
    <w:rsid w:val="005774D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0">
    <w:name w:val="Абзац списка1"/>
    <w:basedOn w:val="a"/>
    <w:rsid w:val="005774D6"/>
    <w:pPr>
      <w:suppressAutoHyphens w:val="0"/>
      <w:ind w:left="720"/>
      <w:contextualSpacing/>
    </w:pPr>
    <w:rPr>
      <w:rFonts w:eastAsia="Calibri"/>
      <w:lang w:eastAsia="ru-RU"/>
    </w:rPr>
  </w:style>
  <w:style w:type="paragraph" w:customStyle="1" w:styleId="aff9">
    <w:name w:val="Знак Знак Знак Знак"/>
    <w:basedOn w:val="a"/>
    <w:rsid w:val="005774D6"/>
    <w:pPr>
      <w:suppressAutoHyphens w:val="0"/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1f1">
    <w:name w:val="Номер 1"/>
    <w:basedOn w:val="1"/>
    <w:qFormat/>
    <w:rsid w:val="005774D6"/>
    <w:pPr>
      <w:numPr>
        <w:numId w:val="0"/>
      </w:numPr>
      <w:autoSpaceDE w:val="0"/>
      <w:autoSpaceDN w:val="0"/>
      <w:adjustRightInd w:val="0"/>
      <w:spacing w:before="360" w:after="240" w:line="360" w:lineRule="auto"/>
    </w:pPr>
    <w:rPr>
      <w:b/>
      <w:sz w:val="28"/>
      <w:szCs w:val="20"/>
      <w:lang w:eastAsia="ru-RU"/>
    </w:rPr>
  </w:style>
  <w:style w:type="paragraph" w:customStyle="1" w:styleId="Iauiue0">
    <w:name w:val="Iau?iue"/>
    <w:rsid w:val="005774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7">
    <w:name w:val="Номер 2"/>
    <w:basedOn w:val="3"/>
    <w:qFormat/>
    <w:rsid w:val="005774D6"/>
    <w:pPr>
      <w:numPr>
        <w:ilvl w:val="0"/>
        <w:numId w:val="0"/>
      </w:numPr>
      <w:suppressAutoHyphens w:val="0"/>
      <w:spacing w:before="120" w:after="120" w:line="360" w:lineRule="auto"/>
      <w:jc w:val="center"/>
    </w:pPr>
    <w:rPr>
      <w:rFonts w:cs="Arial"/>
      <w:szCs w:val="28"/>
      <w:lang w:eastAsia="ru-RU"/>
    </w:rPr>
  </w:style>
  <w:style w:type="paragraph" w:customStyle="1" w:styleId="220">
    <w:name w:val="Основной текст 22"/>
    <w:basedOn w:val="a"/>
    <w:rsid w:val="005774D6"/>
    <w:pPr>
      <w:suppressAutoHyphens w:val="0"/>
      <w:ind w:firstLine="709"/>
      <w:jc w:val="both"/>
    </w:pPr>
    <w:rPr>
      <w:lang w:eastAsia="ru-RU"/>
    </w:rPr>
  </w:style>
  <w:style w:type="paragraph" w:customStyle="1" w:styleId="221">
    <w:name w:val="Основной текст с отступом 22"/>
    <w:basedOn w:val="a"/>
    <w:rsid w:val="005774D6"/>
    <w:pPr>
      <w:suppressAutoHyphens w:val="0"/>
      <w:ind w:firstLine="709"/>
      <w:jc w:val="both"/>
    </w:pPr>
    <w:rPr>
      <w:sz w:val="22"/>
      <w:szCs w:val="20"/>
      <w:lang w:eastAsia="ru-RU"/>
    </w:rPr>
  </w:style>
  <w:style w:type="character" w:customStyle="1" w:styleId="FontStyle37">
    <w:name w:val="Font Style37"/>
    <w:rsid w:val="005774D6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5774D6"/>
    <w:pPr>
      <w:widowControl w:val="0"/>
      <w:suppressAutoHyphens w:val="0"/>
      <w:autoSpaceDE w:val="0"/>
      <w:autoSpaceDN w:val="0"/>
      <w:adjustRightInd w:val="0"/>
      <w:spacing w:line="293" w:lineRule="exact"/>
      <w:ind w:firstLine="504"/>
      <w:jc w:val="both"/>
    </w:pPr>
    <w:rPr>
      <w:lang w:eastAsia="ru-RU"/>
    </w:rPr>
  </w:style>
  <w:style w:type="paragraph" w:customStyle="1" w:styleId="Style1">
    <w:name w:val="Style1"/>
    <w:basedOn w:val="a"/>
    <w:rsid w:val="005774D6"/>
    <w:pPr>
      <w:widowControl w:val="0"/>
      <w:suppressAutoHyphens w:val="0"/>
      <w:autoSpaceDE w:val="0"/>
      <w:autoSpaceDN w:val="0"/>
      <w:adjustRightInd w:val="0"/>
      <w:spacing w:line="298" w:lineRule="exact"/>
      <w:ind w:firstLine="514"/>
      <w:jc w:val="both"/>
    </w:pPr>
    <w:rPr>
      <w:lang w:eastAsia="ru-RU"/>
    </w:rPr>
  </w:style>
  <w:style w:type="paragraph" w:customStyle="1" w:styleId="BodyText21">
    <w:name w:val="Body Text 21"/>
    <w:basedOn w:val="a"/>
    <w:rsid w:val="005774D6"/>
    <w:pPr>
      <w:suppressAutoHyphens w:val="0"/>
      <w:ind w:firstLine="709"/>
      <w:jc w:val="both"/>
    </w:pPr>
    <w:rPr>
      <w:lang w:eastAsia="ru-RU"/>
    </w:rPr>
  </w:style>
  <w:style w:type="paragraph" w:styleId="34">
    <w:name w:val="Body Text 3"/>
    <w:basedOn w:val="a"/>
    <w:link w:val="35"/>
    <w:rsid w:val="005774D6"/>
    <w:pPr>
      <w:suppressAutoHyphens w:val="0"/>
      <w:spacing w:after="120"/>
    </w:pPr>
    <w:rPr>
      <w:sz w:val="16"/>
      <w:szCs w:val="16"/>
      <w:lang w:val="de-DE" w:eastAsia="x-none"/>
    </w:rPr>
  </w:style>
  <w:style w:type="character" w:customStyle="1" w:styleId="35">
    <w:name w:val="Основной текст 3 Знак"/>
    <w:basedOn w:val="a0"/>
    <w:link w:val="34"/>
    <w:rsid w:val="005774D6"/>
    <w:rPr>
      <w:rFonts w:ascii="Times New Roman" w:eastAsia="Times New Roman" w:hAnsi="Times New Roman" w:cs="Times New Roman"/>
      <w:sz w:val="16"/>
      <w:szCs w:val="16"/>
      <w:lang w:val="de-DE" w:eastAsia="x-none"/>
    </w:rPr>
  </w:style>
  <w:style w:type="paragraph" w:styleId="affa">
    <w:name w:val="caption"/>
    <w:basedOn w:val="a"/>
    <w:next w:val="a"/>
    <w:qFormat/>
    <w:rsid w:val="005774D6"/>
    <w:pPr>
      <w:widowControl w:val="0"/>
      <w:shd w:val="clear" w:color="auto" w:fill="FFFFFF"/>
      <w:suppressAutoHyphens w:val="0"/>
      <w:spacing w:after="120" w:line="360" w:lineRule="auto"/>
      <w:ind w:right="398"/>
      <w:jc w:val="center"/>
    </w:pPr>
    <w:rPr>
      <w:b/>
      <w:color w:val="000000"/>
      <w:lang w:eastAsia="zh-CN"/>
    </w:rPr>
  </w:style>
  <w:style w:type="paragraph" w:customStyle="1" w:styleId="affb">
    <w:name w:val="Стиль"/>
    <w:rsid w:val="005774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c">
    <w:name w:val="annotation reference"/>
    <w:rsid w:val="005774D6"/>
    <w:rPr>
      <w:sz w:val="16"/>
      <w:szCs w:val="16"/>
    </w:rPr>
  </w:style>
  <w:style w:type="paragraph" w:customStyle="1" w:styleId="Iniiaiieoaeno21">
    <w:name w:val="Iniiaiie oaeno 21"/>
    <w:basedOn w:val="a"/>
    <w:rsid w:val="005774D6"/>
    <w:pPr>
      <w:widowControl w:val="0"/>
      <w:suppressAutoHyphens w:val="0"/>
      <w:autoSpaceDE w:val="0"/>
      <w:autoSpaceDN w:val="0"/>
      <w:spacing w:line="360" w:lineRule="auto"/>
      <w:jc w:val="both"/>
    </w:pPr>
    <w:rPr>
      <w:rFonts w:eastAsia="SimSun"/>
      <w:lang w:eastAsia="zh-CN"/>
    </w:rPr>
  </w:style>
  <w:style w:type="paragraph" w:customStyle="1" w:styleId="affd">
    <w:name w:val="Знак"/>
    <w:basedOn w:val="a"/>
    <w:rsid w:val="005774D6"/>
    <w:pPr>
      <w:suppressAutoHyphens w:val="0"/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affe">
    <w:name w:val="Знак Знак Знак Знак Знак Знак Знак Знак Знак Знак Знак Знак Знак Знак Знак Знак"/>
    <w:basedOn w:val="a"/>
    <w:rsid w:val="005774D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">
    <w:name w:val="Новый"/>
    <w:basedOn w:val="a"/>
    <w:rsid w:val="005774D6"/>
    <w:pPr>
      <w:suppressAutoHyphens w:val="0"/>
      <w:spacing w:line="360" w:lineRule="auto"/>
      <w:ind w:firstLine="454"/>
      <w:jc w:val="both"/>
    </w:pPr>
    <w:rPr>
      <w:sz w:val="28"/>
      <w:lang w:eastAsia="en-US" w:bidi="en-US"/>
    </w:rPr>
  </w:style>
  <w:style w:type="character" w:customStyle="1" w:styleId="afff0">
    <w:name w:val="Без интервала Знак"/>
    <w:uiPriority w:val="1"/>
    <w:rsid w:val="005774D6"/>
    <w:rPr>
      <w:sz w:val="24"/>
      <w:szCs w:val="32"/>
    </w:rPr>
  </w:style>
  <w:style w:type="paragraph" w:styleId="28">
    <w:name w:val="Quote"/>
    <w:basedOn w:val="a"/>
    <w:next w:val="a"/>
    <w:link w:val="29"/>
    <w:qFormat/>
    <w:rsid w:val="005774D6"/>
    <w:pPr>
      <w:suppressAutoHyphens w:val="0"/>
      <w:ind w:firstLine="709"/>
      <w:jc w:val="both"/>
    </w:pPr>
    <w:rPr>
      <w:i/>
      <w:lang w:val="x-none" w:eastAsia="en-US" w:bidi="en-US"/>
    </w:rPr>
  </w:style>
  <w:style w:type="character" w:customStyle="1" w:styleId="29">
    <w:name w:val="Цитата 2 Знак"/>
    <w:basedOn w:val="a0"/>
    <w:link w:val="28"/>
    <w:rsid w:val="005774D6"/>
    <w:rPr>
      <w:rFonts w:ascii="Times New Roman" w:eastAsia="Times New Roman" w:hAnsi="Times New Roman" w:cs="Times New Roman"/>
      <w:i/>
      <w:sz w:val="24"/>
      <w:szCs w:val="24"/>
      <w:lang w:val="x-none" w:bidi="en-US"/>
    </w:rPr>
  </w:style>
  <w:style w:type="paragraph" w:styleId="afff1">
    <w:name w:val="Intense Quote"/>
    <w:basedOn w:val="a"/>
    <w:next w:val="a"/>
    <w:link w:val="afff2"/>
    <w:qFormat/>
    <w:rsid w:val="005774D6"/>
    <w:pPr>
      <w:suppressAutoHyphens w:val="0"/>
      <w:ind w:left="720" w:right="720" w:firstLine="709"/>
      <w:jc w:val="both"/>
    </w:pPr>
    <w:rPr>
      <w:b/>
      <w:i/>
      <w:szCs w:val="22"/>
      <w:lang w:val="x-none" w:eastAsia="en-US" w:bidi="en-US"/>
    </w:rPr>
  </w:style>
  <w:style w:type="character" w:customStyle="1" w:styleId="afff2">
    <w:name w:val="Выделенная цитата Знак"/>
    <w:basedOn w:val="a0"/>
    <w:link w:val="afff1"/>
    <w:rsid w:val="005774D6"/>
    <w:rPr>
      <w:rFonts w:ascii="Times New Roman" w:eastAsia="Times New Roman" w:hAnsi="Times New Roman" w:cs="Times New Roman"/>
      <w:b/>
      <w:i/>
      <w:sz w:val="24"/>
      <w:lang w:val="x-none" w:bidi="en-US"/>
    </w:rPr>
  </w:style>
  <w:style w:type="character" w:styleId="afff3">
    <w:name w:val="Subtle Emphasis"/>
    <w:qFormat/>
    <w:rsid w:val="005774D6"/>
    <w:rPr>
      <w:i/>
      <w:color w:val="5A5A5A"/>
    </w:rPr>
  </w:style>
  <w:style w:type="character" w:styleId="afff4">
    <w:name w:val="Intense Emphasis"/>
    <w:qFormat/>
    <w:rsid w:val="005774D6"/>
    <w:rPr>
      <w:b/>
      <w:i/>
      <w:sz w:val="24"/>
      <w:szCs w:val="24"/>
      <w:u w:val="single"/>
    </w:rPr>
  </w:style>
  <w:style w:type="character" w:styleId="afff5">
    <w:name w:val="Subtle Reference"/>
    <w:qFormat/>
    <w:rsid w:val="005774D6"/>
    <w:rPr>
      <w:sz w:val="24"/>
      <w:szCs w:val="24"/>
      <w:u w:val="single"/>
    </w:rPr>
  </w:style>
  <w:style w:type="character" w:styleId="afff6">
    <w:name w:val="Intense Reference"/>
    <w:qFormat/>
    <w:rsid w:val="005774D6"/>
    <w:rPr>
      <w:b/>
      <w:sz w:val="24"/>
      <w:u w:val="single"/>
    </w:rPr>
  </w:style>
  <w:style w:type="character" w:styleId="afff7">
    <w:name w:val="Book Title"/>
    <w:qFormat/>
    <w:rsid w:val="005774D6"/>
    <w:rPr>
      <w:rFonts w:ascii="Arial" w:eastAsia="Times New Roman" w:hAnsi="Arial"/>
      <w:b/>
      <w:i/>
      <w:sz w:val="24"/>
      <w:szCs w:val="24"/>
    </w:rPr>
  </w:style>
  <w:style w:type="paragraph" w:styleId="afff8">
    <w:name w:val="TOC Heading"/>
    <w:basedOn w:val="1"/>
    <w:next w:val="a"/>
    <w:uiPriority w:val="39"/>
    <w:qFormat/>
    <w:rsid w:val="005774D6"/>
    <w:pPr>
      <w:numPr>
        <w:numId w:val="0"/>
      </w:numPr>
      <w:suppressAutoHyphens w:val="0"/>
      <w:spacing w:before="240" w:after="60"/>
      <w:outlineLvl w:val="9"/>
    </w:pPr>
    <w:rPr>
      <w:rFonts w:ascii="Arial" w:hAnsi="Arial"/>
      <w:b/>
      <w:bCs/>
      <w:kern w:val="32"/>
      <w:szCs w:val="32"/>
      <w:lang w:eastAsia="en-US" w:bidi="en-US"/>
    </w:rPr>
  </w:style>
  <w:style w:type="character" w:customStyle="1" w:styleId="apple-style-span">
    <w:name w:val="apple-style-span"/>
    <w:rsid w:val="005774D6"/>
  </w:style>
  <w:style w:type="paragraph" w:customStyle="1" w:styleId="CompanyName">
    <w:name w:val="Company Name"/>
    <w:basedOn w:val="ae"/>
    <w:rsid w:val="005774D6"/>
    <w:pPr>
      <w:suppressAutoHyphens w:val="0"/>
      <w:ind w:left="634"/>
    </w:pPr>
    <w:rPr>
      <w:rFonts w:ascii="Cambria" w:eastAsia="Times New Roman" w:hAnsi="Cambria" w:cs="Cambria"/>
      <w:caps/>
      <w:spacing w:val="20"/>
      <w:sz w:val="18"/>
      <w:lang w:eastAsia="zh-TW"/>
    </w:rPr>
  </w:style>
  <w:style w:type="paragraph" w:customStyle="1" w:styleId="AuthorsName">
    <w:name w:val="Author's Name"/>
    <w:basedOn w:val="ae"/>
    <w:rsid w:val="005774D6"/>
    <w:pPr>
      <w:suppressAutoHyphens w:val="0"/>
      <w:ind w:left="634"/>
    </w:pPr>
    <w:rPr>
      <w:rFonts w:ascii="Cambria" w:eastAsia="Times New Roman" w:hAnsi="Cambria" w:cs="Cambria"/>
      <w:sz w:val="18"/>
      <w:lang w:eastAsia="zh-TW"/>
    </w:rPr>
  </w:style>
  <w:style w:type="paragraph" w:customStyle="1" w:styleId="DocumentDate">
    <w:name w:val="Document Date"/>
    <w:basedOn w:val="ae"/>
    <w:rsid w:val="005774D6"/>
    <w:pPr>
      <w:suppressAutoHyphens w:val="0"/>
      <w:ind w:left="634"/>
    </w:pPr>
    <w:rPr>
      <w:rFonts w:ascii="Cambria" w:eastAsia="Times New Roman" w:hAnsi="Cambria" w:cs="Cambria"/>
      <w:caps/>
      <w:color w:val="7F7F7F"/>
      <w:sz w:val="16"/>
      <w:lang w:eastAsia="zh-TW"/>
    </w:rPr>
  </w:style>
  <w:style w:type="paragraph" w:customStyle="1" w:styleId="Abstract">
    <w:name w:val="Abstract"/>
    <w:basedOn w:val="a"/>
    <w:link w:val="Abstract0"/>
    <w:rsid w:val="005774D6"/>
    <w:pPr>
      <w:widowControl w:val="0"/>
      <w:suppressAutoHyphens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  <w:sz w:val="28"/>
      <w:szCs w:val="28"/>
      <w:lang w:val="x-none" w:eastAsia="x-none"/>
    </w:rPr>
  </w:style>
  <w:style w:type="paragraph" w:customStyle="1" w:styleId="afff9">
    <w:name w:val="Аннотации"/>
    <w:basedOn w:val="a"/>
    <w:rsid w:val="005774D6"/>
    <w:pPr>
      <w:suppressAutoHyphens w:val="0"/>
      <w:ind w:firstLine="284"/>
      <w:jc w:val="both"/>
    </w:pPr>
    <w:rPr>
      <w:sz w:val="22"/>
      <w:szCs w:val="20"/>
      <w:lang w:eastAsia="ru-RU"/>
    </w:rPr>
  </w:style>
  <w:style w:type="paragraph" w:styleId="afffa">
    <w:name w:val="Plain Text"/>
    <w:basedOn w:val="a"/>
    <w:link w:val="afffb"/>
    <w:rsid w:val="005774D6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fb">
    <w:name w:val="Текст Знак"/>
    <w:basedOn w:val="a0"/>
    <w:link w:val="afffa"/>
    <w:rsid w:val="005774D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f2">
    <w:name w:val="Стиль1"/>
    <w:rsid w:val="005774D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c">
    <w:name w:val="Методика подзаголовок"/>
    <w:rsid w:val="005774D6"/>
    <w:rPr>
      <w:rFonts w:ascii="Times New Roman" w:hAnsi="Times New Roman"/>
      <w:b/>
      <w:bCs/>
      <w:spacing w:val="30"/>
    </w:rPr>
  </w:style>
  <w:style w:type="paragraph" w:customStyle="1" w:styleId="afffd">
    <w:name w:val="текст сноски"/>
    <w:basedOn w:val="a"/>
    <w:rsid w:val="005774D6"/>
    <w:pPr>
      <w:widowControl w:val="0"/>
      <w:suppressAutoHyphens w:val="0"/>
    </w:pPr>
    <w:rPr>
      <w:rFonts w:ascii="Gelvetsky 12pt" w:hAnsi="Gelvetsky 12pt" w:cs="Gelvetsky 12pt"/>
      <w:lang w:val="en-US" w:eastAsia="ru-RU"/>
    </w:rPr>
  </w:style>
  <w:style w:type="character" w:customStyle="1" w:styleId="afffe">
    <w:name w:val="Схема документа Знак"/>
    <w:link w:val="affff"/>
    <w:semiHidden/>
    <w:rsid w:val="005774D6"/>
    <w:rPr>
      <w:rFonts w:ascii="Arial" w:hAnsi="Arial"/>
      <w:b/>
      <w:bCs/>
      <w:sz w:val="28"/>
      <w:szCs w:val="26"/>
    </w:rPr>
  </w:style>
  <w:style w:type="character" w:customStyle="1" w:styleId="180">
    <w:name w:val="Знак Знак18"/>
    <w:rsid w:val="005774D6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170">
    <w:name w:val="Знак Знак17"/>
    <w:rsid w:val="005774D6"/>
    <w:rPr>
      <w:rFonts w:ascii="Arial" w:eastAsia="Times New Roman" w:hAnsi="Arial" w:cs="Times New Roman"/>
      <w:b/>
      <w:bCs/>
      <w:iCs/>
      <w:sz w:val="28"/>
      <w:szCs w:val="28"/>
    </w:rPr>
  </w:style>
  <w:style w:type="character" w:customStyle="1" w:styleId="160">
    <w:name w:val="Знак Знак16"/>
    <w:rsid w:val="005774D6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18">
    <w:name w:val="Подзаголовок Знак1"/>
    <w:link w:val="af0"/>
    <w:rsid w:val="005774D6"/>
    <w:rPr>
      <w:rFonts w:ascii="Arial" w:eastAsia="Arial" w:hAnsi="Arial" w:cs="Times New Roman"/>
      <w:i/>
      <w:iCs/>
      <w:sz w:val="28"/>
      <w:szCs w:val="28"/>
      <w:lang w:val="x-none" w:eastAsia="ar-SA"/>
    </w:rPr>
  </w:style>
  <w:style w:type="paragraph" w:styleId="affff">
    <w:name w:val="Document Map"/>
    <w:basedOn w:val="a"/>
    <w:link w:val="afffe"/>
    <w:semiHidden/>
    <w:unhideWhenUsed/>
    <w:rsid w:val="005774D6"/>
    <w:pPr>
      <w:suppressAutoHyphens w:val="0"/>
      <w:ind w:firstLine="709"/>
      <w:jc w:val="both"/>
    </w:pPr>
    <w:rPr>
      <w:rFonts w:ascii="Arial" w:eastAsiaTheme="minorHAnsi" w:hAnsi="Arial" w:cstheme="minorBidi"/>
      <w:b/>
      <w:bCs/>
      <w:sz w:val="28"/>
      <w:szCs w:val="26"/>
      <w:lang w:eastAsia="en-US"/>
    </w:rPr>
  </w:style>
  <w:style w:type="character" w:customStyle="1" w:styleId="1f3">
    <w:name w:val="Схема документа Знак1"/>
    <w:basedOn w:val="a0"/>
    <w:uiPriority w:val="99"/>
    <w:semiHidden/>
    <w:rsid w:val="005774D6"/>
    <w:rPr>
      <w:rFonts w:ascii="Tahoma" w:eastAsia="Times New Roman" w:hAnsi="Tahoma" w:cs="Tahoma"/>
      <w:sz w:val="16"/>
      <w:szCs w:val="16"/>
      <w:lang w:eastAsia="ar-SA"/>
    </w:rPr>
  </w:style>
  <w:style w:type="paragraph" w:styleId="1f4">
    <w:name w:val="toc 1"/>
    <w:basedOn w:val="a"/>
    <w:next w:val="a"/>
    <w:autoRedefine/>
    <w:unhideWhenUsed/>
    <w:rsid w:val="005774D6"/>
    <w:pPr>
      <w:tabs>
        <w:tab w:val="right" w:leader="dot" w:pos="9345"/>
      </w:tabs>
      <w:suppressAutoHyphens w:val="0"/>
      <w:spacing w:before="120"/>
    </w:pPr>
    <w:rPr>
      <w:rFonts w:ascii="Arial" w:hAnsi="Arial"/>
      <w:b/>
      <w:caps/>
      <w:sz w:val="28"/>
      <w:lang w:eastAsia="en-US" w:bidi="en-US"/>
    </w:rPr>
  </w:style>
  <w:style w:type="paragraph" w:styleId="2a">
    <w:name w:val="toc 2"/>
    <w:basedOn w:val="a"/>
    <w:next w:val="a"/>
    <w:autoRedefine/>
    <w:uiPriority w:val="39"/>
    <w:unhideWhenUsed/>
    <w:rsid w:val="005774D6"/>
    <w:pPr>
      <w:tabs>
        <w:tab w:val="right" w:leader="dot" w:pos="9345"/>
      </w:tabs>
      <w:suppressAutoHyphens w:val="0"/>
      <w:spacing w:before="120"/>
      <w:ind w:left="238"/>
    </w:pPr>
    <w:rPr>
      <w:smallCaps/>
      <w:noProof/>
      <w:sz w:val="28"/>
      <w:lang w:eastAsia="en-US" w:bidi="en-US"/>
    </w:rPr>
  </w:style>
  <w:style w:type="paragraph" w:styleId="36">
    <w:name w:val="toc 3"/>
    <w:basedOn w:val="a"/>
    <w:next w:val="a"/>
    <w:autoRedefine/>
    <w:uiPriority w:val="39"/>
    <w:unhideWhenUsed/>
    <w:rsid w:val="005774D6"/>
    <w:pPr>
      <w:tabs>
        <w:tab w:val="right" w:leader="dot" w:pos="9345"/>
      </w:tabs>
      <w:suppressAutoHyphens w:val="0"/>
      <w:spacing w:after="100"/>
      <w:contextualSpacing/>
    </w:pPr>
    <w:rPr>
      <w:sz w:val="28"/>
      <w:lang w:eastAsia="en-US" w:bidi="en-US"/>
    </w:rPr>
  </w:style>
  <w:style w:type="paragraph" w:styleId="affff0">
    <w:name w:val="Balloon Text"/>
    <w:basedOn w:val="a"/>
    <w:link w:val="affff1"/>
    <w:uiPriority w:val="99"/>
    <w:unhideWhenUsed/>
    <w:rsid w:val="005774D6"/>
    <w:pPr>
      <w:suppressAutoHyphens w:val="0"/>
      <w:ind w:firstLine="709"/>
      <w:jc w:val="both"/>
    </w:pPr>
    <w:rPr>
      <w:rFonts w:ascii="Tahoma" w:hAnsi="Tahoma" w:cs="Tahoma"/>
      <w:sz w:val="16"/>
      <w:szCs w:val="16"/>
      <w:lang w:val="x-none" w:eastAsia="en-US" w:bidi="en-US"/>
    </w:rPr>
  </w:style>
  <w:style w:type="character" w:customStyle="1" w:styleId="affff1">
    <w:name w:val="Текст выноски Знак"/>
    <w:basedOn w:val="a0"/>
    <w:link w:val="affff0"/>
    <w:uiPriority w:val="99"/>
    <w:rsid w:val="005774D6"/>
    <w:rPr>
      <w:rFonts w:ascii="Tahoma" w:eastAsia="Times New Roman" w:hAnsi="Tahoma" w:cs="Tahoma"/>
      <w:sz w:val="16"/>
      <w:szCs w:val="16"/>
      <w:lang w:val="x-none" w:bidi="en-US"/>
    </w:rPr>
  </w:style>
  <w:style w:type="paragraph" w:styleId="41">
    <w:name w:val="toc 4"/>
    <w:basedOn w:val="a"/>
    <w:next w:val="a"/>
    <w:autoRedefine/>
    <w:uiPriority w:val="39"/>
    <w:unhideWhenUsed/>
    <w:rsid w:val="005774D6"/>
    <w:pPr>
      <w:suppressAutoHyphens w:val="0"/>
      <w:spacing w:after="100" w:line="276" w:lineRule="auto"/>
      <w:ind w:left="660"/>
    </w:pPr>
    <w:rPr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5774D6"/>
    <w:pPr>
      <w:suppressAutoHyphens w:val="0"/>
      <w:spacing w:after="100" w:line="276" w:lineRule="auto"/>
      <w:ind w:left="880"/>
    </w:pPr>
    <w:rPr>
      <w:sz w:val="22"/>
      <w:szCs w:val="22"/>
      <w:lang w:eastAsia="ru-RU"/>
    </w:rPr>
  </w:style>
  <w:style w:type="paragraph" w:styleId="62">
    <w:name w:val="toc 6"/>
    <w:basedOn w:val="a"/>
    <w:next w:val="a"/>
    <w:autoRedefine/>
    <w:uiPriority w:val="39"/>
    <w:unhideWhenUsed/>
    <w:rsid w:val="005774D6"/>
    <w:pPr>
      <w:suppressAutoHyphens w:val="0"/>
      <w:spacing w:after="100" w:line="276" w:lineRule="auto"/>
      <w:ind w:left="1100"/>
    </w:pPr>
    <w:rPr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5774D6"/>
    <w:pPr>
      <w:suppressAutoHyphens w:val="0"/>
      <w:spacing w:after="100" w:line="276" w:lineRule="auto"/>
      <w:ind w:left="1320"/>
    </w:pPr>
    <w:rPr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5774D6"/>
    <w:pPr>
      <w:suppressAutoHyphens w:val="0"/>
      <w:spacing w:after="100" w:line="276" w:lineRule="auto"/>
      <w:ind w:left="1540"/>
    </w:pPr>
    <w:rPr>
      <w:sz w:val="22"/>
      <w:szCs w:val="22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5774D6"/>
    <w:pPr>
      <w:suppressAutoHyphens w:val="0"/>
      <w:spacing w:after="100" w:line="276" w:lineRule="auto"/>
      <w:ind w:left="1760"/>
    </w:pPr>
    <w:rPr>
      <w:sz w:val="22"/>
      <w:szCs w:val="22"/>
      <w:lang w:eastAsia="ru-RU"/>
    </w:rPr>
  </w:style>
  <w:style w:type="numbering" w:customStyle="1" w:styleId="110">
    <w:name w:val="Нет списка11"/>
    <w:next w:val="a2"/>
    <w:semiHidden/>
    <w:unhideWhenUsed/>
    <w:rsid w:val="005774D6"/>
  </w:style>
  <w:style w:type="table" w:customStyle="1" w:styleId="B2ColorfulShadingAccent2">
    <w:name w:val="B2 Colorful Shading Accent 2"/>
    <w:basedOn w:val="a1"/>
    <w:rsid w:val="005774D6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f5">
    <w:name w:val="Сетка таблицы1"/>
    <w:basedOn w:val="a1"/>
    <w:next w:val="aff7"/>
    <w:rsid w:val="00577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basedOn w:val="a1"/>
    <w:next w:val="aff7"/>
    <w:rsid w:val="00577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2">
    <w:name w:val="Block Text"/>
    <w:basedOn w:val="a"/>
    <w:rsid w:val="005774D6"/>
    <w:pPr>
      <w:suppressAutoHyphens w:val="0"/>
      <w:ind w:left="57" w:right="57" w:firstLine="720"/>
      <w:jc w:val="both"/>
    </w:pPr>
    <w:rPr>
      <w:szCs w:val="20"/>
      <w:lang w:eastAsia="ru-RU"/>
    </w:rPr>
  </w:style>
  <w:style w:type="table" w:customStyle="1" w:styleId="37">
    <w:name w:val="Сетка таблицы3"/>
    <w:basedOn w:val="a1"/>
    <w:next w:val="aff7"/>
    <w:rsid w:val="005774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2ColorfulShadingAccent21">
    <w:name w:val="B2 Colorful Shading Accent 21"/>
    <w:basedOn w:val="a1"/>
    <w:rsid w:val="005774D6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11">
    <w:name w:val="Сетка таблицы11"/>
    <w:basedOn w:val="a1"/>
    <w:next w:val="aff7"/>
    <w:rsid w:val="00577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next w:val="aff7"/>
    <w:rsid w:val="00577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scription">
    <w:name w:val="description"/>
    <w:basedOn w:val="a"/>
    <w:rsid w:val="005774D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post-authorvcard">
    <w:name w:val="post-author vcard"/>
    <w:rsid w:val="005774D6"/>
  </w:style>
  <w:style w:type="character" w:customStyle="1" w:styleId="fn">
    <w:name w:val="fn"/>
    <w:rsid w:val="005774D6"/>
  </w:style>
  <w:style w:type="character" w:customStyle="1" w:styleId="post-timestamp2">
    <w:name w:val="post-timestamp2"/>
    <w:rsid w:val="005774D6"/>
    <w:rPr>
      <w:color w:val="999966"/>
    </w:rPr>
  </w:style>
  <w:style w:type="character" w:customStyle="1" w:styleId="post-comment-link">
    <w:name w:val="post-comment-link"/>
    <w:rsid w:val="005774D6"/>
  </w:style>
  <w:style w:type="character" w:customStyle="1" w:styleId="item-controlblog-adminpid-1744177254">
    <w:name w:val="item-control blog-admin pid-1744177254"/>
    <w:rsid w:val="005774D6"/>
  </w:style>
  <w:style w:type="character" w:customStyle="1" w:styleId="zippytoggle-open">
    <w:name w:val="zippy toggle-open"/>
    <w:rsid w:val="005774D6"/>
  </w:style>
  <w:style w:type="character" w:customStyle="1" w:styleId="post-count">
    <w:name w:val="post-count"/>
    <w:rsid w:val="005774D6"/>
  </w:style>
  <w:style w:type="character" w:customStyle="1" w:styleId="zippy">
    <w:name w:val="zippy"/>
    <w:rsid w:val="005774D6"/>
  </w:style>
  <w:style w:type="character" w:customStyle="1" w:styleId="item-controlblog-admin">
    <w:name w:val="item-control blog-admin"/>
    <w:rsid w:val="005774D6"/>
  </w:style>
  <w:style w:type="paragraph" w:customStyle="1" w:styleId="msonormalcxspmiddle">
    <w:name w:val="msonormalcxspmiddle"/>
    <w:basedOn w:val="a"/>
    <w:rsid w:val="005774D6"/>
    <w:pPr>
      <w:widowControl w:val="0"/>
      <w:spacing w:before="280" w:after="280"/>
    </w:pPr>
    <w:rPr>
      <w:rFonts w:eastAsia="Arial Unicode MS" w:cs="Tahoma"/>
      <w:color w:val="000000"/>
      <w:lang w:val="en-US"/>
    </w:rPr>
  </w:style>
  <w:style w:type="paragraph" w:customStyle="1" w:styleId="1f6">
    <w:name w:val="Знак1"/>
    <w:basedOn w:val="a"/>
    <w:rsid w:val="005774D6"/>
    <w:pPr>
      <w:suppressAutoHyphens w:val="0"/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msonormalcxspmiddlecxspmiddle">
    <w:name w:val="msonormalcxspmiddlecxspmiddle"/>
    <w:basedOn w:val="a"/>
    <w:rsid w:val="005774D6"/>
    <w:pPr>
      <w:widowControl w:val="0"/>
      <w:spacing w:before="280" w:after="280"/>
    </w:pPr>
    <w:rPr>
      <w:rFonts w:eastAsia="Arial Unicode MS" w:cs="Tahoma"/>
      <w:color w:val="000000"/>
      <w:lang w:val="en-US"/>
    </w:rPr>
  </w:style>
  <w:style w:type="character" w:customStyle="1" w:styleId="BodyTextChar">
    <w:name w:val="Body Text Char"/>
    <w:aliases w:val="DTP Body Text Char"/>
    <w:semiHidden/>
    <w:locked/>
    <w:rsid w:val="005774D6"/>
    <w:rPr>
      <w:sz w:val="24"/>
      <w:szCs w:val="24"/>
      <w:lang w:val="ru-RU" w:eastAsia="ru-RU" w:bidi="ar-SA"/>
    </w:rPr>
  </w:style>
  <w:style w:type="paragraph" w:customStyle="1" w:styleId="acknowledgment">
    <w:name w:val="acknowledgment"/>
    <w:basedOn w:val="a"/>
    <w:next w:val="a"/>
    <w:rsid w:val="005774D6"/>
    <w:pPr>
      <w:widowControl w:val="0"/>
      <w:suppressAutoHyphens w:val="0"/>
      <w:spacing w:before="480"/>
    </w:pPr>
    <w:rPr>
      <w:rFonts w:ascii="Arial" w:hAnsi="Arial"/>
      <w:vanish/>
      <w:sz w:val="18"/>
      <w:szCs w:val="20"/>
      <w:lang w:val="en-GB" w:eastAsia="en-US"/>
    </w:rPr>
  </w:style>
  <w:style w:type="character" w:customStyle="1" w:styleId="1f7">
    <w:name w:val="Знак Знак1"/>
    <w:locked/>
    <w:rsid w:val="005774D6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f3">
    <w:name w:val="Знак Знак"/>
    <w:semiHidden/>
    <w:locked/>
    <w:rsid w:val="005774D6"/>
    <w:rPr>
      <w:lang w:val="ru-RU" w:eastAsia="en-US" w:bidi="en-US"/>
    </w:rPr>
  </w:style>
  <w:style w:type="paragraph" w:customStyle="1" w:styleId="western">
    <w:name w:val="western"/>
    <w:basedOn w:val="a"/>
    <w:rsid w:val="005774D6"/>
    <w:pPr>
      <w:suppressAutoHyphens w:val="0"/>
      <w:spacing w:before="100" w:beforeAutospacing="1" w:after="115"/>
      <w:ind w:firstLine="706"/>
      <w:jc w:val="both"/>
    </w:pPr>
    <w:rPr>
      <w:color w:val="000000"/>
      <w:lang w:eastAsia="ru-RU"/>
    </w:rPr>
  </w:style>
  <w:style w:type="paragraph" w:customStyle="1" w:styleId="NR">
    <w:name w:val="NR"/>
    <w:basedOn w:val="a"/>
    <w:rsid w:val="005774D6"/>
    <w:pPr>
      <w:suppressAutoHyphens w:val="0"/>
    </w:pPr>
    <w:rPr>
      <w:szCs w:val="20"/>
      <w:lang w:eastAsia="en-US"/>
    </w:rPr>
  </w:style>
  <w:style w:type="character" w:customStyle="1" w:styleId="63">
    <w:name w:val="Знак6 Знак Знак"/>
    <w:semiHidden/>
    <w:locked/>
    <w:rsid w:val="005774D6"/>
    <w:rPr>
      <w:lang w:val="ru-RU" w:eastAsia="ru-RU" w:bidi="ar-SA"/>
    </w:rPr>
  </w:style>
  <w:style w:type="paragraph" w:customStyle="1" w:styleId="2c">
    <w:name w:val="Знак Знак2 Знак"/>
    <w:basedOn w:val="a"/>
    <w:rsid w:val="005774D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d">
    <w:name w:val="List Bullet 2"/>
    <w:basedOn w:val="a"/>
    <w:autoRedefine/>
    <w:rsid w:val="005774D6"/>
    <w:pPr>
      <w:suppressAutoHyphens w:val="0"/>
      <w:spacing w:before="60" w:after="60"/>
      <w:ind w:firstLine="720"/>
      <w:jc w:val="both"/>
    </w:pPr>
    <w:rPr>
      <w:lang w:eastAsia="ru-RU"/>
    </w:rPr>
  </w:style>
  <w:style w:type="character" w:customStyle="1" w:styleId="Heading3Char">
    <w:name w:val="Heading 3 Char"/>
    <w:locked/>
    <w:rsid w:val="005774D6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list0020paragraphchar1">
    <w:name w:val="list_0020paragraph__char1"/>
    <w:rsid w:val="005774D6"/>
    <w:rPr>
      <w:rFonts w:ascii="Times New Roman" w:hAnsi="Times New Roman" w:cs="Times New Roman"/>
      <w:sz w:val="24"/>
      <w:szCs w:val="24"/>
    </w:rPr>
  </w:style>
  <w:style w:type="character" w:customStyle="1" w:styleId="affff4">
    <w:name w:val="Символ сноски"/>
    <w:rsid w:val="005774D6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rsid w:val="005774D6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774D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5774D6"/>
    <w:pPr>
      <w:suppressAutoHyphens w:val="0"/>
      <w:ind w:left="720" w:firstLine="700"/>
      <w:jc w:val="both"/>
    </w:pPr>
    <w:rPr>
      <w:lang w:eastAsia="ru-RU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5774D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5774D6"/>
    <w:rPr>
      <w:rFonts w:ascii="Arial" w:hAnsi="Arial" w:cs="Arial" w:hint="default"/>
      <w:sz w:val="22"/>
      <w:szCs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rsid w:val="005774D6"/>
    <w:pPr>
      <w:suppressAutoHyphens w:val="0"/>
    </w:pPr>
    <w:rPr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774D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qFormat/>
    <w:rsid w:val="005774D6"/>
    <w:pPr>
      <w:suppressAutoHyphens w:val="0"/>
    </w:pPr>
    <w:rPr>
      <w:lang w:eastAsia="ru-RU"/>
    </w:rPr>
  </w:style>
  <w:style w:type="paragraph" w:customStyle="1" w:styleId="affff5">
    <w:name w:val="#Текст_мой"/>
    <w:rsid w:val="005774D6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  <w:lang w:eastAsia="ru-RU"/>
    </w:rPr>
  </w:style>
  <w:style w:type="paragraph" w:customStyle="1" w:styleId="affff6">
    <w:name w:val="Знак Знак Знак Знак Знак Знак Знак Знак Знак"/>
    <w:basedOn w:val="a"/>
    <w:rsid w:val="005774D6"/>
    <w:pPr>
      <w:suppressAutoHyphens w:val="0"/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5774D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-12">
    <w:name w:val="Цветной список - Акцент 12"/>
    <w:basedOn w:val="a"/>
    <w:qFormat/>
    <w:rsid w:val="005774D6"/>
    <w:pPr>
      <w:suppressAutoHyphens w:val="0"/>
      <w:spacing w:after="200"/>
      <w:ind w:left="720"/>
      <w:contextualSpacing/>
    </w:pPr>
    <w:rPr>
      <w:rFonts w:ascii="Cambria" w:eastAsia="Cambria" w:hAnsi="Cambria"/>
      <w:lang w:eastAsia="en-US"/>
    </w:rPr>
  </w:style>
  <w:style w:type="character" w:customStyle="1" w:styleId="dash041e005f0431005f044b005f0447005f043d005f044b005f0439char1">
    <w:name w:val="dash041e_005f0431_005f044b_005f0447_005f043d_005f044b_005f0439__char1"/>
    <w:rsid w:val="005774D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5774D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5774D6"/>
    <w:pPr>
      <w:suppressAutoHyphens w:val="0"/>
    </w:pPr>
    <w:rPr>
      <w:lang w:eastAsia="ru-RU"/>
    </w:rPr>
  </w:style>
  <w:style w:type="paragraph" w:customStyle="1" w:styleId="affff7">
    <w:name w:val="А_основной"/>
    <w:basedOn w:val="a"/>
    <w:link w:val="affff8"/>
    <w:qFormat/>
    <w:rsid w:val="005774D6"/>
    <w:pPr>
      <w:suppressAutoHyphens w:val="0"/>
      <w:spacing w:line="360" w:lineRule="auto"/>
      <w:ind w:firstLine="454"/>
      <w:jc w:val="both"/>
    </w:pPr>
    <w:rPr>
      <w:rFonts w:eastAsia="Calibri"/>
      <w:sz w:val="28"/>
      <w:szCs w:val="28"/>
      <w:lang w:val="x-none" w:eastAsia="en-US"/>
    </w:rPr>
  </w:style>
  <w:style w:type="character" w:customStyle="1" w:styleId="affff8">
    <w:name w:val="А_основной Знак"/>
    <w:link w:val="affff7"/>
    <w:rsid w:val="005774D6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ffff9">
    <w:name w:val="annotation text"/>
    <w:basedOn w:val="a"/>
    <w:link w:val="affffa"/>
    <w:semiHidden/>
    <w:rsid w:val="005774D6"/>
    <w:pPr>
      <w:suppressAutoHyphens w:val="0"/>
    </w:pPr>
    <w:rPr>
      <w:sz w:val="20"/>
      <w:szCs w:val="20"/>
      <w:lang w:eastAsia="ru-RU"/>
    </w:rPr>
  </w:style>
  <w:style w:type="character" w:customStyle="1" w:styleId="affffa">
    <w:name w:val="Текст примечания Знак"/>
    <w:basedOn w:val="a0"/>
    <w:link w:val="affff9"/>
    <w:semiHidden/>
    <w:rsid w:val="005774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ntext1">
    <w:name w:val="maintext1"/>
    <w:rsid w:val="005774D6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basedOn w:val="a"/>
    <w:rsid w:val="005774D6"/>
    <w:pPr>
      <w:suppressAutoHyphens w:val="0"/>
    </w:pPr>
    <w:rPr>
      <w:lang w:eastAsia="ru-RU"/>
    </w:rPr>
  </w:style>
  <w:style w:type="character" w:customStyle="1" w:styleId="default005f005fchar1char1">
    <w:name w:val="default_005f_005fchar1__char1"/>
    <w:rsid w:val="005774D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0">
    <w:name w:val="Default"/>
    <w:rsid w:val="005774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bstract0">
    <w:name w:val="Abstract Знак"/>
    <w:link w:val="Abstract"/>
    <w:rsid w:val="005774D6"/>
    <w:rPr>
      <w:rFonts w:ascii="Times New Roman" w:eastAsia="@Arial Unicode MS" w:hAnsi="Times New Roman" w:cs="Times New Roman"/>
      <w:sz w:val="28"/>
      <w:szCs w:val="28"/>
      <w:lang w:val="x-none" w:eastAsia="x-none"/>
    </w:rPr>
  </w:style>
  <w:style w:type="paragraph" w:customStyle="1" w:styleId="affffb">
    <w:name w:val="А_сноска"/>
    <w:basedOn w:val="aff2"/>
    <w:link w:val="affffc"/>
    <w:qFormat/>
    <w:rsid w:val="005774D6"/>
  </w:style>
  <w:style w:type="character" w:customStyle="1" w:styleId="affffc">
    <w:name w:val="А_сноска Знак"/>
    <w:link w:val="affffb"/>
    <w:rsid w:val="005774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2e">
    <w:name w:val="Нет списка2"/>
    <w:next w:val="a2"/>
    <w:semiHidden/>
    <w:rsid w:val="005774D6"/>
  </w:style>
  <w:style w:type="numbering" w:customStyle="1" w:styleId="120">
    <w:name w:val="Нет списка12"/>
    <w:next w:val="a2"/>
    <w:semiHidden/>
    <w:unhideWhenUsed/>
    <w:rsid w:val="005774D6"/>
  </w:style>
  <w:style w:type="paragraph" w:customStyle="1" w:styleId="LTGliederung1">
    <w:name w:val="???????~LT~Gliederung 1"/>
    <w:uiPriority w:val="99"/>
    <w:rsid w:val="005774D6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 w:after="0" w:line="240" w:lineRule="auto"/>
    </w:pPr>
    <w:rPr>
      <w:rFonts w:ascii="Mangal" w:eastAsia="SimSun" w:hAnsi="Mangal" w:cs="Mangal"/>
      <w:color w:val="FFFFFF"/>
      <w:sz w:val="64"/>
      <w:szCs w:val="64"/>
      <w:lang w:eastAsia="ru-RU"/>
    </w:rPr>
  </w:style>
  <w:style w:type="paragraph" w:customStyle="1" w:styleId="affffd">
    <w:name w:val="???????"/>
    <w:uiPriority w:val="99"/>
    <w:rsid w:val="005774D6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</w:pPr>
    <w:rPr>
      <w:rFonts w:ascii="Mangal" w:eastAsia="SimSun" w:hAnsi="Mangal" w:cs="Mangal"/>
      <w:color w:val="000000"/>
      <w:sz w:val="36"/>
      <w:szCs w:val="36"/>
      <w:lang w:eastAsia="ru-RU"/>
    </w:rPr>
  </w:style>
  <w:style w:type="paragraph" w:customStyle="1" w:styleId="P26">
    <w:name w:val="P26"/>
    <w:basedOn w:val="a"/>
    <w:hidden/>
    <w:rsid w:val="005774D6"/>
    <w:pPr>
      <w:widowControl w:val="0"/>
      <w:suppressAutoHyphens w:val="0"/>
      <w:adjustRightInd w:val="0"/>
      <w:jc w:val="center"/>
    </w:pPr>
    <w:rPr>
      <w:rFonts w:ascii="Liberation Serif" w:eastAsia="Liberation Serif" w:cs="Liberation Serif"/>
      <w:sz w:val="28"/>
      <w:szCs w:val="28"/>
      <w:lang w:eastAsia="ru-RU"/>
    </w:rPr>
  </w:style>
  <w:style w:type="paragraph" w:customStyle="1" w:styleId="1f8">
    <w:name w:val="Без интервала1"/>
    <w:rsid w:val="005774D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highlight">
    <w:name w:val="highlight"/>
    <w:basedOn w:val="a0"/>
    <w:rsid w:val="005774D6"/>
  </w:style>
  <w:style w:type="character" w:customStyle="1" w:styleId="font01">
    <w:name w:val="font01"/>
    <w:rsid w:val="005774D6"/>
    <w:rPr>
      <w:rFonts w:ascii="Times New Roman" w:hAnsi="Times New Roman" w:cs="Times New Roman" w:hint="default"/>
      <w:sz w:val="10"/>
      <w:szCs w:val="10"/>
    </w:rPr>
  </w:style>
  <w:style w:type="character" w:customStyle="1" w:styleId="font11">
    <w:name w:val="font11"/>
    <w:rsid w:val="005774D6"/>
    <w:rPr>
      <w:rFonts w:ascii="Times New Roman" w:hAnsi="Times New Roman" w:cs="Times New Roman" w:hint="default"/>
      <w:sz w:val="30"/>
      <w:szCs w:val="30"/>
    </w:rPr>
  </w:style>
  <w:style w:type="paragraph" w:customStyle="1" w:styleId="1f9">
    <w:name w:val="Без интервала1"/>
    <w:uiPriority w:val="99"/>
    <w:rsid w:val="005774D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Cell">
    <w:name w:val="ConsPlusCell"/>
    <w:rsid w:val="005774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774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ffe">
    <w:name w:val="Цель"/>
    <w:basedOn w:val="a"/>
    <w:next w:val="ab"/>
    <w:rsid w:val="005774D6"/>
    <w:pPr>
      <w:suppressAutoHyphens w:val="0"/>
      <w:spacing w:before="220" w:after="220" w:line="220" w:lineRule="atLeast"/>
    </w:pPr>
    <w:rPr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5774D6"/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rsid w:val="005774D6"/>
    <w:pPr>
      <w:suppressAutoHyphens w:val="0"/>
      <w:spacing w:after="120" w:line="480" w:lineRule="atLeast"/>
    </w:pPr>
    <w:rPr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5774D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9">
    <w:name w:val="Абзац списка Знак"/>
    <w:link w:val="af8"/>
    <w:uiPriority w:val="34"/>
    <w:locked/>
    <w:rsid w:val="005774D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c4">
    <w:name w:val="c4"/>
    <w:basedOn w:val="a"/>
    <w:rsid w:val="005774D6"/>
    <w:pPr>
      <w:suppressAutoHyphens w:val="0"/>
      <w:spacing w:before="90" w:after="90"/>
    </w:pPr>
    <w:rPr>
      <w:lang w:eastAsia="ru-RU"/>
    </w:rPr>
  </w:style>
  <w:style w:type="character" w:customStyle="1" w:styleId="c3">
    <w:name w:val="c3"/>
    <w:basedOn w:val="a0"/>
    <w:rsid w:val="005774D6"/>
  </w:style>
  <w:style w:type="character" w:customStyle="1" w:styleId="fontstyle87">
    <w:name w:val="fontstyle87"/>
    <w:basedOn w:val="a0"/>
    <w:rsid w:val="005774D6"/>
  </w:style>
  <w:style w:type="paragraph" w:customStyle="1" w:styleId="style16">
    <w:name w:val="style16"/>
    <w:basedOn w:val="a"/>
    <w:rsid w:val="005774D6"/>
    <w:pPr>
      <w:suppressAutoHyphens w:val="0"/>
      <w:spacing w:before="30" w:after="30"/>
    </w:pPr>
    <w:rPr>
      <w:sz w:val="20"/>
      <w:szCs w:val="20"/>
      <w:lang w:eastAsia="ru-RU"/>
    </w:rPr>
  </w:style>
  <w:style w:type="paragraph" w:customStyle="1" w:styleId="afffff">
    <w:name w:val="А_заголовок"/>
    <w:basedOn w:val="affff7"/>
    <w:link w:val="afffff0"/>
    <w:qFormat/>
    <w:rsid w:val="005774D6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rFonts w:eastAsia="Times New Roman"/>
      <w:i/>
      <w:szCs w:val="20"/>
      <w:lang w:val="en-US"/>
    </w:rPr>
  </w:style>
  <w:style w:type="character" w:customStyle="1" w:styleId="afffff0">
    <w:name w:val="А_заголовок Знак"/>
    <w:link w:val="afffff"/>
    <w:rsid w:val="005774D6"/>
    <w:rPr>
      <w:rFonts w:ascii="Times New Roman" w:eastAsia="Times New Roman" w:hAnsi="Times New Roman" w:cs="Times New Roman"/>
      <w:i/>
      <w:sz w:val="28"/>
      <w:szCs w:val="20"/>
      <w:lang w:val="en-US"/>
    </w:rPr>
  </w:style>
  <w:style w:type="paragraph" w:customStyle="1" w:styleId="afffff1">
    <w:name w:val="Основной"/>
    <w:basedOn w:val="a"/>
    <w:link w:val="afffff2"/>
    <w:uiPriority w:val="99"/>
    <w:rsid w:val="005774D6"/>
    <w:pPr>
      <w:suppressAutoHyphens w:val="0"/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val="en-US" w:eastAsia="en-US"/>
    </w:rPr>
  </w:style>
  <w:style w:type="character" w:customStyle="1" w:styleId="afffff2">
    <w:name w:val="Основной Знак"/>
    <w:link w:val="afffff1"/>
    <w:uiPriority w:val="99"/>
    <w:rsid w:val="005774D6"/>
    <w:rPr>
      <w:rFonts w:ascii="NewtonCSanPin" w:eastAsia="Times New Roman" w:hAnsi="NewtonCSanPin" w:cs="Times New Roman"/>
      <w:color w:val="000000"/>
      <w:sz w:val="21"/>
      <w:szCs w:val="21"/>
      <w:lang w:val="en-US"/>
    </w:rPr>
  </w:style>
  <w:style w:type="character" w:customStyle="1" w:styleId="72">
    <w:name w:val="Основной текст (7) + Не курсив"/>
    <w:rsid w:val="005774D6"/>
    <w:rPr>
      <w:rFonts w:ascii="Times New Roman" w:hAnsi="Times New Roman"/>
      <w:i/>
      <w:iCs/>
      <w:spacing w:val="0"/>
      <w:sz w:val="22"/>
      <w:szCs w:val="22"/>
      <w:shd w:val="clear" w:color="auto" w:fill="FFFFFF"/>
    </w:rPr>
  </w:style>
  <w:style w:type="character" w:customStyle="1" w:styleId="725">
    <w:name w:val="Основной текст (7)25"/>
    <w:rsid w:val="005774D6"/>
    <w:rPr>
      <w:rFonts w:ascii="Times New Roman" w:hAnsi="Times New Roman"/>
      <w:i w:val="0"/>
      <w:iCs w:val="0"/>
      <w:spacing w:val="0"/>
      <w:sz w:val="22"/>
      <w:szCs w:val="22"/>
      <w:shd w:val="clear" w:color="auto" w:fill="FFFFFF"/>
    </w:rPr>
  </w:style>
  <w:style w:type="character" w:customStyle="1" w:styleId="710">
    <w:name w:val="Основной текст (7) + Не курсив1"/>
    <w:rsid w:val="005774D6"/>
    <w:rPr>
      <w:rFonts w:ascii="Times New Roman" w:hAnsi="Times New Roman"/>
      <w:i/>
      <w:iCs/>
      <w:spacing w:val="0"/>
      <w:sz w:val="22"/>
      <w:szCs w:val="22"/>
      <w:shd w:val="clear" w:color="auto" w:fill="FFFFFF"/>
    </w:rPr>
  </w:style>
  <w:style w:type="character" w:customStyle="1" w:styleId="724">
    <w:name w:val="Основной текст (7)24"/>
    <w:rsid w:val="005774D6"/>
    <w:rPr>
      <w:rFonts w:ascii="Times New Roman" w:hAnsi="Times New Roman"/>
      <w:i w:val="0"/>
      <w:iCs w:val="0"/>
      <w:spacing w:val="0"/>
      <w:sz w:val="22"/>
      <w:szCs w:val="22"/>
      <w:shd w:val="clear" w:color="auto" w:fill="FFFFFF"/>
    </w:rPr>
  </w:style>
  <w:style w:type="character" w:customStyle="1" w:styleId="65">
    <w:name w:val="Основной текст (6)5"/>
    <w:rsid w:val="005774D6"/>
  </w:style>
  <w:style w:type="character" w:customStyle="1" w:styleId="afffff3">
    <w:name w:val="Основной текст + Полужирный"/>
    <w:rsid w:val="005774D6"/>
    <w:rPr>
      <w:rFonts w:ascii="Times New Roman" w:hAnsi="Times New Roman"/>
      <w:b/>
      <w:bCs/>
      <w:spacing w:val="0"/>
      <w:sz w:val="22"/>
      <w:szCs w:val="22"/>
      <w:shd w:val="clear" w:color="auto" w:fill="FFFFFF"/>
    </w:rPr>
  </w:style>
  <w:style w:type="character" w:customStyle="1" w:styleId="161">
    <w:name w:val="Основной текст + Полужирный16"/>
    <w:rsid w:val="005774D6"/>
    <w:rPr>
      <w:rFonts w:ascii="Times New Roman" w:hAnsi="Times New Roman"/>
      <w:b/>
      <w:bCs/>
      <w:spacing w:val="0"/>
      <w:sz w:val="22"/>
      <w:szCs w:val="22"/>
      <w:shd w:val="clear" w:color="auto" w:fill="FFFFFF"/>
    </w:rPr>
  </w:style>
  <w:style w:type="character" w:customStyle="1" w:styleId="150">
    <w:name w:val="Основной текст + Полужирный15"/>
    <w:rsid w:val="005774D6"/>
    <w:rPr>
      <w:rFonts w:ascii="Times New Roman" w:hAnsi="Times New Roman"/>
      <w:b/>
      <w:bCs/>
      <w:spacing w:val="0"/>
      <w:sz w:val="22"/>
      <w:szCs w:val="22"/>
      <w:shd w:val="clear" w:color="auto" w:fill="FFFFFF"/>
    </w:rPr>
  </w:style>
  <w:style w:type="character" w:customStyle="1" w:styleId="64">
    <w:name w:val="Основной текст (6)4"/>
    <w:rsid w:val="005774D6"/>
    <w:rPr>
      <w:rFonts w:ascii="Tahoma" w:hAnsi="Tahoma" w:cs="Tahoma"/>
      <w:b w:val="0"/>
      <w:bCs w:val="0"/>
      <w:spacing w:val="0"/>
      <w:sz w:val="23"/>
      <w:szCs w:val="23"/>
      <w:shd w:val="clear" w:color="auto" w:fill="FFFFFF"/>
    </w:rPr>
  </w:style>
  <w:style w:type="character" w:customStyle="1" w:styleId="4214">
    <w:name w:val="Заголовок №4 (2)14"/>
    <w:rsid w:val="005774D6"/>
    <w:rPr>
      <w:rFonts w:ascii="Times New Roman" w:hAnsi="Times New Roman" w:cs="Times New Roman"/>
      <w:b w:val="0"/>
      <w:bCs w:val="0"/>
      <w:i w:val="0"/>
      <w:iCs w:val="0"/>
      <w:spacing w:val="0"/>
      <w:sz w:val="22"/>
      <w:szCs w:val="22"/>
      <w:shd w:val="clear" w:color="auto" w:fill="FFFFFF"/>
    </w:rPr>
  </w:style>
  <w:style w:type="character" w:customStyle="1" w:styleId="21pt10">
    <w:name w:val="Заголовок №2 + Интервал 1 pt10"/>
    <w:rsid w:val="005774D6"/>
    <w:rPr>
      <w:rFonts w:ascii="Tahoma" w:hAnsi="Tahoma" w:cs="Tahoma"/>
      <w:b/>
      <w:bCs/>
      <w:spacing w:val="20"/>
      <w:sz w:val="23"/>
      <w:szCs w:val="23"/>
      <w:shd w:val="clear" w:color="auto" w:fill="FFFFFF"/>
    </w:rPr>
  </w:style>
  <w:style w:type="character" w:customStyle="1" w:styleId="2110">
    <w:name w:val="Заголовок №211"/>
    <w:rsid w:val="005774D6"/>
  </w:style>
  <w:style w:type="character" w:customStyle="1" w:styleId="630">
    <w:name w:val="Основной текст (6)3"/>
    <w:rsid w:val="005774D6"/>
    <w:rPr>
      <w:rFonts w:ascii="Tahoma" w:hAnsi="Tahoma" w:cs="Tahoma"/>
      <w:b w:val="0"/>
      <w:bCs w:val="0"/>
      <w:spacing w:val="0"/>
      <w:sz w:val="23"/>
      <w:szCs w:val="23"/>
      <w:shd w:val="clear" w:color="auto" w:fill="FFFFFF"/>
    </w:rPr>
  </w:style>
  <w:style w:type="character" w:customStyle="1" w:styleId="290">
    <w:name w:val="Заголовок №29"/>
    <w:rsid w:val="005774D6"/>
    <w:rPr>
      <w:rFonts w:ascii="Tahoma" w:hAnsi="Tahoma" w:cs="Tahoma"/>
      <w:b w:val="0"/>
      <w:bCs w:val="0"/>
      <w:spacing w:val="0"/>
      <w:sz w:val="23"/>
      <w:szCs w:val="23"/>
      <w:shd w:val="clear" w:color="auto" w:fill="FFFFFF"/>
    </w:rPr>
  </w:style>
  <w:style w:type="paragraph" w:customStyle="1" w:styleId="21">
    <w:name w:val="Средняя сетка 21"/>
    <w:basedOn w:val="a"/>
    <w:uiPriority w:val="1"/>
    <w:qFormat/>
    <w:rsid w:val="005774D6"/>
    <w:pPr>
      <w:numPr>
        <w:numId w:val="2"/>
      </w:numPr>
      <w:suppressAutoHyphens w:val="0"/>
      <w:spacing w:line="360" w:lineRule="auto"/>
      <w:contextualSpacing/>
      <w:jc w:val="both"/>
      <w:outlineLvl w:val="1"/>
    </w:pPr>
    <w:rPr>
      <w:sz w:val="28"/>
      <w:lang w:eastAsia="ru-RU"/>
    </w:rPr>
  </w:style>
  <w:style w:type="paragraph" w:customStyle="1" w:styleId="c0">
    <w:name w:val="c0"/>
    <w:basedOn w:val="a"/>
    <w:rsid w:val="005774D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">
    <w:name w:val="c1"/>
    <w:rsid w:val="005774D6"/>
  </w:style>
  <w:style w:type="character" w:customStyle="1" w:styleId="c16">
    <w:name w:val="c16"/>
    <w:rsid w:val="005774D6"/>
  </w:style>
  <w:style w:type="character" w:customStyle="1" w:styleId="c116">
    <w:name w:val="c116"/>
    <w:rsid w:val="005774D6"/>
  </w:style>
  <w:style w:type="character" w:customStyle="1" w:styleId="c24">
    <w:name w:val="c24"/>
    <w:rsid w:val="005774D6"/>
  </w:style>
  <w:style w:type="character" w:customStyle="1" w:styleId="c12">
    <w:name w:val="c12"/>
    <w:rsid w:val="005774D6"/>
  </w:style>
  <w:style w:type="paragraph" w:customStyle="1" w:styleId="c10">
    <w:name w:val="c10"/>
    <w:basedOn w:val="a"/>
    <w:rsid w:val="005774D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28">
    <w:name w:val="c28"/>
    <w:basedOn w:val="a"/>
    <w:rsid w:val="005774D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8">
    <w:name w:val="c8"/>
    <w:basedOn w:val="a"/>
    <w:rsid w:val="005774D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17">
    <w:name w:val="c117"/>
    <w:basedOn w:val="a"/>
    <w:rsid w:val="005774D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67">
    <w:name w:val="c67"/>
    <w:basedOn w:val="a"/>
    <w:rsid w:val="005774D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7">
    <w:name w:val="c7"/>
    <w:basedOn w:val="a"/>
    <w:rsid w:val="005774D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91">
    <w:name w:val="c91"/>
    <w:rsid w:val="005774D6"/>
  </w:style>
  <w:style w:type="character" w:customStyle="1" w:styleId="c92">
    <w:name w:val="c92"/>
    <w:rsid w:val="005774D6"/>
  </w:style>
  <w:style w:type="character" w:customStyle="1" w:styleId="c167">
    <w:name w:val="c167"/>
    <w:rsid w:val="005774D6"/>
  </w:style>
  <w:style w:type="paragraph" w:customStyle="1" w:styleId="c95">
    <w:name w:val="c95"/>
    <w:basedOn w:val="a"/>
    <w:rsid w:val="005774D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30">
    <w:name w:val="c130"/>
    <w:basedOn w:val="a"/>
    <w:rsid w:val="005774D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2">
    <w:name w:val="c2"/>
    <w:basedOn w:val="a"/>
    <w:rsid w:val="005774D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311">
    <w:name w:val="Основной текст с отступом 3 Знак1"/>
    <w:uiPriority w:val="99"/>
    <w:semiHidden/>
    <w:rsid w:val="005774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8">
    <w:name w:val="Заголовок 3+"/>
    <w:basedOn w:val="a"/>
    <w:rsid w:val="005774D6"/>
    <w:pPr>
      <w:widowControl w:val="0"/>
      <w:suppressAutoHyphens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  <w:lang w:eastAsia="ru-RU"/>
    </w:rPr>
  </w:style>
  <w:style w:type="paragraph" w:customStyle="1" w:styleId="1fa">
    <w:name w:val="Текст1"/>
    <w:basedOn w:val="a"/>
    <w:rsid w:val="005774D6"/>
    <w:rPr>
      <w:rFonts w:ascii="Courier New" w:hAnsi="Courier New" w:cs="Courier New"/>
      <w:kern w:val="1"/>
      <w:sz w:val="20"/>
      <w:szCs w:val="20"/>
      <w:lang w:eastAsia="zh-CN"/>
    </w:rPr>
  </w:style>
  <w:style w:type="paragraph" w:customStyle="1" w:styleId="p2">
    <w:name w:val="p2"/>
    <w:basedOn w:val="a"/>
    <w:rsid w:val="005774D6"/>
    <w:pPr>
      <w:widowControl w:val="0"/>
      <w:spacing w:before="280" w:after="280"/>
      <w:jc w:val="both"/>
    </w:pPr>
    <w:rPr>
      <w:rFonts w:ascii="Arial" w:eastAsia="Lucida Sans Unicode" w:hAnsi="Arial" w:cs="Arial"/>
      <w:color w:val="000000"/>
      <w:sz w:val="20"/>
      <w:szCs w:val="20"/>
      <w:lang w:eastAsia="zh-CN"/>
    </w:rPr>
  </w:style>
  <w:style w:type="character" w:customStyle="1" w:styleId="2f">
    <w:name w:val="Основной шрифт абзаца2"/>
    <w:rsid w:val="005774D6"/>
  </w:style>
  <w:style w:type="character" w:customStyle="1" w:styleId="post-b1">
    <w:name w:val="post-b1"/>
    <w:rsid w:val="005774D6"/>
    <w:rPr>
      <w:b/>
      <w:bCs/>
    </w:rPr>
  </w:style>
  <w:style w:type="paragraph" w:customStyle="1" w:styleId="afffff4">
    <w:name w:val="портфолио"/>
    <w:rsid w:val="005774D6"/>
    <w:pPr>
      <w:autoSpaceDE w:val="0"/>
      <w:autoSpaceDN w:val="0"/>
      <w:adjustRightInd w:val="0"/>
      <w:spacing w:after="0" w:line="240" w:lineRule="auto"/>
      <w:ind w:left="113" w:right="113" w:firstLine="340"/>
    </w:pPr>
    <w:rPr>
      <w:rFonts w:ascii="Courier New" w:eastAsia="Times New Roman" w:hAnsi="Courier New" w:cs="Courier New"/>
      <w:color w:val="000000"/>
      <w:sz w:val="20"/>
      <w:szCs w:val="24"/>
      <w:lang w:eastAsia="ru-RU"/>
    </w:rPr>
  </w:style>
  <w:style w:type="paragraph" w:customStyle="1" w:styleId="ParagraphStyle">
    <w:name w:val="Paragraph Style"/>
    <w:rsid w:val="005774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fb">
    <w:name w:val="Абзац списка1"/>
    <w:basedOn w:val="a"/>
    <w:rsid w:val="005774D6"/>
    <w:pPr>
      <w:suppressAutoHyphens w:val="0"/>
      <w:ind w:left="720"/>
      <w:contextualSpacing/>
    </w:pPr>
    <w:rPr>
      <w:lang w:eastAsia="ru-RU"/>
    </w:rPr>
  </w:style>
  <w:style w:type="paragraph" w:customStyle="1" w:styleId="p34">
    <w:name w:val="p34"/>
    <w:basedOn w:val="a"/>
    <w:rsid w:val="005774D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8">
    <w:name w:val="p8"/>
    <w:basedOn w:val="a"/>
    <w:rsid w:val="005774D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4">
    <w:name w:val="s4"/>
    <w:rsid w:val="005774D6"/>
  </w:style>
  <w:style w:type="paragraph" w:customStyle="1" w:styleId="p37">
    <w:name w:val="p37"/>
    <w:basedOn w:val="a"/>
    <w:rsid w:val="005774D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fff5">
    <w:name w:val="line number"/>
    <w:rsid w:val="005774D6"/>
  </w:style>
  <w:style w:type="paragraph" w:customStyle="1" w:styleId="msotitlemailrucssattributepostfixmailrucssattributepostfix">
    <w:name w:val="msotitle_mailru_css_attribute_postfix_mailru_css_attribute_postfix"/>
    <w:basedOn w:val="a"/>
    <w:rsid w:val="005774D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subtitlemailrucssattributepostfixmailrucssattributepostfix">
    <w:name w:val="msosubtitle_mailru_css_attribute_postfix_mailru_css_attribute_postfix"/>
    <w:basedOn w:val="a"/>
    <w:rsid w:val="005774D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f0">
    <w:name w:val="Основной текст (2)_"/>
    <w:link w:val="2f1"/>
    <w:rsid w:val="005774D6"/>
    <w:rPr>
      <w:shd w:val="clear" w:color="auto" w:fill="FFFFFF"/>
    </w:rPr>
  </w:style>
  <w:style w:type="paragraph" w:customStyle="1" w:styleId="2f1">
    <w:name w:val="Основной текст (2)"/>
    <w:basedOn w:val="a"/>
    <w:link w:val="2f0"/>
    <w:rsid w:val="005774D6"/>
    <w:pPr>
      <w:widowControl w:val="0"/>
      <w:shd w:val="clear" w:color="auto" w:fill="FFFFFF"/>
      <w:suppressAutoHyphens w:val="0"/>
      <w:spacing w:line="278" w:lineRule="exact"/>
      <w:ind w:hanging="4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f2">
    <w:name w:val="Основной текст (2) + Полужирный"/>
    <w:rsid w:val="005774D6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styleId="afffff6">
    <w:name w:val="FollowedHyperlink"/>
    <w:uiPriority w:val="99"/>
    <w:unhideWhenUsed/>
    <w:rsid w:val="005774D6"/>
    <w:rPr>
      <w:color w:val="800080"/>
      <w:u w:val="single"/>
    </w:rPr>
  </w:style>
  <w:style w:type="paragraph" w:customStyle="1" w:styleId="312">
    <w:name w:val="Основной текст с отступом 31"/>
    <w:basedOn w:val="a"/>
    <w:rsid w:val="005774D6"/>
    <w:pPr>
      <w:shd w:val="clear" w:color="auto" w:fill="FFFFFF"/>
      <w:suppressAutoHyphens w:val="0"/>
      <w:ind w:left="1080" w:firstLine="426"/>
      <w:jc w:val="center"/>
    </w:pPr>
    <w:rPr>
      <w:rFonts w:ascii="Arial" w:hAnsi="Arial" w:cs="Arial"/>
      <w:b/>
      <w:bCs/>
      <w:sz w:val="32"/>
    </w:rPr>
  </w:style>
  <w:style w:type="character" w:customStyle="1" w:styleId="c42">
    <w:name w:val="c42"/>
    <w:rsid w:val="005774D6"/>
  </w:style>
  <w:style w:type="character" w:customStyle="1" w:styleId="c14">
    <w:name w:val="c14"/>
    <w:rsid w:val="005774D6"/>
  </w:style>
  <w:style w:type="character" w:customStyle="1" w:styleId="FontStyle163">
    <w:name w:val="Font Style163"/>
    <w:uiPriority w:val="99"/>
    <w:rsid w:val="005774D6"/>
    <w:rPr>
      <w:rFonts w:ascii="Times New Roman" w:hAnsi="Times New Roman" w:cs="Times New Roman"/>
      <w:sz w:val="20"/>
      <w:szCs w:val="20"/>
    </w:rPr>
  </w:style>
  <w:style w:type="paragraph" w:customStyle="1" w:styleId="Style101">
    <w:name w:val="Style101"/>
    <w:basedOn w:val="a"/>
    <w:uiPriority w:val="99"/>
    <w:rsid w:val="005774D6"/>
    <w:pPr>
      <w:widowControl w:val="0"/>
      <w:suppressAutoHyphens w:val="0"/>
      <w:autoSpaceDE w:val="0"/>
      <w:autoSpaceDN w:val="0"/>
      <w:adjustRightInd w:val="0"/>
      <w:spacing w:line="211" w:lineRule="exact"/>
      <w:ind w:firstLine="298"/>
      <w:jc w:val="both"/>
    </w:pPr>
    <w:rPr>
      <w:lang w:eastAsia="ru-RU"/>
    </w:rPr>
  </w:style>
  <w:style w:type="character" w:customStyle="1" w:styleId="22">
    <w:name w:val="Основной текст Знак2"/>
    <w:aliases w:val="body text Знак1,Основной текст Знак Знак Знак1,Основной текст отчета Знак2,Основной текст отчета Знак Знак1,Основной текст отчета Знак Знак Знак Знак1,DTP Body Text Знак1"/>
    <w:link w:val="ab"/>
    <w:rsid w:val="005774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c">
    <w:name w:val="Знак Знак1 Знак Знак Знак"/>
    <w:basedOn w:val="a"/>
    <w:rsid w:val="005774D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7">
    <w:name w:val="Знак Знак Знак Знак Знак"/>
    <w:basedOn w:val="a"/>
    <w:rsid w:val="005774D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harCarCharCarCharCarCharCharCharCarCharCharChar0">
    <w:name w:val="Char Char Car Char Car Char Car Char Car Char Char Char Car Char Char Char"/>
    <w:basedOn w:val="a"/>
    <w:rsid w:val="005774D6"/>
    <w:pPr>
      <w:suppressAutoHyphens w:val="0"/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fff8">
    <w:name w:val="Знак Знак Знак"/>
    <w:basedOn w:val="a"/>
    <w:rsid w:val="005774D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9">
    <w:name w:val="Знак Знак Знак Знак"/>
    <w:basedOn w:val="a"/>
    <w:rsid w:val="005774D6"/>
    <w:pPr>
      <w:suppressAutoHyphens w:val="0"/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222">
    <w:name w:val="Основной текст 22"/>
    <w:basedOn w:val="a"/>
    <w:rsid w:val="005774D6"/>
    <w:pPr>
      <w:suppressAutoHyphens w:val="0"/>
      <w:ind w:firstLine="709"/>
      <w:jc w:val="both"/>
    </w:pPr>
    <w:rPr>
      <w:lang w:eastAsia="ru-RU"/>
    </w:rPr>
  </w:style>
  <w:style w:type="paragraph" w:customStyle="1" w:styleId="223">
    <w:name w:val="Основной текст с отступом 22"/>
    <w:basedOn w:val="a"/>
    <w:rsid w:val="005774D6"/>
    <w:pPr>
      <w:suppressAutoHyphens w:val="0"/>
      <w:ind w:firstLine="709"/>
      <w:jc w:val="both"/>
    </w:pPr>
    <w:rPr>
      <w:sz w:val="22"/>
      <w:szCs w:val="20"/>
      <w:lang w:eastAsia="ru-RU"/>
    </w:rPr>
  </w:style>
  <w:style w:type="paragraph" w:customStyle="1" w:styleId="afffffa">
    <w:name w:val="Знак"/>
    <w:basedOn w:val="a"/>
    <w:rsid w:val="005774D6"/>
    <w:pPr>
      <w:suppressAutoHyphens w:val="0"/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181">
    <w:name w:val="Знак Знак18"/>
    <w:rsid w:val="005774D6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171">
    <w:name w:val="Знак Знак17"/>
    <w:rsid w:val="005774D6"/>
    <w:rPr>
      <w:rFonts w:ascii="Arial" w:eastAsia="Times New Roman" w:hAnsi="Arial" w:cs="Times New Roman"/>
      <w:b/>
      <w:bCs/>
      <w:iCs/>
      <w:sz w:val="28"/>
      <w:szCs w:val="28"/>
    </w:rPr>
  </w:style>
  <w:style w:type="character" w:customStyle="1" w:styleId="162">
    <w:name w:val="Знак Знак16"/>
    <w:rsid w:val="005774D6"/>
    <w:rPr>
      <w:rFonts w:ascii="Arial" w:eastAsia="Times New Roman" w:hAnsi="Arial" w:cs="Times New Roman"/>
      <w:b/>
      <w:bCs/>
      <w:sz w:val="24"/>
      <w:szCs w:val="26"/>
    </w:rPr>
  </w:style>
  <w:style w:type="paragraph" w:customStyle="1" w:styleId="2f3">
    <w:name w:val="Знак Знак2 Знак"/>
    <w:basedOn w:val="a"/>
    <w:rsid w:val="005774D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b">
    <w:name w:val="Знак Знак Знак Знак Знак Знак Знак Знак Знак"/>
    <w:basedOn w:val="a"/>
    <w:rsid w:val="005774D6"/>
    <w:pPr>
      <w:suppressAutoHyphens w:val="0"/>
      <w:spacing w:before="100" w:beforeAutospacing="1" w:after="100" w:afterAutospacing="1"/>
    </w:pPr>
    <w:rPr>
      <w:color w:val="000000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32</Pages>
  <Words>9712</Words>
  <Characters>55359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5</cp:revision>
  <dcterms:created xsi:type="dcterms:W3CDTF">2019-10-24T07:47:00Z</dcterms:created>
  <dcterms:modified xsi:type="dcterms:W3CDTF">2020-01-23T14:35:00Z</dcterms:modified>
</cp:coreProperties>
</file>